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EE5" w14:textId="77777777" w:rsidR="000F3B23" w:rsidRPr="000F3B23" w:rsidRDefault="000F3B23" w:rsidP="000F3B23">
      <w:pPr>
        <w:spacing w:before="120" w:line="240" w:lineRule="auto"/>
        <w:ind w:left="0"/>
        <w:rPr>
          <w:rFonts w:ascii="Arial" w:eastAsia="Times New Roman" w:hAnsi="Arial" w:cs="Arial"/>
          <w:sz w:val="24"/>
          <w:szCs w:val="20"/>
        </w:rPr>
      </w:pPr>
      <w:bookmarkStart w:id="0" w:name="_Toc44738651"/>
      <w:r w:rsidRPr="000F3B23">
        <w:rPr>
          <w:rFonts w:ascii="Arial" w:eastAsia="Times New Roman" w:hAnsi="Arial" w:cs="Arial"/>
          <w:sz w:val="24"/>
          <w:szCs w:val="20"/>
        </w:rPr>
        <w:t>Australian Capital Territory</w:t>
      </w:r>
    </w:p>
    <w:p w14:paraId="10023C6C" w14:textId="77777777" w:rsidR="000F3B23" w:rsidRPr="000F3B23" w:rsidRDefault="000F3B23" w:rsidP="000F3B23">
      <w:pPr>
        <w:tabs>
          <w:tab w:val="left" w:pos="2400"/>
          <w:tab w:val="left" w:pos="2880"/>
        </w:tabs>
        <w:spacing w:before="700" w:after="100" w:line="240" w:lineRule="auto"/>
        <w:ind w:left="0"/>
        <w:rPr>
          <w:rFonts w:ascii="Arial" w:eastAsia="Times New Roman" w:hAnsi="Arial"/>
          <w:b/>
          <w:sz w:val="40"/>
          <w:szCs w:val="20"/>
        </w:rPr>
      </w:pPr>
      <w:r w:rsidRPr="000F3B23">
        <w:rPr>
          <w:rFonts w:ascii="Arial" w:eastAsia="Times New Roman" w:hAnsi="Arial"/>
          <w:b/>
          <w:sz w:val="40"/>
          <w:szCs w:val="20"/>
        </w:rPr>
        <w:t>Corrections Management (Policy Framework) Policy 2024</w:t>
      </w:r>
    </w:p>
    <w:p w14:paraId="40D4BDEC" w14:textId="77777777" w:rsidR="000F3B23" w:rsidRPr="000F3B23" w:rsidRDefault="000F3B23" w:rsidP="000F3B23">
      <w:pPr>
        <w:spacing w:before="340" w:line="240" w:lineRule="auto"/>
        <w:ind w:left="0"/>
        <w:rPr>
          <w:rFonts w:ascii="Arial" w:eastAsia="Times New Roman" w:hAnsi="Arial" w:cs="Arial"/>
          <w:b/>
          <w:bCs/>
          <w:sz w:val="24"/>
          <w:szCs w:val="20"/>
        </w:rPr>
      </w:pPr>
      <w:r w:rsidRPr="000F3B23">
        <w:rPr>
          <w:rFonts w:ascii="Arial" w:eastAsia="Times New Roman" w:hAnsi="Arial" w:cs="Arial"/>
          <w:b/>
          <w:bCs/>
          <w:sz w:val="24"/>
          <w:szCs w:val="20"/>
        </w:rPr>
        <w:t>Notifiable instrument NI2024–184</w:t>
      </w:r>
    </w:p>
    <w:p w14:paraId="3C86D389" w14:textId="77777777" w:rsidR="000F3B23" w:rsidRPr="000F3B23" w:rsidRDefault="000F3B23" w:rsidP="000F3B23">
      <w:pPr>
        <w:spacing w:before="300" w:line="240" w:lineRule="auto"/>
        <w:ind w:left="0"/>
        <w:jc w:val="both"/>
        <w:rPr>
          <w:rFonts w:ascii="Times New Roman" w:eastAsia="Times New Roman" w:hAnsi="Times New Roman"/>
          <w:sz w:val="24"/>
          <w:szCs w:val="20"/>
        </w:rPr>
      </w:pPr>
      <w:r w:rsidRPr="000F3B23">
        <w:rPr>
          <w:rFonts w:ascii="Times New Roman" w:eastAsia="Times New Roman" w:hAnsi="Times New Roman"/>
          <w:sz w:val="24"/>
          <w:szCs w:val="20"/>
        </w:rPr>
        <w:t xml:space="preserve">made under the  </w:t>
      </w:r>
    </w:p>
    <w:p w14:paraId="1B6E0F94" w14:textId="77777777" w:rsidR="000F3B23" w:rsidRPr="000F3B23" w:rsidRDefault="000F3B23" w:rsidP="000F3B23">
      <w:pPr>
        <w:tabs>
          <w:tab w:val="left" w:pos="2600"/>
        </w:tabs>
        <w:spacing w:before="320" w:line="240" w:lineRule="auto"/>
        <w:ind w:left="0"/>
        <w:rPr>
          <w:rFonts w:ascii="Arial" w:eastAsia="Times New Roman" w:hAnsi="Arial" w:cs="Arial"/>
          <w:b/>
          <w:sz w:val="20"/>
          <w:szCs w:val="20"/>
        </w:rPr>
      </w:pPr>
      <w:r w:rsidRPr="000F3B23">
        <w:rPr>
          <w:rFonts w:ascii="Arial" w:eastAsia="Times New Roman" w:hAnsi="Arial" w:cs="Arial"/>
          <w:b/>
          <w:sz w:val="20"/>
          <w:szCs w:val="20"/>
        </w:rPr>
        <w:t xml:space="preserve">Corrections Management Act 2007, s14 (Corrections policies and operating procedures)  </w:t>
      </w:r>
    </w:p>
    <w:p w14:paraId="68586E50" w14:textId="77777777" w:rsidR="000F3B23" w:rsidRPr="000F3B23" w:rsidRDefault="000F3B23" w:rsidP="000F3B23">
      <w:pPr>
        <w:spacing w:before="60" w:line="240" w:lineRule="auto"/>
        <w:ind w:left="0"/>
        <w:jc w:val="both"/>
        <w:rPr>
          <w:rFonts w:ascii="Times New Roman" w:eastAsia="Times New Roman" w:hAnsi="Times New Roman"/>
          <w:sz w:val="24"/>
          <w:szCs w:val="20"/>
        </w:rPr>
      </w:pPr>
    </w:p>
    <w:p w14:paraId="238CF331" w14:textId="77777777" w:rsidR="000F3B23" w:rsidRPr="000F3B23" w:rsidRDefault="000F3B23" w:rsidP="000F3B23">
      <w:pPr>
        <w:pBdr>
          <w:top w:val="single" w:sz="12" w:space="1" w:color="auto"/>
        </w:pBdr>
        <w:spacing w:line="240" w:lineRule="auto"/>
        <w:ind w:left="0"/>
        <w:jc w:val="both"/>
        <w:rPr>
          <w:rFonts w:ascii="Times New Roman" w:eastAsia="Times New Roman" w:hAnsi="Times New Roman"/>
          <w:sz w:val="24"/>
          <w:szCs w:val="20"/>
        </w:rPr>
      </w:pPr>
    </w:p>
    <w:p w14:paraId="715A6980" w14:textId="77777777" w:rsidR="000F3B23" w:rsidRPr="000F3B23" w:rsidRDefault="000F3B23" w:rsidP="000F3B23">
      <w:pPr>
        <w:spacing w:before="60" w:after="60" w:line="240" w:lineRule="auto"/>
        <w:ind w:hanging="720"/>
        <w:rPr>
          <w:rFonts w:ascii="Arial" w:eastAsia="Times New Roman" w:hAnsi="Arial" w:cs="Arial"/>
          <w:b/>
          <w:bCs/>
          <w:sz w:val="24"/>
          <w:szCs w:val="20"/>
        </w:rPr>
      </w:pPr>
      <w:r w:rsidRPr="000F3B23">
        <w:rPr>
          <w:rFonts w:ascii="Arial" w:eastAsia="Times New Roman" w:hAnsi="Arial" w:cs="Arial"/>
          <w:b/>
          <w:bCs/>
          <w:sz w:val="24"/>
          <w:szCs w:val="20"/>
        </w:rPr>
        <w:t>1</w:t>
      </w:r>
      <w:r w:rsidRPr="000F3B23">
        <w:rPr>
          <w:rFonts w:ascii="Arial" w:eastAsia="Times New Roman" w:hAnsi="Arial" w:cs="Arial"/>
          <w:b/>
          <w:bCs/>
          <w:sz w:val="24"/>
          <w:szCs w:val="20"/>
        </w:rPr>
        <w:tab/>
        <w:t>Name of instrument</w:t>
      </w:r>
    </w:p>
    <w:p w14:paraId="348E5760" w14:textId="77777777" w:rsidR="000F3B23" w:rsidRPr="000F3B23" w:rsidRDefault="000F3B23" w:rsidP="000F3B23">
      <w:pPr>
        <w:spacing w:before="140" w:line="240" w:lineRule="auto"/>
        <w:rPr>
          <w:rFonts w:ascii="Times New Roman" w:eastAsia="Times New Roman" w:hAnsi="Times New Roman"/>
          <w:sz w:val="24"/>
          <w:szCs w:val="20"/>
        </w:rPr>
      </w:pPr>
      <w:r w:rsidRPr="000F3B23">
        <w:rPr>
          <w:rFonts w:ascii="Times New Roman" w:eastAsia="Times New Roman" w:hAnsi="Times New Roman"/>
          <w:sz w:val="24"/>
          <w:szCs w:val="20"/>
        </w:rPr>
        <w:t xml:space="preserve">This instrument is the </w:t>
      </w:r>
      <w:r w:rsidRPr="000F3B23">
        <w:rPr>
          <w:rFonts w:ascii="Times New Roman" w:eastAsia="Times New Roman" w:hAnsi="Times New Roman"/>
          <w:i/>
          <w:iCs/>
          <w:sz w:val="24"/>
          <w:szCs w:val="20"/>
        </w:rPr>
        <w:t>Corrections Management (Policy Framework) Policy 2024</w:t>
      </w:r>
      <w:r w:rsidRPr="000F3B23">
        <w:rPr>
          <w:rFonts w:ascii="Times New Roman" w:eastAsia="Times New Roman" w:hAnsi="Times New Roman"/>
          <w:sz w:val="24"/>
          <w:szCs w:val="20"/>
        </w:rPr>
        <w:t>.</w:t>
      </w:r>
    </w:p>
    <w:p w14:paraId="53BACBBA" w14:textId="77777777" w:rsidR="000F3B23" w:rsidRPr="000F3B23" w:rsidRDefault="000F3B23" w:rsidP="000F3B23">
      <w:pPr>
        <w:spacing w:before="300" w:line="240" w:lineRule="auto"/>
        <w:ind w:hanging="720"/>
        <w:rPr>
          <w:rFonts w:ascii="Arial" w:eastAsia="Times New Roman" w:hAnsi="Arial" w:cs="Arial"/>
          <w:b/>
          <w:bCs/>
          <w:sz w:val="24"/>
          <w:szCs w:val="20"/>
        </w:rPr>
      </w:pPr>
      <w:r w:rsidRPr="000F3B23">
        <w:rPr>
          <w:rFonts w:ascii="Arial" w:eastAsia="Times New Roman" w:hAnsi="Arial" w:cs="Arial"/>
          <w:b/>
          <w:bCs/>
          <w:sz w:val="24"/>
          <w:szCs w:val="20"/>
        </w:rPr>
        <w:t>2</w:t>
      </w:r>
      <w:r w:rsidRPr="000F3B23">
        <w:rPr>
          <w:rFonts w:ascii="Arial" w:eastAsia="Times New Roman" w:hAnsi="Arial" w:cs="Arial"/>
          <w:b/>
          <w:bCs/>
          <w:sz w:val="24"/>
          <w:szCs w:val="20"/>
        </w:rPr>
        <w:tab/>
        <w:t xml:space="preserve">Commencement </w:t>
      </w:r>
    </w:p>
    <w:p w14:paraId="40266DD8" w14:textId="77777777" w:rsidR="000F3B23" w:rsidRPr="000F3B23" w:rsidRDefault="000F3B23" w:rsidP="000F3B23">
      <w:pPr>
        <w:spacing w:before="140" w:line="240" w:lineRule="auto"/>
        <w:rPr>
          <w:rFonts w:ascii="Times New Roman" w:eastAsia="Times New Roman" w:hAnsi="Times New Roman"/>
          <w:sz w:val="24"/>
          <w:szCs w:val="20"/>
        </w:rPr>
      </w:pPr>
      <w:r w:rsidRPr="000F3B23">
        <w:rPr>
          <w:rFonts w:ascii="Times New Roman" w:eastAsia="Times New Roman" w:hAnsi="Times New Roman"/>
          <w:sz w:val="24"/>
          <w:szCs w:val="20"/>
        </w:rPr>
        <w:t xml:space="preserve">This instrument commences on the day after notification. </w:t>
      </w:r>
    </w:p>
    <w:p w14:paraId="1D50D80E" w14:textId="77777777" w:rsidR="000F3B23" w:rsidRPr="000F3B23" w:rsidRDefault="000F3B23" w:rsidP="000F3B23">
      <w:pPr>
        <w:spacing w:before="300" w:line="240" w:lineRule="auto"/>
        <w:ind w:hanging="720"/>
        <w:rPr>
          <w:rFonts w:ascii="Arial" w:eastAsia="Times New Roman" w:hAnsi="Arial" w:cs="Arial"/>
          <w:b/>
          <w:bCs/>
          <w:sz w:val="24"/>
          <w:szCs w:val="20"/>
        </w:rPr>
      </w:pPr>
      <w:r w:rsidRPr="000F3B23">
        <w:rPr>
          <w:rFonts w:ascii="Arial" w:eastAsia="Times New Roman" w:hAnsi="Arial" w:cs="Arial"/>
          <w:b/>
          <w:bCs/>
          <w:sz w:val="24"/>
          <w:szCs w:val="20"/>
        </w:rPr>
        <w:t>3</w:t>
      </w:r>
      <w:r w:rsidRPr="000F3B23">
        <w:rPr>
          <w:rFonts w:ascii="Arial" w:eastAsia="Times New Roman" w:hAnsi="Arial" w:cs="Arial"/>
          <w:b/>
          <w:bCs/>
          <w:sz w:val="24"/>
          <w:szCs w:val="20"/>
        </w:rPr>
        <w:tab/>
        <w:t xml:space="preserve">Policy </w:t>
      </w:r>
    </w:p>
    <w:p w14:paraId="417D49BB" w14:textId="77777777" w:rsidR="000F3B23" w:rsidRPr="000F3B23" w:rsidRDefault="000F3B23" w:rsidP="000F3B23">
      <w:pPr>
        <w:spacing w:before="140" w:line="240" w:lineRule="auto"/>
        <w:rPr>
          <w:rFonts w:ascii="Arial" w:eastAsia="Times New Roman" w:hAnsi="Arial" w:cs="Arial"/>
          <w:b/>
          <w:bCs/>
          <w:sz w:val="24"/>
          <w:szCs w:val="20"/>
        </w:rPr>
      </w:pPr>
      <w:r w:rsidRPr="000F3B23">
        <w:rPr>
          <w:rFonts w:ascii="Times New Roman" w:eastAsia="Times New Roman" w:hAnsi="Times New Roman"/>
          <w:sz w:val="24"/>
          <w:szCs w:val="20"/>
        </w:rPr>
        <w:t>I make this policy to facilitate the effective and efficient management of correctional services.</w:t>
      </w:r>
      <w:r w:rsidRPr="000F3B23">
        <w:rPr>
          <w:rFonts w:ascii="Arial" w:eastAsia="Times New Roman" w:hAnsi="Arial" w:cs="Arial"/>
          <w:b/>
          <w:bCs/>
          <w:sz w:val="24"/>
          <w:szCs w:val="20"/>
        </w:rPr>
        <w:t xml:space="preserve"> </w:t>
      </w:r>
    </w:p>
    <w:p w14:paraId="7E82710F" w14:textId="77777777" w:rsidR="000F3B23" w:rsidRPr="000F3B23" w:rsidRDefault="000F3B23" w:rsidP="000F3B23">
      <w:pPr>
        <w:spacing w:before="300" w:line="240" w:lineRule="auto"/>
        <w:ind w:hanging="720"/>
        <w:rPr>
          <w:rFonts w:ascii="Arial" w:eastAsia="Times New Roman" w:hAnsi="Arial" w:cs="Arial"/>
          <w:b/>
          <w:bCs/>
          <w:sz w:val="24"/>
          <w:szCs w:val="20"/>
        </w:rPr>
      </w:pPr>
      <w:r w:rsidRPr="000F3B23">
        <w:rPr>
          <w:rFonts w:ascii="Arial" w:eastAsia="Times New Roman" w:hAnsi="Arial" w:cs="Arial"/>
          <w:b/>
          <w:bCs/>
          <w:sz w:val="24"/>
          <w:szCs w:val="20"/>
        </w:rPr>
        <w:t>4</w:t>
      </w:r>
      <w:r w:rsidRPr="000F3B23">
        <w:rPr>
          <w:rFonts w:ascii="Arial" w:eastAsia="Times New Roman" w:hAnsi="Arial" w:cs="Arial"/>
          <w:b/>
          <w:bCs/>
          <w:sz w:val="24"/>
          <w:szCs w:val="20"/>
        </w:rPr>
        <w:tab/>
        <w:t>Revocation</w:t>
      </w:r>
    </w:p>
    <w:p w14:paraId="6D383C64" w14:textId="77777777" w:rsidR="000F3B23" w:rsidRPr="000F3B23" w:rsidRDefault="000F3B23" w:rsidP="000F3B23">
      <w:pPr>
        <w:spacing w:before="140" w:line="240" w:lineRule="auto"/>
        <w:rPr>
          <w:rFonts w:ascii="Times New Roman" w:eastAsia="Times New Roman" w:hAnsi="Times New Roman"/>
          <w:sz w:val="24"/>
          <w:szCs w:val="20"/>
        </w:rPr>
      </w:pPr>
      <w:r w:rsidRPr="000F3B23">
        <w:rPr>
          <w:rFonts w:ascii="Times New Roman" w:eastAsia="Times New Roman" w:hAnsi="Times New Roman"/>
          <w:sz w:val="24"/>
          <w:szCs w:val="20"/>
        </w:rPr>
        <w:t xml:space="preserve">This instrument revokes </w:t>
      </w:r>
      <w:r w:rsidRPr="000F3B23">
        <w:rPr>
          <w:rFonts w:ascii="Times New Roman" w:eastAsia="Times New Roman" w:hAnsi="Times New Roman"/>
          <w:i/>
          <w:iCs/>
          <w:sz w:val="24"/>
          <w:szCs w:val="20"/>
        </w:rPr>
        <w:t>Corrections Management (Policy Framework) Policy 2020</w:t>
      </w:r>
      <w:r w:rsidRPr="000F3B23">
        <w:rPr>
          <w:rFonts w:ascii="Times New Roman" w:eastAsia="Times New Roman" w:hAnsi="Times New Roman"/>
          <w:sz w:val="24"/>
          <w:szCs w:val="20"/>
        </w:rPr>
        <w:t xml:space="preserve"> [NI2020-186].  </w:t>
      </w:r>
    </w:p>
    <w:p w14:paraId="2171B08E" w14:textId="77777777" w:rsidR="000F3B23" w:rsidRPr="000F3B23" w:rsidRDefault="000F3B23" w:rsidP="000F3B23">
      <w:pPr>
        <w:tabs>
          <w:tab w:val="left" w:pos="4320"/>
        </w:tabs>
        <w:spacing w:before="720" w:line="240" w:lineRule="auto"/>
        <w:ind w:left="0"/>
        <w:rPr>
          <w:rFonts w:ascii="Times New Roman" w:eastAsia="Times New Roman" w:hAnsi="Times New Roman"/>
          <w:sz w:val="24"/>
          <w:szCs w:val="20"/>
        </w:rPr>
      </w:pPr>
    </w:p>
    <w:p w14:paraId="218F048A" w14:textId="77777777" w:rsidR="000F3B23" w:rsidRPr="000F3B23" w:rsidRDefault="000F3B23" w:rsidP="000F3B23">
      <w:pPr>
        <w:tabs>
          <w:tab w:val="left" w:pos="4320"/>
        </w:tabs>
        <w:spacing w:before="720" w:line="240" w:lineRule="auto"/>
        <w:ind w:left="0"/>
        <w:rPr>
          <w:rFonts w:ascii="Times New Roman" w:eastAsia="Times New Roman" w:hAnsi="Times New Roman"/>
          <w:sz w:val="24"/>
          <w:szCs w:val="20"/>
        </w:rPr>
      </w:pPr>
    </w:p>
    <w:p w14:paraId="06ADEA84" w14:textId="77777777" w:rsidR="000F3B23" w:rsidRPr="000F3B23" w:rsidRDefault="000F3B23" w:rsidP="000F3B23">
      <w:pPr>
        <w:spacing w:line="240" w:lineRule="auto"/>
        <w:ind w:left="0"/>
        <w:rPr>
          <w:rFonts w:ascii="Times New Roman" w:eastAsia="Times New Roman" w:hAnsi="Times New Roman"/>
          <w:sz w:val="24"/>
          <w:szCs w:val="20"/>
        </w:rPr>
      </w:pPr>
      <w:bookmarkStart w:id="1" w:name="_Hlk138929847"/>
      <w:r w:rsidRPr="000F3B23">
        <w:rPr>
          <w:rFonts w:ascii="Times New Roman" w:eastAsia="Times New Roman" w:hAnsi="Times New Roman"/>
          <w:sz w:val="24"/>
          <w:szCs w:val="20"/>
        </w:rPr>
        <w:t>Bruno Aloisi</w:t>
      </w:r>
    </w:p>
    <w:p w14:paraId="590A8F43" w14:textId="77777777" w:rsidR="000F3B23" w:rsidRPr="000F3B23" w:rsidRDefault="000F3B23" w:rsidP="000F3B23">
      <w:pPr>
        <w:spacing w:line="240" w:lineRule="auto"/>
        <w:ind w:left="0"/>
        <w:rPr>
          <w:rFonts w:ascii="Times New Roman" w:eastAsia="Times New Roman" w:hAnsi="Times New Roman"/>
          <w:sz w:val="24"/>
          <w:szCs w:val="20"/>
        </w:rPr>
      </w:pPr>
      <w:r w:rsidRPr="000F3B23">
        <w:rPr>
          <w:rFonts w:ascii="Times New Roman" w:eastAsia="Times New Roman" w:hAnsi="Times New Roman"/>
          <w:sz w:val="24"/>
          <w:szCs w:val="20"/>
        </w:rPr>
        <w:t>A/g Commissioner</w:t>
      </w:r>
      <w:r w:rsidRPr="000F3B23">
        <w:rPr>
          <w:rFonts w:ascii="Times New Roman" w:eastAsia="Times New Roman" w:hAnsi="Times New Roman"/>
          <w:sz w:val="24"/>
          <w:szCs w:val="20"/>
        </w:rPr>
        <w:br/>
        <w:t>ACT Corrective Services</w:t>
      </w:r>
      <w:r w:rsidRPr="000F3B23">
        <w:rPr>
          <w:rFonts w:ascii="Times New Roman" w:eastAsia="Times New Roman" w:hAnsi="Times New Roman"/>
          <w:sz w:val="24"/>
          <w:szCs w:val="20"/>
        </w:rPr>
        <w:br/>
        <w:t>11 April 202</w:t>
      </w:r>
      <w:bookmarkEnd w:id="1"/>
      <w:r w:rsidRPr="000F3B23">
        <w:rPr>
          <w:rFonts w:ascii="Times New Roman" w:eastAsia="Times New Roman" w:hAnsi="Times New Roman"/>
          <w:sz w:val="24"/>
          <w:szCs w:val="20"/>
        </w:rPr>
        <w:t>4</w:t>
      </w:r>
    </w:p>
    <w:p w14:paraId="0526D7DB" w14:textId="77777777" w:rsidR="000F3B23" w:rsidRPr="000F3B23" w:rsidRDefault="000F3B23" w:rsidP="000F3B23">
      <w:pPr>
        <w:tabs>
          <w:tab w:val="left" w:pos="4320"/>
        </w:tabs>
        <w:spacing w:before="720" w:line="240" w:lineRule="auto"/>
        <w:ind w:left="0"/>
        <w:rPr>
          <w:rFonts w:ascii="Times New Roman" w:eastAsia="Times New Roman" w:hAnsi="Times New Roman"/>
          <w:sz w:val="24"/>
          <w:szCs w:val="20"/>
        </w:rPr>
      </w:pPr>
    </w:p>
    <w:bookmarkEnd w:id="0"/>
    <w:p w14:paraId="58C6857C" w14:textId="77777777" w:rsidR="000A0D8B" w:rsidRDefault="000A0D8B">
      <w:pPr>
        <w:rPr>
          <w:rFonts w:asciiTheme="minorHAnsi" w:hAnsiTheme="minorHAnsi"/>
          <w:b/>
          <w:noProof/>
          <w:sz w:val="48"/>
          <w:szCs w:val="48"/>
        </w:rPr>
        <w:sectPr w:rsidR="000A0D8B" w:rsidSect="00DC10C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cols w:space="708"/>
          <w:titlePg/>
          <w:docGrid w:linePitch="360"/>
        </w:sectPr>
      </w:pPr>
    </w:p>
    <w:p w14:paraId="259DE185" w14:textId="77777777" w:rsidR="00DF5E0F" w:rsidRDefault="002C1E97">
      <w:r>
        <w:rPr>
          <w:rFonts w:asciiTheme="minorHAnsi" w:hAnsiTheme="minorHAnsi"/>
          <w:b/>
          <w:noProof/>
          <w:sz w:val="48"/>
          <w:szCs w:val="48"/>
        </w:rPr>
        <w:lastRenderedPageBreak/>
        <w:t xml:space="preserve"> </w:t>
      </w:r>
    </w:p>
    <w:p w14:paraId="34E161A4" w14:textId="4F9A3080" w:rsidR="00144D61" w:rsidRDefault="00144D61" w:rsidP="00D312E7"/>
    <w:p w14:paraId="456B9E81" w14:textId="7B03B800" w:rsidR="00144D61" w:rsidRDefault="00144D61" w:rsidP="00D312E7"/>
    <w:p w14:paraId="4CAC911B" w14:textId="58B6C7B8" w:rsidR="00144D61" w:rsidRPr="001A3341" w:rsidRDefault="008A6E08" w:rsidP="00D312E7">
      <w:r w:rsidRPr="001A3341">
        <w:rPr>
          <w:noProof/>
          <w:lang w:eastAsia="en-AU"/>
        </w:rPr>
        <mc:AlternateContent>
          <mc:Choice Requires="wps">
            <w:drawing>
              <wp:anchor distT="45720" distB="45720" distL="114300" distR="114300" simplePos="0" relativeHeight="251665920" behindDoc="0" locked="0" layoutInCell="1" allowOverlap="1" wp14:anchorId="7C4DC5A3" wp14:editId="4FD5BE3B">
                <wp:simplePos x="0" y="0"/>
                <wp:positionH relativeFrom="margin">
                  <wp:posOffset>0</wp:posOffset>
                </wp:positionH>
                <wp:positionV relativeFrom="paragraph">
                  <wp:posOffset>42545</wp:posOffset>
                </wp:positionV>
                <wp:extent cx="5248275" cy="14668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46D0" w14:textId="0795B3EA" w:rsidR="00E424ED" w:rsidRDefault="00E424ED"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POLICY framework</w:t>
                            </w:r>
                          </w:p>
                          <w:p w14:paraId="787043AB" w14:textId="3AAF897B" w:rsidR="00E424ED" w:rsidRPr="003E0F31" w:rsidRDefault="00E424ED"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DC5A3" id="_x0000_t202" coordsize="21600,21600" o:spt="202" path="m,l,21600r21600,l21600,xe">
                <v:stroke joinstyle="miter"/>
                <v:path gradientshapeok="t" o:connecttype="rect"/>
              </v:shapetype>
              <v:shape id="Text Box 9" o:spid="_x0000_s1026" type="#_x0000_t202" style="position:absolute;left:0;text-align:left;margin-left:0;margin-top:3.35pt;width:413.25pt;height:115.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" filled="f" stroked="f">
                <v:textbox>
                  <w:txbxContent>
                    <w:p w14:paraId="037346D0" w14:textId="0795B3EA" w:rsidR="00E424ED" w:rsidRDefault="00E424ED"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POLICY framework</w:t>
                      </w:r>
                    </w:p>
                    <w:p w14:paraId="787043AB" w14:textId="3AAF897B" w:rsidR="00E424ED" w:rsidRPr="003E0F31" w:rsidRDefault="00E424ED"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1</w:t>
                      </w:r>
                    </w:p>
                  </w:txbxContent>
                </v:textbox>
                <w10:wrap type="square" anchorx="margin"/>
              </v:shape>
            </w:pict>
          </mc:Fallback>
        </mc:AlternateContent>
      </w:r>
    </w:p>
    <w:p w14:paraId="13479546" w14:textId="77777777" w:rsidR="00144D61" w:rsidRPr="001A3341" w:rsidRDefault="00144D61" w:rsidP="00D312E7"/>
    <w:p w14:paraId="3C365773" w14:textId="77777777" w:rsidR="00685F53" w:rsidRPr="001A3341" w:rsidRDefault="00685F53" w:rsidP="00D312E7"/>
    <w:p w14:paraId="0BC5B963" w14:textId="77777777" w:rsidR="00685F53" w:rsidRPr="001A3341" w:rsidRDefault="00685F53" w:rsidP="00D312E7"/>
    <w:p w14:paraId="3B65BFF1" w14:textId="77777777" w:rsidR="00685F53" w:rsidRPr="001A3341" w:rsidRDefault="00685F53" w:rsidP="00D312E7"/>
    <w:p w14:paraId="49814423" w14:textId="77777777" w:rsidR="00685F53" w:rsidRPr="001A3341" w:rsidRDefault="00685F53" w:rsidP="00D312E7"/>
    <w:p w14:paraId="7F1FC668" w14:textId="77777777" w:rsidR="00685F53" w:rsidRPr="001A3341" w:rsidRDefault="00685F53" w:rsidP="00D312E7"/>
    <w:p w14:paraId="010B7FDE" w14:textId="77777777" w:rsidR="00685F53" w:rsidRPr="001A3341" w:rsidRDefault="00685F53" w:rsidP="00D312E7"/>
    <w:p w14:paraId="2D80181B" w14:textId="77777777" w:rsidR="00895008" w:rsidRDefault="00895008" w:rsidP="00895008">
      <w:pPr>
        <w:pStyle w:val="TOC1"/>
        <w:tabs>
          <w:tab w:val="clear" w:pos="1361"/>
        </w:tabs>
        <w:ind w:left="170" w:right="0" w:firstLine="0"/>
      </w:pPr>
      <w:r>
        <mc:AlternateContent>
          <mc:Choice Requires="wpg">
            <w:drawing>
              <wp:inline distT="0" distB="0" distL="0" distR="0" wp14:anchorId="2055B12D" wp14:editId="08CACC32">
                <wp:extent cx="5697855" cy="3990110"/>
                <wp:effectExtent l="0" t="0" r="17145" b="10795"/>
                <wp:docPr id="1" name="Group 1"/>
                <wp:cNvGraphicFramePr/>
                <a:graphic xmlns:a="http://schemas.openxmlformats.org/drawingml/2006/main">
                  <a:graphicData uri="http://schemas.microsoft.com/office/word/2010/wordprocessingGroup">
                    <wpg:wgp>
                      <wpg:cNvGrpSpPr/>
                      <wpg:grpSpPr>
                        <a:xfrm>
                          <a:off x="0" y="0"/>
                          <a:ext cx="5697855" cy="3990110"/>
                          <a:chOff x="0" y="0"/>
                          <a:chExt cx="5697855" cy="3990110"/>
                        </a:xfrm>
                      </wpg:grpSpPr>
                      <wps:wsp>
                        <wps:cNvPr id="5" name="Rectangle: Rounded Corners 5" descr="H:\My Pictures\temp.jpg"/>
                        <wps:cNvSpPr>
                          <a:spLocks noChangeArrowheads="1"/>
                        </wps:cNvSpPr>
                        <wps:spPr bwMode="auto">
                          <a:xfrm>
                            <a:off x="0" y="27710"/>
                            <a:ext cx="5697855" cy="3962400"/>
                          </a:xfrm>
                          <a:prstGeom prst="roundRect">
                            <a:avLst>
                              <a:gd name="adj" fmla="val 6509"/>
                            </a:avLst>
                          </a:prstGeom>
                          <a:blipFill dpi="0" rotWithShape="0">
                            <a:blip r:embed="rId14"/>
                            <a:srcRect/>
                            <a:stretch>
                              <a:fillRect/>
                            </a:stretch>
                          </a:blipFill>
                          <a:ln w="9525">
                            <a:solidFill>
                              <a:srgbClr val="FFFFFF"/>
                            </a:solidFill>
                            <a:round/>
                            <a:headEnd/>
                            <a:tailEnd/>
                          </a:ln>
                        </wps:spPr>
                        <wps:bodyPr rot="0" vert="horz" wrap="square" lIns="91440" tIns="45720" rIns="91440" bIns="45720" anchor="t" anchorCtr="0" upright="1">
                          <a:noAutofit/>
                        </wps:bodyPr>
                      </wps:wsp>
                      <wps:wsp>
                        <wps:cNvPr id="6" name="Rectangle: Rounded Corners 6"/>
                        <wps:cNvSpPr>
                          <a:spLocks noChangeArrowheads="1"/>
                        </wps:cNvSpPr>
                        <wps:spPr bwMode="auto">
                          <a:xfrm>
                            <a:off x="739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53305" y="97276"/>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5B778" w14:textId="77777777" w:rsidR="00E424ED" w:rsidRPr="003E0F31" w:rsidRDefault="00E424ED"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wpg:wgp>
                  </a:graphicData>
                </a:graphic>
              </wp:inline>
            </w:drawing>
          </mc:Choice>
          <mc:Fallback>
            <w:pict>
              <v:group w14:anchorId="2055B12D" id="Group 1" o:spid="_x0000_s1027" style="width:448.65pt;height:314.2pt;mso-position-horizontal-relative:char;mso-position-vertical-relative:line" coordsize="56978,39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TWljcm9zb2Z0IFdpbmRvd3MgUGhvdG8gVmlld2VyIDYuMS43NjAwLjE2Mzg1ADIw&#10;MTc6MTA6MjcgMTI6NDE6MjcAAAHqHAAHAAAIDAAACKo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hMbh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eG1wPSJodHRwOi8vbnMuYWRvYmUuY29tL3hhcC8x&#10;LjAvIj48eG1wOkNyZWF0b3JUb29sPk1pY3Jvc29mdCBXaW5kb3dzIFBob3RvIFZpZXdlciA2LjEu&#10;NzYwMC4xNjM4NTwveG1wOkNyZWF0b3JUb29sPjwvcmRmOkRlc2NyaXB0aW9uPjwvcmRmOlJERj4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Dw/eHBhY2tldCBl&#10;bmQ9J3cnPz7/2wBDAAMCAgMCAgMDAwMEAwMEBQgFBQQEBQoHBwYIDAoMDAsKCwsNDhIQDQ4RDgsL&#10;EBYQERMUFRUVDA8XGBYUGBIUFRT/2wBDAQMEBAUEBQkFBQkUDQsNFBQUFBQUFBQUFBQUFBQUFBQU&#10;FBQUFBQUFBQUFBQUFBQUFBQUFBQUFBQUFBQUFBQUFBT/wAARCAVmBW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">
                <v:roundrect id="Rectangle: Rounded Corners 5" o:spid="_x0000_s1028" style="position:absolute;top:277;width:56978;height:39624;visibility:visible;mso-wrap-style:square;v-text-anchor:top" arcsize="4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" strokecolor="white">
                  <v:fill r:id="rId15" o:title="temp" recolor="t" type="frame"/>
                </v:roundrect>
                <v:roundrect id="Rectangle: Rounded Corners 6" o:spid="_x0000_s1029" style="position:absolute;left:73;width:38310;height:5143;visibility:visible;mso-wrap-style:square;v-text-anchor:top" arcsize="292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" stroked="f" strokecolor="white">
                  <v:fill opacity="32896f"/>
                </v:roundrect>
                <v:shapetype id="_x0000_t202" coordsize="21600,21600" o:spt="202" path="m,l,21600r21600,l21600,xe">
                  <v:stroke joinstyle="miter"/>
                  <v:path gradientshapeok="t" o:connecttype="rect"/>
                </v:shapetype>
                <v:shape id="Text Box 7" o:spid="_x0000_s1030" type="#_x0000_t202" style="position:absolute;left:1533;top:972;width:3288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F5B778" w14:textId="77777777" w:rsidR="00E424ED" w:rsidRPr="003E0F31" w:rsidRDefault="00E424ED"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v:shape>
                <w10:anchorlock/>
              </v:group>
            </w:pict>
          </mc:Fallback>
        </mc:AlternateContent>
      </w:r>
    </w:p>
    <w:p w14:paraId="65F1E4A2" w14:textId="2337C4A8" w:rsidR="00431C6A" w:rsidRDefault="008B25B8" w:rsidP="00213D0E">
      <w:pPr>
        <w:pStyle w:val="TOC1"/>
        <w:tabs>
          <w:tab w:val="clear" w:pos="1361"/>
        </w:tabs>
        <w:ind w:firstLine="0"/>
        <w:rPr>
          <w:sz w:val="28"/>
          <w:szCs w:val="28"/>
        </w:rPr>
      </w:pPr>
      <w:r w:rsidRPr="001A3341">
        <w:br w:type="page"/>
      </w:r>
      <w:bookmarkStart w:id="2" w:name="TOCPage"/>
      <w:r w:rsidR="00257063" w:rsidRPr="001A3341">
        <w:rPr>
          <w:sz w:val="28"/>
          <w:szCs w:val="28"/>
        </w:rPr>
        <w:lastRenderedPageBreak/>
        <w:t>Contents</w:t>
      </w:r>
    </w:p>
    <w:p w14:paraId="19325F29" w14:textId="49B6BFA7" w:rsidR="0008291A" w:rsidRDefault="00257063">
      <w:pPr>
        <w:pStyle w:val="TOC1"/>
        <w:rPr>
          <w:rFonts w:asciiTheme="minorHAnsi" w:eastAsiaTheme="minorEastAsia" w:hAnsiTheme="minorHAnsi" w:cstheme="minorBidi"/>
          <w:b w:val="0"/>
          <w:kern w:val="2"/>
          <w:szCs w:val="22"/>
          <w14:ligatures w14:val="standardContextual"/>
        </w:rPr>
      </w:pPr>
      <w:r w:rsidRPr="001A3341">
        <w:rPr>
          <w:rFonts w:eastAsia="Calibri" w:cs="Times New Roman"/>
          <w:sz w:val="28"/>
          <w:szCs w:val="28"/>
        </w:rPr>
        <w:fldChar w:fldCharType="begin"/>
      </w:r>
      <w:r w:rsidRPr="001A3341">
        <w:rPr>
          <w:sz w:val="28"/>
          <w:szCs w:val="28"/>
        </w:rPr>
        <w:instrText xml:space="preserve"> TOC \o "1-1" \h \z \u </w:instrText>
      </w:r>
      <w:r w:rsidRPr="001A3341">
        <w:rPr>
          <w:rFonts w:eastAsia="Calibri" w:cs="Times New Roman"/>
          <w:sz w:val="28"/>
          <w:szCs w:val="28"/>
        </w:rPr>
        <w:fldChar w:fldCharType="separate"/>
      </w:r>
      <w:hyperlink w:anchor="_Toc161924506" w:history="1">
        <w:r w:rsidR="0008291A" w:rsidRPr="0016261A">
          <w:rPr>
            <w:rStyle w:val="Hyperlink"/>
          </w:rPr>
          <w:t>1</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PURPOSE</w:t>
        </w:r>
        <w:r w:rsidR="0008291A">
          <w:rPr>
            <w:webHidden/>
          </w:rPr>
          <w:tab/>
        </w:r>
        <w:r w:rsidR="0008291A">
          <w:rPr>
            <w:webHidden/>
          </w:rPr>
          <w:fldChar w:fldCharType="begin"/>
        </w:r>
        <w:r w:rsidR="0008291A">
          <w:rPr>
            <w:webHidden/>
          </w:rPr>
          <w:instrText xml:space="preserve"> PAGEREF _Toc161924506 \h </w:instrText>
        </w:r>
        <w:r w:rsidR="0008291A">
          <w:rPr>
            <w:webHidden/>
          </w:rPr>
        </w:r>
        <w:r w:rsidR="0008291A">
          <w:rPr>
            <w:webHidden/>
          </w:rPr>
          <w:fldChar w:fldCharType="separate"/>
        </w:r>
        <w:r w:rsidR="00895008">
          <w:rPr>
            <w:webHidden/>
          </w:rPr>
          <w:t>4</w:t>
        </w:r>
        <w:r w:rsidR="0008291A">
          <w:rPr>
            <w:webHidden/>
          </w:rPr>
          <w:fldChar w:fldCharType="end"/>
        </w:r>
      </w:hyperlink>
    </w:p>
    <w:p w14:paraId="3C797645" w14:textId="65BDC040" w:rsidR="0008291A" w:rsidRDefault="000C4513">
      <w:pPr>
        <w:pStyle w:val="TOC1"/>
        <w:rPr>
          <w:rFonts w:asciiTheme="minorHAnsi" w:eastAsiaTheme="minorEastAsia" w:hAnsiTheme="minorHAnsi" w:cstheme="minorBidi"/>
          <w:b w:val="0"/>
          <w:kern w:val="2"/>
          <w:szCs w:val="22"/>
          <w14:ligatures w14:val="standardContextual"/>
        </w:rPr>
      </w:pPr>
      <w:hyperlink w:anchor="_Toc161924507" w:history="1">
        <w:r w:rsidR="0008291A" w:rsidRPr="0016261A">
          <w:rPr>
            <w:rStyle w:val="Hyperlink"/>
          </w:rPr>
          <w:t>2</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SCOPE</w:t>
        </w:r>
        <w:r w:rsidR="0008291A">
          <w:rPr>
            <w:webHidden/>
          </w:rPr>
          <w:tab/>
        </w:r>
        <w:r w:rsidR="0008291A">
          <w:rPr>
            <w:webHidden/>
          </w:rPr>
          <w:fldChar w:fldCharType="begin"/>
        </w:r>
        <w:r w:rsidR="0008291A">
          <w:rPr>
            <w:webHidden/>
          </w:rPr>
          <w:instrText xml:space="preserve"> PAGEREF _Toc161924507 \h </w:instrText>
        </w:r>
        <w:r w:rsidR="0008291A">
          <w:rPr>
            <w:webHidden/>
          </w:rPr>
        </w:r>
        <w:r w:rsidR="0008291A">
          <w:rPr>
            <w:webHidden/>
          </w:rPr>
          <w:fldChar w:fldCharType="separate"/>
        </w:r>
        <w:r w:rsidR="00895008">
          <w:rPr>
            <w:webHidden/>
          </w:rPr>
          <w:t>4</w:t>
        </w:r>
        <w:r w:rsidR="0008291A">
          <w:rPr>
            <w:webHidden/>
          </w:rPr>
          <w:fldChar w:fldCharType="end"/>
        </w:r>
      </w:hyperlink>
    </w:p>
    <w:p w14:paraId="1ABB0EC2" w14:textId="58758BF6" w:rsidR="0008291A" w:rsidRDefault="000C4513">
      <w:pPr>
        <w:pStyle w:val="TOC1"/>
        <w:rPr>
          <w:rFonts w:asciiTheme="minorHAnsi" w:eastAsiaTheme="minorEastAsia" w:hAnsiTheme="minorHAnsi" w:cstheme="minorBidi"/>
          <w:b w:val="0"/>
          <w:kern w:val="2"/>
          <w:szCs w:val="22"/>
          <w14:ligatures w14:val="standardContextual"/>
        </w:rPr>
      </w:pPr>
      <w:hyperlink w:anchor="_Toc161924508" w:history="1">
        <w:r w:rsidR="0008291A" w:rsidRPr="0016261A">
          <w:rPr>
            <w:rStyle w:val="Hyperlink"/>
          </w:rPr>
          <w:t>3</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DEFINITIONS</w:t>
        </w:r>
        <w:r w:rsidR="0008291A">
          <w:rPr>
            <w:webHidden/>
          </w:rPr>
          <w:tab/>
        </w:r>
        <w:r w:rsidR="0008291A">
          <w:rPr>
            <w:webHidden/>
          </w:rPr>
          <w:fldChar w:fldCharType="begin"/>
        </w:r>
        <w:r w:rsidR="0008291A">
          <w:rPr>
            <w:webHidden/>
          </w:rPr>
          <w:instrText xml:space="preserve"> PAGEREF _Toc161924508 \h </w:instrText>
        </w:r>
        <w:r w:rsidR="0008291A">
          <w:rPr>
            <w:webHidden/>
          </w:rPr>
        </w:r>
        <w:r w:rsidR="0008291A">
          <w:rPr>
            <w:webHidden/>
          </w:rPr>
          <w:fldChar w:fldCharType="separate"/>
        </w:r>
        <w:r w:rsidR="00895008">
          <w:rPr>
            <w:webHidden/>
          </w:rPr>
          <w:t>4</w:t>
        </w:r>
        <w:r w:rsidR="0008291A">
          <w:rPr>
            <w:webHidden/>
          </w:rPr>
          <w:fldChar w:fldCharType="end"/>
        </w:r>
      </w:hyperlink>
    </w:p>
    <w:p w14:paraId="1531EC37" w14:textId="52B835EA" w:rsidR="0008291A" w:rsidRDefault="000C4513">
      <w:pPr>
        <w:pStyle w:val="TOC1"/>
        <w:rPr>
          <w:rFonts w:asciiTheme="minorHAnsi" w:eastAsiaTheme="minorEastAsia" w:hAnsiTheme="minorHAnsi" w:cstheme="minorBidi"/>
          <w:b w:val="0"/>
          <w:kern w:val="2"/>
          <w:szCs w:val="22"/>
          <w14:ligatures w14:val="standardContextual"/>
        </w:rPr>
      </w:pPr>
      <w:hyperlink w:anchor="_Toc161924509" w:history="1">
        <w:r w:rsidR="0008291A" w:rsidRPr="0016261A">
          <w:rPr>
            <w:rStyle w:val="Hyperlink"/>
          </w:rPr>
          <w:t>4</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PRINCIPLES</w:t>
        </w:r>
        <w:r w:rsidR="0008291A">
          <w:rPr>
            <w:webHidden/>
          </w:rPr>
          <w:tab/>
        </w:r>
        <w:r w:rsidR="0008291A">
          <w:rPr>
            <w:webHidden/>
          </w:rPr>
          <w:fldChar w:fldCharType="begin"/>
        </w:r>
        <w:r w:rsidR="0008291A">
          <w:rPr>
            <w:webHidden/>
          </w:rPr>
          <w:instrText xml:space="preserve"> PAGEREF _Toc161924509 \h </w:instrText>
        </w:r>
        <w:r w:rsidR="0008291A">
          <w:rPr>
            <w:webHidden/>
          </w:rPr>
        </w:r>
        <w:r w:rsidR="0008291A">
          <w:rPr>
            <w:webHidden/>
          </w:rPr>
          <w:fldChar w:fldCharType="separate"/>
        </w:r>
        <w:r w:rsidR="00895008">
          <w:rPr>
            <w:webHidden/>
          </w:rPr>
          <w:t>6</w:t>
        </w:r>
        <w:r w:rsidR="0008291A">
          <w:rPr>
            <w:webHidden/>
          </w:rPr>
          <w:fldChar w:fldCharType="end"/>
        </w:r>
      </w:hyperlink>
    </w:p>
    <w:p w14:paraId="373FB540" w14:textId="2AE98360" w:rsidR="0008291A" w:rsidRDefault="000C4513">
      <w:pPr>
        <w:pStyle w:val="TOC1"/>
        <w:rPr>
          <w:rFonts w:asciiTheme="minorHAnsi" w:eastAsiaTheme="minorEastAsia" w:hAnsiTheme="minorHAnsi" w:cstheme="minorBidi"/>
          <w:b w:val="0"/>
          <w:kern w:val="2"/>
          <w:szCs w:val="22"/>
          <w14:ligatures w14:val="standardContextual"/>
        </w:rPr>
      </w:pPr>
      <w:hyperlink w:anchor="_Toc161924510" w:history="1">
        <w:r w:rsidR="0008291A" w:rsidRPr="0016261A">
          <w:rPr>
            <w:rStyle w:val="Hyperlink"/>
          </w:rPr>
          <w:t>5</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HUMAN RIGHTS CONSIDERATIONS AND CONSIDERING DIFFERENT DIVERSITY GROUPS</w:t>
        </w:r>
        <w:r w:rsidR="0008291A">
          <w:rPr>
            <w:webHidden/>
          </w:rPr>
          <w:tab/>
        </w:r>
        <w:r w:rsidR="0008291A">
          <w:rPr>
            <w:webHidden/>
          </w:rPr>
          <w:fldChar w:fldCharType="begin"/>
        </w:r>
        <w:r w:rsidR="0008291A">
          <w:rPr>
            <w:webHidden/>
          </w:rPr>
          <w:instrText xml:space="preserve"> PAGEREF _Toc161924510 \h </w:instrText>
        </w:r>
        <w:r w:rsidR="0008291A">
          <w:rPr>
            <w:webHidden/>
          </w:rPr>
        </w:r>
        <w:r w:rsidR="0008291A">
          <w:rPr>
            <w:webHidden/>
          </w:rPr>
          <w:fldChar w:fldCharType="separate"/>
        </w:r>
        <w:r w:rsidR="00895008">
          <w:rPr>
            <w:webHidden/>
          </w:rPr>
          <w:t>7</w:t>
        </w:r>
        <w:r w:rsidR="0008291A">
          <w:rPr>
            <w:webHidden/>
          </w:rPr>
          <w:fldChar w:fldCharType="end"/>
        </w:r>
      </w:hyperlink>
    </w:p>
    <w:p w14:paraId="221925BA" w14:textId="061B0D38" w:rsidR="0008291A" w:rsidRDefault="000C4513">
      <w:pPr>
        <w:pStyle w:val="TOC1"/>
        <w:rPr>
          <w:rFonts w:asciiTheme="minorHAnsi" w:eastAsiaTheme="minorEastAsia" w:hAnsiTheme="minorHAnsi" w:cstheme="minorBidi"/>
          <w:b w:val="0"/>
          <w:kern w:val="2"/>
          <w:szCs w:val="22"/>
          <w14:ligatures w14:val="standardContextual"/>
        </w:rPr>
      </w:pPr>
      <w:hyperlink w:anchor="_Toc161924511" w:history="1">
        <w:r w:rsidR="0008291A" w:rsidRPr="0016261A">
          <w:rPr>
            <w:rStyle w:val="Hyperlink"/>
          </w:rPr>
          <w:t>6</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ACCESSING POLICY DOCUMENTS</w:t>
        </w:r>
        <w:r w:rsidR="0008291A">
          <w:rPr>
            <w:webHidden/>
          </w:rPr>
          <w:tab/>
        </w:r>
        <w:r w:rsidR="0008291A">
          <w:rPr>
            <w:webHidden/>
          </w:rPr>
          <w:fldChar w:fldCharType="begin"/>
        </w:r>
        <w:r w:rsidR="0008291A">
          <w:rPr>
            <w:webHidden/>
          </w:rPr>
          <w:instrText xml:space="preserve"> PAGEREF _Toc161924511 \h </w:instrText>
        </w:r>
        <w:r w:rsidR="0008291A">
          <w:rPr>
            <w:webHidden/>
          </w:rPr>
        </w:r>
        <w:r w:rsidR="0008291A">
          <w:rPr>
            <w:webHidden/>
          </w:rPr>
          <w:fldChar w:fldCharType="separate"/>
        </w:r>
        <w:r w:rsidR="00895008">
          <w:rPr>
            <w:webHidden/>
          </w:rPr>
          <w:t>7</w:t>
        </w:r>
        <w:r w:rsidR="0008291A">
          <w:rPr>
            <w:webHidden/>
          </w:rPr>
          <w:fldChar w:fldCharType="end"/>
        </w:r>
      </w:hyperlink>
    </w:p>
    <w:p w14:paraId="39C9235E" w14:textId="796D91F3" w:rsidR="0008291A" w:rsidRDefault="000C4513">
      <w:pPr>
        <w:pStyle w:val="TOC1"/>
        <w:rPr>
          <w:rFonts w:asciiTheme="minorHAnsi" w:eastAsiaTheme="minorEastAsia" w:hAnsiTheme="minorHAnsi" w:cstheme="minorBidi"/>
          <w:b w:val="0"/>
          <w:kern w:val="2"/>
          <w:szCs w:val="22"/>
          <w14:ligatures w14:val="standardContextual"/>
        </w:rPr>
      </w:pPr>
      <w:hyperlink w:anchor="_Toc161924512" w:history="1">
        <w:r w:rsidR="0008291A" w:rsidRPr="0016261A">
          <w:rPr>
            <w:rStyle w:val="Hyperlink"/>
          </w:rPr>
          <w:t>7</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ROLES AND RESPONSIBILITIES</w:t>
        </w:r>
        <w:r w:rsidR="0008291A">
          <w:rPr>
            <w:webHidden/>
          </w:rPr>
          <w:tab/>
        </w:r>
        <w:r w:rsidR="0008291A">
          <w:rPr>
            <w:webHidden/>
          </w:rPr>
          <w:fldChar w:fldCharType="begin"/>
        </w:r>
        <w:r w:rsidR="0008291A">
          <w:rPr>
            <w:webHidden/>
          </w:rPr>
          <w:instrText xml:space="preserve"> PAGEREF _Toc161924512 \h </w:instrText>
        </w:r>
        <w:r w:rsidR="0008291A">
          <w:rPr>
            <w:webHidden/>
          </w:rPr>
        </w:r>
        <w:r w:rsidR="0008291A">
          <w:rPr>
            <w:webHidden/>
          </w:rPr>
          <w:fldChar w:fldCharType="separate"/>
        </w:r>
        <w:r w:rsidR="00895008">
          <w:rPr>
            <w:webHidden/>
          </w:rPr>
          <w:t>8</w:t>
        </w:r>
        <w:r w:rsidR="0008291A">
          <w:rPr>
            <w:webHidden/>
          </w:rPr>
          <w:fldChar w:fldCharType="end"/>
        </w:r>
      </w:hyperlink>
    </w:p>
    <w:p w14:paraId="745E9BF8" w14:textId="20CC317A" w:rsidR="0008291A" w:rsidRDefault="000C4513">
      <w:pPr>
        <w:pStyle w:val="TOC1"/>
        <w:rPr>
          <w:rFonts w:asciiTheme="minorHAnsi" w:eastAsiaTheme="minorEastAsia" w:hAnsiTheme="minorHAnsi" w:cstheme="minorBidi"/>
          <w:b w:val="0"/>
          <w:kern w:val="2"/>
          <w:szCs w:val="22"/>
          <w14:ligatures w14:val="standardContextual"/>
        </w:rPr>
      </w:pPr>
      <w:hyperlink w:anchor="_Toc161924513" w:history="1">
        <w:r w:rsidR="0008291A" w:rsidRPr="0016261A">
          <w:rPr>
            <w:rStyle w:val="Hyperlink"/>
          </w:rPr>
          <w:t>8</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POLICIES AND OPERATING PROCEDURES</w:t>
        </w:r>
        <w:r w:rsidR="0008291A">
          <w:rPr>
            <w:webHidden/>
          </w:rPr>
          <w:tab/>
        </w:r>
        <w:r w:rsidR="0008291A">
          <w:rPr>
            <w:webHidden/>
          </w:rPr>
          <w:fldChar w:fldCharType="begin"/>
        </w:r>
        <w:r w:rsidR="0008291A">
          <w:rPr>
            <w:webHidden/>
          </w:rPr>
          <w:instrText xml:space="preserve"> PAGEREF _Toc161924513 \h </w:instrText>
        </w:r>
        <w:r w:rsidR="0008291A">
          <w:rPr>
            <w:webHidden/>
          </w:rPr>
        </w:r>
        <w:r w:rsidR="0008291A">
          <w:rPr>
            <w:webHidden/>
          </w:rPr>
          <w:fldChar w:fldCharType="separate"/>
        </w:r>
        <w:r w:rsidR="00895008">
          <w:rPr>
            <w:webHidden/>
          </w:rPr>
          <w:t>9</w:t>
        </w:r>
        <w:r w:rsidR="0008291A">
          <w:rPr>
            <w:webHidden/>
          </w:rPr>
          <w:fldChar w:fldCharType="end"/>
        </w:r>
      </w:hyperlink>
    </w:p>
    <w:p w14:paraId="6C927C97" w14:textId="585D9151" w:rsidR="0008291A" w:rsidRDefault="000C4513">
      <w:pPr>
        <w:pStyle w:val="TOC1"/>
        <w:rPr>
          <w:rFonts w:asciiTheme="minorHAnsi" w:eastAsiaTheme="minorEastAsia" w:hAnsiTheme="minorHAnsi" w:cstheme="minorBidi"/>
          <w:b w:val="0"/>
          <w:kern w:val="2"/>
          <w:szCs w:val="22"/>
          <w14:ligatures w14:val="standardContextual"/>
        </w:rPr>
      </w:pPr>
      <w:hyperlink w:anchor="_Toc161924514" w:history="1">
        <w:r w:rsidR="0008291A" w:rsidRPr="0016261A">
          <w:rPr>
            <w:rStyle w:val="Hyperlink"/>
          </w:rPr>
          <w:t>9</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GUIDES AND FACTSHEETS</w:t>
        </w:r>
        <w:r w:rsidR="0008291A">
          <w:rPr>
            <w:webHidden/>
          </w:rPr>
          <w:tab/>
        </w:r>
        <w:r w:rsidR="0008291A">
          <w:rPr>
            <w:webHidden/>
          </w:rPr>
          <w:fldChar w:fldCharType="begin"/>
        </w:r>
        <w:r w:rsidR="0008291A">
          <w:rPr>
            <w:webHidden/>
          </w:rPr>
          <w:instrText xml:space="preserve"> PAGEREF _Toc161924514 \h </w:instrText>
        </w:r>
        <w:r w:rsidR="0008291A">
          <w:rPr>
            <w:webHidden/>
          </w:rPr>
        </w:r>
        <w:r w:rsidR="0008291A">
          <w:rPr>
            <w:webHidden/>
          </w:rPr>
          <w:fldChar w:fldCharType="separate"/>
        </w:r>
        <w:r w:rsidR="00895008">
          <w:rPr>
            <w:webHidden/>
          </w:rPr>
          <w:t>10</w:t>
        </w:r>
        <w:r w:rsidR="0008291A">
          <w:rPr>
            <w:webHidden/>
          </w:rPr>
          <w:fldChar w:fldCharType="end"/>
        </w:r>
      </w:hyperlink>
    </w:p>
    <w:p w14:paraId="4AC2A4AA" w14:textId="3AE20673" w:rsidR="0008291A" w:rsidRDefault="000C4513">
      <w:pPr>
        <w:pStyle w:val="TOC1"/>
        <w:rPr>
          <w:rFonts w:asciiTheme="minorHAnsi" w:eastAsiaTheme="minorEastAsia" w:hAnsiTheme="minorHAnsi" w:cstheme="minorBidi"/>
          <w:b w:val="0"/>
          <w:kern w:val="2"/>
          <w:szCs w:val="22"/>
          <w14:ligatures w14:val="standardContextual"/>
        </w:rPr>
      </w:pPr>
      <w:hyperlink w:anchor="_Toc161924515" w:history="1">
        <w:r w:rsidR="0008291A" w:rsidRPr="0016261A">
          <w:rPr>
            <w:rStyle w:val="Hyperlink"/>
          </w:rPr>
          <w:t>10</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COMMISSIONER INSTRUCTIONS AND DIVISIONAL EXECUTIVE INSTRUCTIONS</w:t>
        </w:r>
        <w:r w:rsidR="0008291A">
          <w:rPr>
            <w:webHidden/>
          </w:rPr>
          <w:tab/>
        </w:r>
        <w:r w:rsidR="0008291A">
          <w:rPr>
            <w:webHidden/>
          </w:rPr>
          <w:fldChar w:fldCharType="begin"/>
        </w:r>
        <w:r w:rsidR="0008291A">
          <w:rPr>
            <w:webHidden/>
          </w:rPr>
          <w:instrText xml:space="preserve"> PAGEREF _Toc161924515 \h </w:instrText>
        </w:r>
        <w:r w:rsidR="0008291A">
          <w:rPr>
            <w:webHidden/>
          </w:rPr>
        </w:r>
        <w:r w:rsidR="0008291A">
          <w:rPr>
            <w:webHidden/>
          </w:rPr>
          <w:fldChar w:fldCharType="separate"/>
        </w:r>
        <w:r w:rsidR="00895008">
          <w:rPr>
            <w:webHidden/>
          </w:rPr>
          <w:t>10</w:t>
        </w:r>
        <w:r w:rsidR="0008291A">
          <w:rPr>
            <w:webHidden/>
          </w:rPr>
          <w:fldChar w:fldCharType="end"/>
        </w:r>
      </w:hyperlink>
    </w:p>
    <w:p w14:paraId="2833F8AF" w14:textId="406F7C24" w:rsidR="0008291A" w:rsidRDefault="000C4513">
      <w:pPr>
        <w:pStyle w:val="TOC1"/>
        <w:rPr>
          <w:rFonts w:asciiTheme="minorHAnsi" w:eastAsiaTheme="minorEastAsia" w:hAnsiTheme="minorHAnsi" w:cstheme="minorBidi"/>
          <w:b w:val="0"/>
          <w:kern w:val="2"/>
          <w:szCs w:val="22"/>
          <w14:ligatures w14:val="standardContextual"/>
        </w:rPr>
      </w:pPr>
      <w:hyperlink w:anchor="_Toc161924516" w:history="1">
        <w:r w:rsidR="0008291A" w:rsidRPr="0016261A">
          <w:rPr>
            <w:rStyle w:val="Hyperlink"/>
          </w:rPr>
          <w:t>11</w:t>
        </w:r>
        <w:r w:rsidR="0008291A">
          <w:rPr>
            <w:rFonts w:asciiTheme="minorHAnsi" w:eastAsiaTheme="minorEastAsia" w:hAnsiTheme="minorHAnsi" w:cstheme="minorBidi"/>
            <w:b w:val="0"/>
            <w:kern w:val="2"/>
            <w:szCs w:val="22"/>
            <w14:ligatures w14:val="standardContextual"/>
          </w:rPr>
          <w:tab/>
        </w:r>
        <w:r w:rsidR="0008291A" w:rsidRPr="0016261A">
          <w:rPr>
            <w:rStyle w:val="Hyperlink"/>
          </w:rPr>
          <w:t>RECORDS MANAGEMENT</w:t>
        </w:r>
        <w:r w:rsidR="0008291A">
          <w:rPr>
            <w:webHidden/>
          </w:rPr>
          <w:tab/>
        </w:r>
        <w:r w:rsidR="0008291A">
          <w:rPr>
            <w:webHidden/>
          </w:rPr>
          <w:fldChar w:fldCharType="begin"/>
        </w:r>
        <w:r w:rsidR="0008291A">
          <w:rPr>
            <w:webHidden/>
          </w:rPr>
          <w:instrText xml:space="preserve"> PAGEREF _Toc161924516 \h </w:instrText>
        </w:r>
        <w:r w:rsidR="0008291A">
          <w:rPr>
            <w:webHidden/>
          </w:rPr>
        </w:r>
        <w:r w:rsidR="0008291A">
          <w:rPr>
            <w:webHidden/>
          </w:rPr>
          <w:fldChar w:fldCharType="separate"/>
        </w:r>
        <w:r w:rsidR="00895008">
          <w:rPr>
            <w:webHidden/>
          </w:rPr>
          <w:t>10</w:t>
        </w:r>
        <w:r w:rsidR="0008291A">
          <w:rPr>
            <w:webHidden/>
          </w:rPr>
          <w:fldChar w:fldCharType="end"/>
        </w:r>
      </w:hyperlink>
    </w:p>
    <w:p w14:paraId="6CD80CC4" w14:textId="7A6CEB59" w:rsidR="0008291A" w:rsidRDefault="000C4513">
      <w:pPr>
        <w:pStyle w:val="TOC1"/>
        <w:rPr>
          <w:rFonts w:asciiTheme="minorHAnsi" w:eastAsiaTheme="minorEastAsia" w:hAnsiTheme="minorHAnsi" w:cstheme="minorBidi"/>
          <w:b w:val="0"/>
          <w:kern w:val="2"/>
          <w:szCs w:val="22"/>
          <w14:ligatures w14:val="standardContextual"/>
        </w:rPr>
      </w:pPr>
      <w:hyperlink w:anchor="_Toc161924517" w:history="1">
        <w:r w:rsidR="0008291A" w:rsidRPr="0016261A">
          <w:rPr>
            <w:rStyle w:val="Hyperlink"/>
          </w:rPr>
          <w:t>RELATED DOCUMENTS</w:t>
        </w:r>
        <w:r w:rsidR="0008291A">
          <w:rPr>
            <w:webHidden/>
          </w:rPr>
          <w:tab/>
        </w:r>
        <w:r w:rsidR="0008291A">
          <w:rPr>
            <w:webHidden/>
          </w:rPr>
          <w:fldChar w:fldCharType="begin"/>
        </w:r>
        <w:r w:rsidR="0008291A">
          <w:rPr>
            <w:webHidden/>
          </w:rPr>
          <w:instrText xml:space="preserve"> PAGEREF _Toc161924517 \h </w:instrText>
        </w:r>
        <w:r w:rsidR="0008291A">
          <w:rPr>
            <w:webHidden/>
          </w:rPr>
        </w:r>
        <w:r w:rsidR="0008291A">
          <w:rPr>
            <w:webHidden/>
          </w:rPr>
          <w:fldChar w:fldCharType="separate"/>
        </w:r>
        <w:r w:rsidR="00895008">
          <w:rPr>
            <w:webHidden/>
          </w:rPr>
          <w:t>10</w:t>
        </w:r>
        <w:r w:rsidR="0008291A">
          <w:rPr>
            <w:webHidden/>
          </w:rPr>
          <w:fldChar w:fldCharType="end"/>
        </w:r>
      </w:hyperlink>
    </w:p>
    <w:p w14:paraId="4C114871" w14:textId="376EA813" w:rsidR="00AE7A26" w:rsidRPr="001A3341" w:rsidRDefault="00257063" w:rsidP="00AE7A26">
      <w:pPr>
        <w:pStyle w:val="Heading1"/>
        <w:rPr>
          <w:color w:val="auto"/>
        </w:rPr>
      </w:pPr>
      <w:r w:rsidRPr="001A3341">
        <w:fldChar w:fldCharType="end"/>
      </w:r>
      <w:bookmarkStart w:id="3" w:name="_Toc489347389"/>
      <w:bookmarkStart w:id="4" w:name="_Toc525205384"/>
      <w:bookmarkStart w:id="5" w:name="_Toc14554343"/>
      <w:bookmarkStart w:id="6" w:name="_Toc373914674"/>
      <w:bookmarkEnd w:id="2"/>
      <w:r w:rsidR="00AE7A26" w:rsidRPr="001A3341">
        <w:rPr>
          <w:color w:val="auto"/>
        </w:rPr>
        <w:t xml:space="preserve"> </w:t>
      </w:r>
    </w:p>
    <w:p w14:paraId="077D06A0" w14:textId="77777777" w:rsidR="00AE7A26" w:rsidRPr="001A3341" w:rsidRDefault="00AE7A26">
      <w:pPr>
        <w:spacing w:line="240" w:lineRule="auto"/>
        <w:ind w:left="0"/>
        <w:rPr>
          <w:rFonts w:eastAsia="Times New Roman" w:cs="Arial"/>
          <w:b/>
          <w:color w:val="000000" w:themeColor="text1"/>
          <w:sz w:val="28"/>
          <w:szCs w:val="28"/>
        </w:rPr>
      </w:pPr>
      <w:r w:rsidRPr="001A3341">
        <w:br w:type="page"/>
      </w:r>
    </w:p>
    <w:p w14:paraId="7255E98C" w14:textId="55F3DD48" w:rsidR="00E31906" w:rsidRPr="001A3341" w:rsidRDefault="00E31906" w:rsidP="00EC5BD6">
      <w:pPr>
        <w:pStyle w:val="Heading1"/>
        <w:numPr>
          <w:ilvl w:val="0"/>
          <w:numId w:val="39"/>
        </w:numPr>
        <w:ind w:hanging="720"/>
      </w:pPr>
      <w:bookmarkStart w:id="7" w:name="_Toc161816045"/>
      <w:bookmarkStart w:id="8" w:name="_Toc161924506"/>
      <w:r w:rsidRPr="001A3341">
        <w:lastRenderedPageBreak/>
        <w:t>PURPOSE</w:t>
      </w:r>
      <w:bookmarkEnd w:id="3"/>
      <w:bookmarkEnd w:id="4"/>
      <w:bookmarkEnd w:id="5"/>
      <w:bookmarkEnd w:id="7"/>
      <w:bookmarkEnd w:id="8"/>
    </w:p>
    <w:p w14:paraId="597E6D65" w14:textId="4AB0B181" w:rsidR="00A443D8" w:rsidRPr="001A3341" w:rsidRDefault="00E31906" w:rsidP="00A443D8">
      <w:pPr>
        <w:ind w:left="794"/>
      </w:pPr>
      <w:r w:rsidRPr="001A3341">
        <w:t>ACT Corrective Services (ACTCS)</w:t>
      </w:r>
      <w:r w:rsidR="001859DB" w:rsidRPr="001A3341">
        <w:t xml:space="preserve"> is committed to ensuring </w:t>
      </w:r>
      <w:r w:rsidR="00183802" w:rsidRPr="001A3341">
        <w:t xml:space="preserve">that </w:t>
      </w:r>
      <w:r w:rsidR="00AF5391" w:rsidRPr="001A3341">
        <w:t>policy documents are</w:t>
      </w:r>
      <w:r w:rsidR="005C62CB" w:rsidRPr="001A3341">
        <w:t xml:space="preserve"> created, </w:t>
      </w:r>
      <w:proofErr w:type="gramStart"/>
      <w:r w:rsidR="005C62CB" w:rsidRPr="001A3341">
        <w:t>reviewed</w:t>
      </w:r>
      <w:proofErr w:type="gramEnd"/>
      <w:r w:rsidR="005C62CB" w:rsidRPr="001A3341">
        <w:t xml:space="preserve"> and updated </w:t>
      </w:r>
      <w:r w:rsidR="00331F53" w:rsidRPr="001A3341">
        <w:t>according to formalised processes</w:t>
      </w:r>
      <w:r w:rsidR="00B240B1" w:rsidRPr="001A3341">
        <w:t xml:space="preserve"> to ensure compliance with legislation, </w:t>
      </w:r>
      <w:r w:rsidR="003F32A6" w:rsidRPr="001A3341">
        <w:t xml:space="preserve">directorate and </w:t>
      </w:r>
      <w:r w:rsidR="00B240B1" w:rsidRPr="001A3341">
        <w:t>whole-of-government frameworks</w:t>
      </w:r>
      <w:r w:rsidR="00331F53" w:rsidRPr="001A3341">
        <w:t>, and</w:t>
      </w:r>
      <w:r w:rsidR="00B240B1" w:rsidRPr="001A3341">
        <w:t xml:space="preserve"> </w:t>
      </w:r>
      <w:r w:rsidR="006F709C" w:rsidRPr="001A3341">
        <w:t>internal</w:t>
      </w:r>
      <w:r w:rsidR="00E82CDC" w:rsidRPr="001A3341">
        <w:t xml:space="preserve"> objectives.</w:t>
      </w:r>
    </w:p>
    <w:p w14:paraId="52C8520E" w14:textId="631AD596" w:rsidR="00A443D8" w:rsidRPr="001A3341" w:rsidRDefault="00A443D8" w:rsidP="00A443D8">
      <w:pPr>
        <w:ind w:left="0"/>
      </w:pPr>
      <w:r w:rsidRPr="001A3341">
        <w:tab/>
      </w:r>
    </w:p>
    <w:p w14:paraId="18CAD40D" w14:textId="585C9DEF" w:rsidR="00A443D8" w:rsidRDefault="00A443D8" w:rsidP="00A443D8">
      <w:pPr>
        <w:pStyle w:val="ListParagraph"/>
        <w:numPr>
          <w:ilvl w:val="0"/>
          <w:numId w:val="0"/>
        </w:numPr>
        <w:ind w:left="720"/>
      </w:pPr>
      <w:r w:rsidRPr="001A3341">
        <w:t>This policy establishes the requirements for the creation, review and updating of policy</w:t>
      </w:r>
      <w:r w:rsidR="0033705F" w:rsidRPr="001A3341">
        <w:t xml:space="preserve"> </w:t>
      </w:r>
      <w:r w:rsidRPr="001A3341">
        <w:t>documents.</w:t>
      </w:r>
    </w:p>
    <w:p w14:paraId="4C1256FE" w14:textId="77777777" w:rsidR="009C03A9" w:rsidRPr="001A3341" w:rsidRDefault="009C03A9" w:rsidP="00E9613C">
      <w:pPr>
        <w:pStyle w:val="ListParagraph"/>
        <w:numPr>
          <w:ilvl w:val="0"/>
          <w:numId w:val="0"/>
        </w:numPr>
        <w:spacing w:line="276" w:lineRule="auto"/>
        <w:ind w:left="720"/>
      </w:pPr>
    </w:p>
    <w:p w14:paraId="3041A914" w14:textId="4AD56CE8" w:rsidR="00E31906" w:rsidRPr="001A3341" w:rsidRDefault="00E31906" w:rsidP="00E9613C">
      <w:pPr>
        <w:pStyle w:val="Heading1"/>
        <w:numPr>
          <w:ilvl w:val="0"/>
          <w:numId w:val="40"/>
        </w:numPr>
        <w:spacing w:before="0"/>
        <w:rPr>
          <w:color w:val="auto"/>
        </w:rPr>
      </w:pPr>
      <w:bookmarkStart w:id="9" w:name="_Toc489347390"/>
      <w:bookmarkStart w:id="10" w:name="_Toc525205385"/>
      <w:bookmarkStart w:id="11" w:name="_Toc14554344"/>
      <w:bookmarkStart w:id="12" w:name="_Toc161816046"/>
      <w:bookmarkStart w:id="13" w:name="_Toc161924507"/>
      <w:r w:rsidRPr="001A3341">
        <w:rPr>
          <w:color w:val="auto"/>
        </w:rPr>
        <w:t>SCOPE</w:t>
      </w:r>
      <w:bookmarkEnd w:id="9"/>
      <w:bookmarkEnd w:id="10"/>
      <w:bookmarkEnd w:id="11"/>
      <w:bookmarkEnd w:id="12"/>
      <w:bookmarkEnd w:id="13"/>
    </w:p>
    <w:p w14:paraId="6200224E" w14:textId="5A02A419" w:rsidR="00E31906" w:rsidRDefault="00E31906" w:rsidP="00077A58">
      <w:pPr>
        <w:ind w:firstLine="74"/>
        <w:rPr>
          <w:szCs w:val="24"/>
        </w:rPr>
      </w:pPr>
      <w:r w:rsidRPr="001A3341">
        <w:rPr>
          <w:szCs w:val="24"/>
        </w:rPr>
        <w:t xml:space="preserve">This policy applies to all ACTCS </w:t>
      </w:r>
      <w:r w:rsidR="00052C79" w:rsidRPr="001A3341">
        <w:rPr>
          <w:szCs w:val="24"/>
        </w:rPr>
        <w:t>staff</w:t>
      </w:r>
      <w:r w:rsidR="00611509">
        <w:rPr>
          <w:szCs w:val="24"/>
        </w:rPr>
        <w:t xml:space="preserve"> </w:t>
      </w:r>
      <w:r w:rsidR="003502BF">
        <w:rPr>
          <w:szCs w:val="24"/>
        </w:rPr>
        <w:t xml:space="preserve">involved in </w:t>
      </w:r>
      <w:r w:rsidR="00611509">
        <w:rPr>
          <w:szCs w:val="24"/>
        </w:rPr>
        <w:t>preparing policy documents</w:t>
      </w:r>
      <w:r w:rsidR="00052C79" w:rsidRPr="001A3341">
        <w:rPr>
          <w:szCs w:val="24"/>
        </w:rPr>
        <w:t>.</w:t>
      </w:r>
    </w:p>
    <w:p w14:paraId="20E4EBD7" w14:textId="77777777" w:rsidR="009C03A9" w:rsidRPr="009C03A9" w:rsidRDefault="009C03A9" w:rsidP="00E9613C">
      <w:pPr>
        <w:pStyle w:val="ListParagraph"/>
        <w:numPr>
          <w:ilvl w:val="0"/>
          <w:numId w:val="0"/>
        </w:numPr>
        <w:spacing w:line="276" w:lineRule="auto"/>
        <w:ind w:left="720"/>
      </w:pPr>
    </w:p>
    <w:p w14:paraId="2201E243" w14:textId="4F940D1E" w:rsidR="003179A5" w:rsidRPr="001A3341" w:rsidRDefault="003179A5" w:rsidP="00E9613C">
      <w:pPr>
        <w:pStyle w:val="Heading1"/>
        <w:numPr>
          <w:ilvl w:val="0"/>
          <w:numId w:val="40"/>
        </w:numPr>
        <w:spacing w:before="0"/>
        <w:rPr>
          <w:color w:val="auto"/>
        </w:rPr>
      </w:pPr>
      <w:bookmarkStart w:id="14" w:name="_Toc14554345"/>
      <w:bookmarkStart w:id="15" w:name="_Toc161816047"/>
      <w:bookmarkStart w:id="16" w:name="_Toc161924508"/>
      <w:bookmarkStart w:id="17" w:name="_Toc525205386"/>
      <w:r w:rsidRPr="001A3341">
        <w:rPr>
          <w:color w:val="auto"/>
        </w:rPr>
        <w:t>DEFINITIONS</w:t>
      </w:r>
      <w:bookmarkEnd w:id="14"/>
      <w:bookmarkEnd w:id="15"/>
      <w:bookmarkEnd w:id="16"/>
    </w:p>
    <w:tbl>
      <w:tblPr>
        <w:tblStyle w:val="PlainTable4"/>
        <w:tblW w:w="5000" w:type="pct"/>
        <w:tblLook w:val="04A0" w:firstRow="1" w:lastRow="0" w:firstColumn="1" w:lastColumn="0" w:noHBand="0" w:noVBand="1"/>
      </w:tblPr>
      <w:tblGrid>
        <w:gridCol w:w="2838"/>
        <w:gridCol w:w="6352"/>
      </w:tblGrid>
      <w:tr w:rsidR="00522C22" w14:paraId="61E27ECB" w14:textId="77777777" w:rsidTr="00895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F5C2C88" w14:textId="7C601DF5" w:rsidR="00522C22" w:rsidRDefault="00522C22" w:rsidP="00F26416">
            <w:pPr>
              <w:ind w:left="0"/>
            </w:pPr>
            <w:r>
              <w:t>Business owner</w:t>
            </w:r>
          </w:p>
        </w:tc>
        <w:tc>
          <w:tcPr>
            <w:tcW w:w="6345" w:type="dxa"/>
          </w:tcPr>
          <w:p w14:paraId="2E2523FD" w14:textId="0872DACE" w:rsidR="00522C22" w:rsidRPr="00522C22" w:rsidRDefault="00522C22" w:rsidP="00B24132">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b w:val="0"/>
                <w:bCs w:val="0"/>
              </w:rPr>
            </w:pPr>
            <w:r>
              <w:rPr>
                <w:b w:val="0"/>
                <w:bCs w:val="0"/>
              </w:rPr>
              <w:t>The relevant Divisional Executive responsible for the policy document</w:t>
            </w:r>
          </w:p>
        </w:tc>
      </w:tr>
      <w:tr w:rsidR="00C0192B" w14:paraId="182115F4"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5F81E14" w14:textId="370E8E89" w:rsidR="00C0192B" w:rsidRPr="00F26416" w:rsidRDefault="00C0192B" w:rsidP="00F26416">
            <w:pPr>
              <w:ind w:left="0"/>
            </w:pPr>
            <w:r>
              <w:t>Business Unit initiated</w:t>
            </w:r>
          </w:p>
        </w:tc>
        <w:tc>
          <w:tcPr>
            <w:tcW w:w="6345" w:type="dxa"/>
          </w:tcPr>
          <w:p w14:paraId="6AA6B2AA" w14:textId="715E33EB" w:rsidR="00C0192B" w:rsidRPr="00E9613C" w:rsidRDefault="00C0192B" w:rsidP="00B2413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bCs/>
              </w:rPr>
            </w:pPr>
            <w:r w:rsidRPr="00E9613C">
              <w:t xml:space="preserve">Policy documents that have been developed or reviewed by another business unit and provided to the Policy Unit for </w:t>
            </w:r>
            <w:r w:rsidR="00CE79E9" w:rsidRPr="00E9613C">
              <w:t>q</w:t>
            </w:r>
            <w:r w:rsidRPr="00E9613C">
              <w:t xml:space="preserve">uality </w:t>
            </w:r>
            <w:r w:rsidR="00CE79E9" w:rsidRPr="00E9613C">
              <w:t>a</w:t>
            </w:r>
            <w:r w:rsidRPr="00E9613C">
              <w:t>ssurance review, co-ordinating stakeholder consultation and approvals</w:t>
            </w:r>
            <w:r w:rsidR="00CE79E9" w:rsidRPr="00E9613C">
              <w:t>.</w:t>
            </w:r>
          </w:p>
        </w:tc>
      </w:tr>
      <w:tr w:rsidR="00F26416" w14:paraId="43195211"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196E1FE1" w14:textId="4A272820" w:rsidR="00F26416" w:rsidRPr="00F26416" w:rsidRDefault="00F26416" w:rsidP="00F26416">
            <w:pPr>
              <w:ind w:left="0"/>
            </w:pPr>
            <w:r w:rsidRPr="00F26416">
              <w:t xml:space="preserve">Community </w:t>
            </w:r>
            <w:r w:rsidR="00E9613C">
              <w:t>i</w:t>
            </w:r>
            <w:r w:rsidRPr="00F26416">
              <w:t>nstruction</w:t>
            </w:r>
          </w:p>
        </w:tc>
        <w:tc>
          <w:tcPr>
            <w:tcW w:w="6345" w:type="dxa"/>
          </w:tcPr>
          <w:p w14:paraId="18F8D5A3" w14:textId="77777777" w:rsidR="00E9613C" w:rsidRDefault="001B1077" w:rsidP="00B24132">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CE79E9">
              <w:t>Procedural</w:t>
            </w:r>
            <w:r w:rsidR="00F26416" w:rsidRPr="00CE79E9">
              <w:t xml:space="preserve"> instructions for staff to follow to enable compliance </w:t>
            </w:r>
            <w:r w:rsidR="001B15A9" w:rsidRPr="00CE79E9">
              <w:t>with legislation</w:t>
            </w:r>
            <w:r w:rsidR="002D38CE" w:rsidRPr="00CE79E9">
              <w:t xml:space="preserve"> and </w:t>
            </w:r>
            <w:r w:rsidR="00F26416" w:rsidRPr="00CE79E9">
              <w:t xml:space="preserve">policy and conduct their </w:t>
            </w:r>
            <w:r w:rsidR="00820E7F" w:rsidRPr="00CE79E9">
              <w:t xml:space="preserve">duties in the Community </w:t>
            </w:r>
            <w:r w:rsidR="00E9613C">
              <w:t>Operations</w:t>
            </w:r>
            <w:r w:rsidR="00820E7F" w:rsidRPr="00CE79E9">
              <w:t xml:space="preserve"> or Offender Reintegration areas of ACTCS. Community </w:t>
            </w:r>
            <w:r w:rsidR="00E9613C">
              <w:t>i</w:t>
            </w:r>
            <w:r w:rsidR="00820E7F" w:rsidRPr="00CE79E9">
              <w:t xml:space="preserve">nstructions apply to all staff, </w:t>
            </w:r>
            <w:proofErr w:type="gramStart"/>
            <w:r w:rsidR="00820E7F" w:rsidRPr="00CE79E9">
              <w:t>contractors</w:t>
            </w:r>
            <w:proofErr w:type="gramEnd"/>
            <w:r w:rsidR="00820E7F" w:rsidRPr="00CE79E9">
              <w:t xml:space="preserve"> and external service providers at the location of relevance.</w:t>
            </w:r>
            <w:r w:rsidR="00D240E0" w:rsidRPr="00CE79E9">
              <w:t xml:space="preserve"> </w:t>
            </w:r>
          </w:p>
          <w:p w14:paraId="30C9A706" w14:textId="78456321" w:rsidR="00F26416" w:rsidRPr="00CE79E9" w:rsidRDefault="00D240E0" w:rsidP="000C4513">
            <w:pPr>
              <w:pStyle w:val="ListParagraph"/>
              <w:numPr>
                <w:ilvl w:val="0"/>
                <w:numId w:val="0"/>
              </w:numPr>
              <w:ind w:right="13"/>
              <w:cnfStyle w:val="000000000000" w:firstRow="0" w:lastRow="0" w:firstColumn="0" w:lastColumn="0" w:oddVBand="0" w:evenVBand="0" w:oddHBand="0" w:evenHBand="0" w:firstRowFirstColumn="0" w:firstRowLastColumn="0" w:lastRowFirstColumn="0" w:lastRowLastColumn="0"/>
              <w:rPr>
                <w:b/>
              </w:rPr>
            </w:pPr>
            <w:r w:rsidRPr="00CE79E9">
              <w:t xml:space="preserve">Note: this is a legacy term, </w:t>
            </w:r>
            <w:r w:rsidR="00CE79E9" w:rsidRPr="00E9613C">
              <w:t xml:space="preserve">Service Improvement and </w:t>
            </w:r>
            <w:r w:rsidRPr="00CE79E9">
              <w:t xml:space="preserve">Community Operations now utilise </w:t>
            </w:r>
            <w:r w:rsidR="00BA1015">
              <w:t>o</w:t>
            </w:r>
            <w:r w:rsidRPr="00CE79E9">
              <w:t xml:space="preserve">perating procedures rather than </w:t>
            </w:r>
            <w:r w:rsidR="00BA1015">
              <w:t>c</w:t>
            </w:r>
            <w:r w:rsidRPr="00CE79E9">
              <w:t xml:space="preserve">ommunity </w:t>
            </w:r>
            <w:r w:rsidR="00BA1015">
              <w:t>i</w:t>
            </w:r>
            <w:r w:rsidRPr="00CE79E9">
              <w:t xml:space="preserve">nstructions. </w:t>
            </w:r>
          </w:p>
        </w:tc>
      </w:tr>
      <w:tr w:rsidR="00F26416" w14:paraId="2822E72E"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D6E3B8E" w14:textId="251E50D8" w:rsidR="00F26416" w:rsidRDefault="00F26416" w:rsidP="002D38CE">
            <w:pPr>
              <w:ind w:left="0"/>
              <w:rPr>
                <w:b w:val="0"/>
              </w:rPr>
            </w:pPr>
            <w:r w:rsidRPr="001A3341">
              <w:t>Commissioner Instruction</w:t>
            </w:r>
          </w:p>
        </w:tc>
        <w:tc>
          <w:tcPr>
            <w:tcW w:w="6345" w:type="dxa"/>
          </w:tcPr>
          <w:p w14:paraId="48EF8735" w14:textId="1F35D897" w:rsidR="00F26416" w:rsidRPr="00CE79E9" w:rsidRDefault="00F26416" w:rsidP="002D38CE">
            <w:pPr>
              <w:ind w:left="0"/>
              <w:cnfStyle w:val="000000100000" w:firstRow="0" w:lastRow="0" w:firstColumn="0" w:lastColumn="0" w:oddVBand="0" w:evenVBand="0" w:oddHBand="1" w:evenHBand="0" w:firstRowFirstColumn="0" w:firstRowLastColumn="0" w:lastRowFirstColumn="0" w:lastRowLastColumn="0"/>
            </w:pPr>
            <w:r w:rsidRPr="00CE79E9">
              <w:t xml:space="preserve">Temporary written directions </w:t>
            </w:r>
            <w:r w:rsidR="00A84E8F" w:rsidRPr="00CE79E9">
              <w:t xml:space="preserve">(not notifiable instruments) </w:t>
            </w:r>
            <w:r w:rsidRPr="00CE79E9">
              <w:t xml:space="preserve">issued by the Commissioner under section 16 of the </w:t>
            </w:r>
            <w:r w:rsidRPr="00CE79E9">
              <w:rPr>
                <w:i/>
                <w:iCs/>
                <w:u w:val="single"/>
              </w:rPr>
              <w:t>Corrections Management Act 2007</w:t>
            </w:r>
            <w:r w:rsidRPr="00CE79E9">
              <w:t xml:space="preserve"> to bring immediate effect to a change in process or policy document. Reviewed </w:t>
            </w:r>
            <w:r w:rsidR="00D240E0" w:rsidRPr="00CE79E9">
              <w:t>regularly</w:t>
            </w:r>
            <w:r w:rsidRPr="00CE79E9">
              <w:t>.</w:t>
            </w:r>
          </w:p>
        </w:tc>
      </w:tr>
      <w:tr w:rsidR="002C2BA8" w14:paraId="4B2025DF"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57884FA7" w14:textId="77777777" w:rsidR="002C2BA8" w:rsidRDefault="002C2BA8" w:rsidP="002C2BA8">
            <w:pPr>
              <w:pStyle w:val="ListParagraph"/>
              <w:numPr>
                <w:ilvl w:val="0"/>
                <w:numId w:val="0"/>
              </w:numPr>
            </w:pPr>
            <w:r>
              <w:t>Divisional Executive Instruction (DEI)</w:t>
            </w:r>
          </w:p>
        </w:tc>
        <w:tc>
          <w:tcPr>
            <w:tcW w:w="6345" w:type="dxa"/>
          </w:tcPr>
          <w:p w14:paraId="23649E86" w14:textId="582A2304" w:rsidR="002C2BA8" w:rsidRPr="00CE79E9" w:rsidRDefault="002C2BA8" w:rsidP="002C2BA8">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u w:val="single"/>
              </w:rPr>
            </w:pPr>
            <w:r w:rsidRPr="00CE79E9">
              <w:t xml:space="preserve">Temporary written directions </w:t>
            </w:r>
            <w:r w:rsidR="00A84E8F" w:rsidRPr="00CE79E9">
              <w:t xml:space="preserve">(not notifiable instruments) </w:t>
            </w:r>
            <w:r w:rsidRPr="00CE79E9">
              <w:t xml:space="preserve">issued by a Divisional Executive to bring immediate effect to a change in process or policy document. In the case of the Assistant </w:t>
            </w:r>
            <w:r w:rsidRPr="00CE79E9">
              <w:lastRenderedPageBreak/>
              <w:t xml:space="preserve">Commissioner Custodial Operations, the direction is enabled under section 16 of the </w:t>
            </w:r>
            <w:r w:rsidRPr="00CE79E9">
              <w:rPr>
                <w:i/>
                <w:iCs/>
                <w:u w:val="single"/>
              </w:rPr>
              <w:t>Corrections Management Act 2007</w:t>
            </w:r>
            <w:r w:rsidRPr="00E9613C">
              <w:t>.</w:t>
            </w:r>
          </w:p>
          <w:p w14:paraId="662240E3" w14:textId="040206C3" w:rsidR="002C2BA8" w:rsidRPr="00CE79E9" w:rsidRDefault="002C2BA8" w:rsidP="002C2BA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CE79E9">
              <w:t xml:space="preserve">Reviewed </w:t>
            </w:r>
            <w:r w:rsidR="00D240E0" w:rsidRPr="00CE79E9">
              <w:t>regularly</w:t>
            </w:r>
            <w:r w:rsidRPr="00CE79E9">
              <w:t>.</w:t>
            </w:r>
          </w:p>
        </w:tc>
      </w:tr>
      <w:tr w:rsidR="00820E7F" w14:paraId="02586A66"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4281751" w14:textId="3807776D" w:rsidR="00820E7F" w:rsidRPr="001A3341" w:rsidRDefault="00820E7F" w:rsidP="002D38CE">
            <w:pPr>
              <w:ind w:left="0"/>
            </w:pPr>
            <w:r>
              <w:lastRenderedPageBreak/>
              <w:t>Factsheet</w:t>
            </w:r>
          </w:p>
        </w:tc>
        <w:tc>
          <w:tcPr>
            <w:tcW w:w="6345" w:type="dxa"/>
          </w:tcPr>
          <w:p w14:paraId="21137411" w14:textId="3F291D80" w:rsidR="00820E7F" w:rsidRPr="001A3341" w:rsidRDefault="000A25A2" w:rsidP="002D38CE">
            <w:pPr>
              <w:ind w:left="0"/>
              <w:cnfStyle w:val="000000100000" w:firstRow="0" w:lastRow="0" w:firstColumn="0" w:lastColumn="0" w:oddVBand="0" w:evenVBand="0" w:oddHBand="1" w:evenHBand="0" w:firstRowFirstColumn="0" w:firstRowLastColumn="0" w:lastRowFirstColumn="0" w:lastRowLastColumn="0"/>
            </w:pPr>
            <w:r>
              <w:t>Short (1-2 pages)</w:t>
            </w:r>
            <w:r w:rsidR="00CC013D">
              <w:t xml:space="preserve"> provide factual and contextual information about practices or situations.</w:t>
            </w:r>
          </w:p>
        </w:tc>
      </w:tr>
      <w:tr w:rsidR="000A25A2" w14:paraId="3D8DAE20"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7CB70B32" w14:textId="7CEFCDD1" w:rsidR="000A25A2" w:rsidRPr="001A3341" w:rsidRDefault="000A25A2" w:rsidP="00B24132">
            <w:pPr>
              <w:pStyle w:val="ListParagraph"/>
              <w:numPr>
                <w:ilvl w:val="0"/>
                <w:numId w:val="0"/>
              </w:numPr>
            </w:pPr>
            <w:r>
              <w:t>Guide</w:t>
            </w:r>
            <w:r w:rsidR="001B15A9">
              <w:t>, Practice guide</w:t>
            </w:r>
          </w:p>
        </w:tc>
        <w:tc>
          <w:tcPr>
            <w:tcW w:w="6345" w:type="dxa"/>
          </w:tcPr>
          <w:p w14:paraId="15356C6F" w14:textId="316012DF" w:rsidR="000A25A2" w:rsidRPr="001A3341" w:rsidRDefault="000A25A2" w:rsidP="002D38CE">
            <w:pPr>
              <w:ind w:left="0"/>
              <w:cnfStyle w:val="000000000000" w:firstRow="0" w:lastRow="0" w:firstColumn="0" w:lastColumn="0" w:oddVBand="0" w:evenVBand="0" w:oddHBand="0" w:evenHBand="0" w:firstRowFirstColumn="0" w:firstRowLastColumn="0" w:lastRowFirstColumn="0" w:lastRowLastColumn="0"/>
            </w:pPr>
            <w:r>
              <w:t xml:space="preserve">Longer (3 plus pages) guidance to staff providing </w:t>
            </w:r>
            <w:r w:rsidR="005A2980">
              <w:t>contextual information about a situation or practice that requires a level of judgement or choice to be applied in response to the activity.</w:t>
            </w:r>
          </w:p>
        </w:tc>
      </w:tr>
      <w:tr w:rsidR="00F26416" w14:paraId="03093ACB"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2D327D8" w14:textId="22ECB498" w:rsidR="00F26416" w:rsidRDefault="00F26416" w:rsidP="00B24132">
            <w:pPr>
              <w:pStyle w:val="ListParagraph"/>
              <w:numPr>
                <w:ilvl w:val="0"/>
                <w:numId w:val="0"/>
              </w:numPr>
              <w:rPr>
                <w:b w:val="0"/>
              </w:rPr>
            </w:pPr>
            <w:r w:rsidRPr="001A3341">
              <w:t>Notice</w:t>
            </w:r>
          </w:p>
        </w:tc>
        <w:tc>
          <w:tcPr>
            <w:tcW w:w="6345" w:type="dxa"/>
          </w:tcPr>
          <w:p w14:paraId="19AC536D" w14:textId="29574219" w:rsidR="00F26416" w:rsidRDefault="00F26416" w:rsidP="002D38CE">
            <w:pPr>
              <w:ind w:left="0"/>
              <w:cnfStyle w:val="000000100000" w:firstRow="0" w:lastRow="0" w:firstColumn="0" w:lastColumn="0" w:oddVBand="0" w:evenVBand="0" w:oddHBand="1" w:evenHBand="0" w:firstRowFirstColumn="0" w:firstRowLastColumn="0" w:lastRowFirstColumn="0" w:lastRowLastColumn="0"/>
            </w:pPr>
            <w:r w:rsidRPr="001A3341">
              <w:t xml:space="preserve">Short formal documents issued by the Commissioner or Divisional Executives to disseminate information, but not instruction, to respective divisional staff, </w:t>
            </w:r>
            <w:proofErr w:type="gramStart"/>
            <w:r w:rsidRPr="001A3341">
              <w:t>offenders</w:t>
            </w:r>
            <w:proofErr w:type="gramEnd"/>
            <w:r w:rsidRPr="001A3341">
              <w:t xml:space="preserve"> or community members. Always titled ‘Notice to…’. Notices are signed and dated.</w:t>
            </w:r>
          </w:p>
        </w:tc>
      </w:tr>
      <w:tr w:rsidR="00F26416" w14:paraId="6E33E7F8"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14212815" w14:textId="7110313F" w:rsidR="00F26416" w:rsidRDefault="00F26416" w:rsidP="002D38CE">
            <w:pPr>
              <w:ind w:left="0"/>
            </w:pPr>
            <w:r w:rsidRPr="001A3341">
              <w:t>Notifiable instrument</w:t>
            </w:r>
          </w:p>
        </w:tc>
        <w:tc>
          <w:tcPr>
            <w:tcW w:w="6345" w:type="dxa"/>
          </w:tcPr>
          <w:p w14:paraId="1891BA23" w14:textId="77777777" w:rsidR="00D00581" w:rsidRDefault="00F26416" w:rsidP="00820E7F">
            <w:pPr>
              <w:ind w:left="0"/>
              <w:cnfStyle w:val="000000000000" w:firstRow="0" w:lastRow="0" w:firstColumn="0" w:lastColumn="0" w:oddVBand="0" w:evenVBand="0" w:oddHBand="0" w:evenHBand="0" w:firstRowFirstColumn="0" w:firstRowLastColumn="0" w:lastRowFirstColumn="0" w:lastRowLastColumn="0"/>
            </w:pPr>
            <w:r w:rsidRPr="001A3341">
              <w:t>A policy document that is notified as an instrument under</w:t>
            </w:r>
            <w:r w:rsidR="00D00581">
              <w:t>:</w:t>
            </w:r>
          </w:p>
          <w:p w14:paraId="327C07B0" w14:textId="1F28B39B" w:rsidR="00F26416" w:rsidRDefault="00F26416" w:rsidP="00D0058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rsidRPr="001A3341">
              <w:t>section</w:t>
            </w:r>
            <w:r w:rsidR="001B15A9">
              <w:t>s</w:t>
            </w:r>
            <w:r w:rsidRPr="001A3341">
              <w:t xml:space="preserve"> 14 or 15 of the </w:t>
            </w:r>
            <w:r w:rsidRPr="00D00581">
              <w:rPr>
                <w:i/>
                <w:u w:val="single"/>
              </w:rPr>
              <w:t>Corrections Management Act 2007</w:t>
            </w:r>
            <w:r w:rsidR="002E77F3">
              <w:rPr>
                <w:i/>
                <w:u w:val="single"/>
              </w:rPr>
              <w:t xml:space="preserve"> </w:t>
            </w:r>
            <w:r w:rsidRPr="001A3341">
              <w:t xml:space="preserve">as it relates to the management of </w:t>
            </w:r>
            <w:r w:rsidR="00820E7F">
              <w:t>detainees</w:t>
            </w:r>
            <w:r w:rsidRPr="001A3341">
              <w:t xml:space="preserve"> under that Act. Available on the ACT Legislation Register at </w:t>
            </w:r>
            <w:hyperlink r:id="rId16" w:history="1">
              <w:r w:rsidR="00D00581" w:rsidRPr="00D6738F">
                <w:rPr>
                  <w:rStyle w:val="Hyperlink"/>
                  <w:rFonts w:cs="Times New Roman"/>
                </w:rPr>
                <w:t>www.legislation.act.gov.au/a/2007-15</w:t>
              </w:r>
            </w:hyperlink>
            <w:r w:rsidRPr="001A3341">
              <w:t>.</w:t>
            </w:r>
          </w:p>
          <w:p w14:paraId="570B7928" w14:textId="373B79F4" w:rsidR="00D00581" w:rsidRDefault="00D00581" w:rsidP="00E9613C">
            <w:pPr>
              <w:pStyle w:val="ListParagraph"/>
              <w:numPr>
                <w:ilvl w:val="0"/>
                <w:numId w:val="105"/>
              </w:numPr>
              <w:cnfStyle w:val="000000000000" w:firstRow="0" w:lastRow="0" w:firstColumn="0" w:lastColumn="0" w:oddVBand="0" w:evenVBand="0" w:oddHBand="0" w:evenHBand="0" w:firstRowFirstColumn="0" w:firstRowLastColumn="0" w:lastRowFirstColumn="0" w:lastRowLastColumn="0"/>
            </w:pPr>
            <w:r>
              <w:t xml:space="preserve">sections 102 or 277 of the </w:t>
            </w:r>
            <w:r w:rsidRPr="00E9613C">
              <w:rPr>
                <w:i/>
                <w:iCs/>
                <w:u w:val="single"/>
              </w:rPr>
              <w:t>Crimes (Sentence Administration) Act 2005</w:t>
            </w:r>
            <w:r>
              <w:t xml:space="preserve">. Available on the ACT Legislation Register at </w:t>
            </w:r>
            <w:hyperlink r:id="rId17" w:history="1">
              <w:r w:rsidRPr="00D6738F">
                <w:rPr>
                  <w:rStyle w:val="Hyperlink"/>
                  <w:rFonts w:cs="Times New Roman"/>
                </w:rPr>
                <w:t>https://www.legislation.act.gov.au/a/2005-59/</w:t>
              </w:r>
            </w:hyperlink>
            <w:r>
              <w:t xml:space="preserve">.  </w:t>
            </w:r>
          </w:p>
        </w:tc>
      </w:tr>
      <w:tr w:rsidR="00F26416" w14:paraId="50590A59"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D6ADB91" w14:textId="56715C7A" w:rsidR="00F26416" w:rsidRPr="001A3341" w:rsidRDefault="00F26416" w:rsidP="00F26416">
            <w:pPr>
              <w:ind w:left="0"/>
              <w:rPr>
                <w:b w:val="0"/>
              </w:rPr>
            </w:pPr>
            <w:r w:rsidRPr="001A3341">
              <w:t>Operating procedure</w:t>
            </w:r>
          </w:p>
        </w:tc>
        <w:tc>
          <w:tcPr>
            <w:tcW w:w="6345" w:type="dxa"/>
          </w:tcPr>
          <w:p w14:paraId="37764C47" w14:textId="13A305E6" w:rsidR="00F26416" w:rsidRPr="001A3341" w:rsidRDefault="00245368" w:rsidP="00F26416">
            <w:pPr>
              <w:ind w:left="0"/>
              <w:cnfStyle w:val="000000100000" w:firstRow="0" w:lastRow="0" w:firstColumn="0" w:lastColumn="0" w:oddVBand="0" w:evenVBand="0" w:oddHBand="1" w:evenHBand="0" w:firstRowFirstColumn="0" w:firstRowLastColumn="0" w:lastRowFirstColumn="0" w:lastRowLastColumn="0"/>
            </w:pPr>
            <w:r>
              <w:t>Procedural</w:t>
            </w:r>
            <w:r w:rsidR="00F26416" w:rsidRPr="001A3341">
              <w:t xml:space="preserve"> instructions for staff to follow to enable compliance with </w:t>
            </w:r>
            <w:r w:rsidR="00820E7F">
              <w:t xml:space="preserve">legislation and </w:t>
            </w:r>
            <w:r w:rsidR="00F26416" w:rsidRPr="001A3341">
              <w:t>policy and conduct their duties</w:t>
            </w:r>
            <w:r w:rsidR="00820E7F">
              <w:t xml:space="preserve"> in </w:t>
            </w:r>
            <w:r w:rsidR="00F33B5D">
              <w:t>all</w:t>
            </w:r>
            <w:r w:rsidR="00820E7F">
              <w:t xml:space="preserve"> areas of ACTCS</w:t>
            </w:r>
            <w:r w:rsidR="00F26416" w:rsidRPr="001A3341">
              <w:t xml:space="preserve">. </w:t>
            </w:r>
            <w:r w:rsidR="00820E7F">
              <w:t xml:space="preserve">Operating </w:t>
            </w:r>
            <w:r w:rsidR="00CE79E9">
              <w:t>procedures</w:t>
            </w:r>
            <w:r w:rsidR="00F26416" w:rsidRPr="001A3341">
              <w:t xml:space="preserve"> apply to </w:t>
            </w:r>
            <w:r w:rsidR="00820E7F">
              <w:t xml:space="preserve">all staff, </w:t>
            </w:r>
            <w:proofErr w:type="gramStart"/>
            <w:r w:rsidR="00F26416" w:rsidRPr="001A3341">
              <w:t>contractors</w:t>
            </w:r>
            <w:proofErr w:type="gramEnd"/>
            <w:r w:rsidR="00F26416" w:rsidRPr="001A3341">
              <w:t xml:space="preserve"> and external service providers at </w:t>
            </w:r>
            <w:r w:rsidR="00820E7F">
              <w:t>the location of relevance</w:t>
            </w:r>
            <w:r w:rsidR="00F26416" w:rsidRPr="001A3341">
              <w:t>.</w:t>
            </w:r>
          </w:p>
        </w:tc>
      </w:tr>
      <w:tr w:rsidR="00F26416" w14:paraId="0EBCCF5E"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1BA76268" w14:textId="1D28B00F" w:rsidR="00F26416" w:rsidRPr="001A3341" w:rsidRDefault="00F26416" w:rsidP="00F26416">
            <w:pPr>
              <w:ind w:left="0"/>
              <w:rPr>
                <w:b w:val="0"/>
              </w:rPr>
            </w:pPr>
            <w:r w:rsidRPr="001A3341">
              <w:t>Policy</w:t>
            </w:r>
          </w:p>
        </w:tc>
        <w:tc>
          <w:tcPr>
            <w:tcW w:w="6345" w:type="dxa"/>
          </w:tcPr>
          <w:p w14:paraId="7F76E1AE" w14:textId="1FF767E4" w:rsidR="00F26416" w:rsidRPr="001A3341" w:rsidRDefault="00F26416" w:rsidP="00F26416">
            <w:pPr>
              <w:ind w:left="0"/>
              <w:cnfStyle w:val="000000000000" w:firstRow="0" w:lastRow="0" w:firstColumn="0" w:lastColumn="0" w:oddVBand="0" w:evenVBand="0" w:oddHBand="0" w:evenHBand="0" w:firstRowFirstColumn="0" w:firstRowLastColumn="0" w:lastRowFirstColumn="0" w:lastRowLastColumn="0"/>
            </w:pPr>
            <w:r w:rsidRPr="001A3341">
              <w:rPr>
                <w:color w:val="000000"/>
              </w:rPr>
              <w:t xml:space="preserve">A document which outlines mandatory controls and guides decisions, addresses legislative </w:t>
            </w:r>
            <w:proofErr w:type="gramStart"/>
            <w:r w:rsidRPr="001A3341">
              <w:rPr>
                <w:color w:val="000000"/>
              </w:rPr>
              <w:t>compliance</w:t>
            </w:r>
            <w:proofErr w:type="gramEnd"/>
            <w:r w:rsidRPr="001A3341">
              <w:rPr>
                <w:color w:val="000000"/>
              </w:rPr>
              <w:t xml:space="preserve"> and implements strategic goals of ACTCS.</w:t>
            </w:r>
            <w:r w:rsidRPr="001A3341">
              <w:t xml:space="preserve"> May </w:t>
            </w:r>
            <w:r w:rsidR="00F33B5D">
              <w:t xml:space="preserve">also </w:t>
            </w:r>
            <w:r w:rsidRPr="001A3341">
              <w:t>apply to contractors and external service providers</w:t>
            </w:r>
            <w:r w:rsidR="00F33B5D">
              <w:t xml:space="preserve"> in some circumstances</w:t>
            </w:r>
            <w:r w:rsidRPr="001A3341">
              <w:t>.</w:t>
            </w:r>
          </w:p>
        </w:tc>
      </w:tr>
      <w:tr w:rsidR="00F26416" w14:paraId="4E4BEDD1"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22824B9" w14:textId="7CF35783" w:rsidR="00F26416" w:rsidRPr="001A3341" w:rsidRDefault="00F26416" w:rsidP="00265EC8">
            <w:pPr>
              <w:ind w:left="0"/>
              <w:rPr>
                <w:b w:val="0"/>
              </w:rPr>
            </w:pPr>
            <w:r w:rsidRPr="001A3341">
              <w:t>Policy documents</w:t>
            </w:r>
          </w:p>
        </w:tc>
        <w:tc>
          <w:tcPr>
            <w:tcW w:w="6345" w:type="dxa"/>
          </w:tcPr>
          <w:p w14:paraId="7915A445" w14:textId="5DE2AFD6" w:rsidR="00F26416" w:rsidRPr="001A3341" w:rsidRDefault="00F33B5D" w:rsidP="00265EC8">
            <w:pPr>
              <w:ind w:left="0"/>
              <w:cnfStyle w:val="000000100000" w:firstRow="0" w:lastRow="0" w:firstColumn="0" w:lastColumn="0" w:oddVBand="0" w:evenVBand="0" w:oddHBand="1" w:evenHBand="0" w:firstRowFirstColumn="0" w:firstRowLastColumn="0" w:lastRowFirstColumn="0" w:lastRowLastColumn="0"/>
            </w:pPr>
            <w:r>
              <w:t>Collective term for p</w:t>
            </w:r>
            <w:r w:rsidR="00F26416" w:rsidRPr="001A3341">
              <w:t xml:space="preserve">olicies, annexes, forms, guidelines, operating procedures, </w:t>
            </w:r>
            <w:r w:rsidR="00820E7F">
              <w:t xml:space="preserve">community instructions, </w:t>
            </w:r>
            <w:r w:rsidR="00F26416" w:rsidRPr="001A3341">
              <w:t xml:space="preserve">notices, Commissioner Instructions, Commissioner’s Rules, </w:t>
            </w:r>
            <w:r w:rsidR="00435135">
              <w:t>DE</w:t>
            </w:r>
            <w:r w:rsidR="00F26416" w:rsidRPr="001A3341">
              <w:t>Is</w:t>
            </w:r>
            <w:r w:rsidR="00CE79E9">
              <w:t>, work unit instructions</w:t>
            </w:r>
            <w:r w:rsidR="00F26416" w:rsidRPr="001A3341">
              <w:t xml:space="preserve"> and templates.</w:t>
            </w:r>
          </w:p>
        </w:tc>
      </w:tr>
      <w:tr w:rsidR="00C0192B" w14:paraId="05AD0DB6"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3157F7A6" w14:textId="3B51BB85" w:rsidR="00C0192B" w:rsidRPr="00970D2E" w:rsidRDefault="00C0192B" w:rsidP="00F26416">
            <w:pPr>
              <w:ind w:left="0"/>
            </w:pPr>
            <w:r>
              <w:t>Policy Unit initiated</w:t>
            </w:r>
          </w:p>
        </w:tc>
        <w:tc>
          <w:tcPr>
            <w:tcW w:w="6345" w:type="dxa"/>
          </w:tcPr>
          <w:p w14:paraId="16C45993" w14:textId="235AF980" w:rsidR="00C0192B" w:rsidRPr="001A3341" w:rsidRDefault="00C0192B" w:rsidP="00F26416">
            <w:pPr>
              <w:ind w:left="0"/>
              <w:cnfStyle w:val="000000000000" w:firstRow="0" w:lastRow="0" w:firstColumn="0" w:lastColumn="0" w:oddVBand="0" w:evenVBand="0" w:oddHBand="0" w:evenHBand="0" w:firstRowFirstColumn="0" w:firstRowLastColumn="0" w:lastRowFirstColumn="0" w:lastRowLastColumn="0"/>
            </w:pPr>
            <w:r>
              <w:t>Policy documents that are initiated by the Policy Unit for development and/or review</w:t>
            </w:r>
            <w:r w:rsidR="00BA1015">
              <w:t>.</w:t>
            </w:r>
          </w:p>
        </w:tc>
      </w:tr>
      <w:tr w:rsidR="00F26416" w14:paraId="1791024C"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A935EEA" w14:textId="39C3C4D0" w:rsidR="00F26416" w:rsidRPr="001A3341" w:rsidRDefault="00F26416" w:rsidP="00F26416">
            <w:pPr>
              <w:ind w:left="0"/>
              <w:rPr>
                <w:b w:val="0"/>
              </w:rPr>
            </w:pPr>
            <w:r w:rsidRPr="00970D2E">
              <w:lastRenderedPageBreak/>
              <w:t>Responsible Officer</w:t>
            </w:r>
          </w:p>
        </w:tc>
        <w:tc>
          <w:tcPr>
            <w:tcW w:w="6345" w:type="dxa"/>
          </w:tcPr>
          <w:p w14:paraId="12AD25D4" w14:textId="3DF27C89" w:rsidR="00F26416" w:rsidRPr="001A3341" w:rsidRDefault="00F26416" w:rsidP="00F26416">
            <w:pPr>
              <w:ind w:left="0"/>
              <w:cnfStyle w:val="000000100000" w:firstRow="0" w:lastRow="0" w:firstColumn="0" w:lastColumn="0" w:oddVBand="0" w:evenVBand="0" w:oddHBand="1" w:evenHBand="0" w:firstRowFirstColumn="0" w:firstRowLastColumn="0" w:lastRowFirstColumn="0" w:lastRowLastColumn="0"/>
            </w:pPr>
            <w:r w:rsidRPr="001A3341">
              <w:t xml:space="preserve">The </w:t>
            </w:r>
            <w:r>
              <w:t xml:space="preserve">specific </w:t>
            </w:r>
            <w:r w:rsidRPr="001A3341">
              <w:t xml:space="preserve">officer </w:t>
            </w:r>
            <w:r>
              <w:t xml:space="preserve">identified to be </w:t>
            </w:r>
            <w:r w:rsidRPr="001A3341">
              <w:t xml:space="preserve">responsible for the review, </w:t>
            </w:r>
            <w:r>
              <w:t xml:space="preserve">updating, </w:t>
            </w:r>
            <w:r w:rsidRPr="001A3341">
              <w:t>oversight</w:t>
            </w:r>
            <w:r>
              <w:t xml:space="preserve"> and</w:t>
            </w:r>
            <w:r w:rsidRPr="001A3341">
              <w:t xml:space="preserve"> implementation</w:t>
            </w:r>
            <w:r>
              <w:t xml:space="preserve"> </w:t>
            </w:r>
            <w:r w:rsidRPr="001A3341">
              <w:t xml:space="preserve">of policy documents in line with </w:t>
            </w:r>
            <w:r w:rsidR="00B55F49" w:rsidRPr="001A3341">
              <w:t>Executive Governance Committee (EGC)</w:t>
            </w:r>
            <w:r w:rsidR="00BA1015">
              <w:t xml:space="preserve"> agreed priorities and </w:t>
            </w:r>
            <w:r w:rsidRPr="001A3341">
              <w:t>schedule</w:t>
            </w:r>
            <w:r w:rsidR="00BA1015">
              <w:t>s</w:t>
            </w:r>
            <w:r w:rsidRPr="001A3341">
              <w:t>.</w:t>
            </w:r>
          </w:p>
        </w:tc>
      </w:tr>
      <w:tr w:rsidR="00F26416" w14:paraId="67D928AF" w14:textId="77777777" w:rsidTr="00895008">
        <w:tc>
          <w:tcPr>
            <w:cnfStyle w:val="001000000000" w:firstRow="0" w:lastRow="0" w:firstColumn="1" w:lastColumn="0" w:oddVBand="0" w:evenVBand="0" w:oddHBand="0" w:evenHBand="0" w:firstRowFirstColumn="0" w:firstRowLastColumn="0" w:lastRowFirstColumn="0" w:lastRowLastColumn="0"/>
            <w:tcW w:w="2835" w:type="dxa"/>
          </w:tcPr>
          <w:p w14:paraId="20F1EE2E" w14:textId="04BA6AC2" w:rsidR="00F26416" w:rsidRPr="001A3341" w:rsidRDefault="00F26416" w:rsidP="00265EC8">
            <w:pPr>
              <w:ind w:left="0"/>
              <w:rPr>
                <w:b w:val="0"/>
              </w:rPr>
            </w:pPr>
            <w:r w:rsidRPr="001A3341">
              <w:t>Restricted polic</w:t>
            </w:r>
            <w:r w:rsidR="00265EC8">
              <w:t>y</w:t>
            </w:r>
            <w:r w:rsidRPr="001A3341">
              <w:t xml:space="preserve"> or operating procedure</w:t>
            </w:r>
          </w:p>
        </w:tc>
        <w:tc>
          <w:tcPr>
            <w:tcW w:w="6345" w:type="dxa"/>
          </w:tcPr>
          <w:p w14:paraId="7C4B17B3" w14:textId="5AB69A77" w:rsidR="00F26416" w:rsidRPr="001A3341" w:rsidRDefault="00F26416" w:rsidP="00265EC8">
            <w:pPr>
              <w:ind w:left="0"/>
              <w:cnfStyle w:val="000000000000" w:firstRow="0" w:lastRow="0" w:firstColumn="0" w:lastColumn="0" w:oddVBand="0" w:evenVBand="0" w:oddHBand="0" w:evenHBand="0" w:firstRowFirstColumn="0" w:firstRowLastColumn="0" w:lastRowFirstColumn="0" w:lastRowLastColumn="0"/>
            </w:pPr>
            <w:r w:rsidRPr="001A3341">
              <w:t>Polic</w:t>
            </w:r>
            <w:r w:rsidR="00265EC8">
              <w:t>y</w:t>
            </w:r>
            <w:r w:rsidRPr="001A3341">
              <w:t xml:space="preserve"> or operating procedure that the Commissioner has restricted from public access under section 15 of the </w:t>
            </w:r>
            <w:r w:rsidRPr="001A3341">
              <w:rPr>
                <w:i/>
                <w:u w:val="single"/>
              </w:rPr>
              <w:t>Corrections Management Act 2007</w:t>
            </w:r>
            <w:r w:rsidR="00245368" w:rsidRPr="001B15A9">
              <w:t xml:space="preserve"> or other legislation, such as the </w:t>
            </w:r>
            <w:r w:rsidR="00245368" w:rsidRPr="00245368">
              <w:rPr>
                <w:i/>
                <w:iCs/>
                <w:u w:val="single"/>
              </w:rPr>
              <w:t>Freedom of Information Act 2016</w:t>
            </w:r>
            <w:r w:rsidRPr="001A3341">
              <w:t>.</w:t>
            </w:r>
          </w:p>
        </w:tc>
      </w:tr>
      <w:tr w:rsidR="00CE79E9" w14:paraId="59E431B9" w14:textId="77777777" w:rsidTr="0089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5D87C48" w14:textId="250D6171" w:rsidR="00CE79E9" w:rsidRPr="001A3341" w:rsidRDefault="00CE79E9" w:rsidP="00265EC8">
            <w:pPr>
              <w:ind w:left="0"/>
            </w:pPr>
            <w:r>
              <w:t>Work Unit Instruction</w:t>
            </w:r>
          </w:p>
        </w:tc>
        <w:tc>
          <w:tcPr>
            <w:tcW w:w="6345" w:type="dxa"/>
          </w:tcPr>
          <w:p w14:paraId="0D24DAA2" w14:textId="7245C2F9" w:rsidR="00CE79E9" w:rsidRPr="001A3341" w:rsidRDefault="00CE79E9" w:rsidP="00265EC8">
            <w:pPr>
              <w:ind w:left="0"/>
              <w:cnfStyle w:val="000000100000" w:firstRow="0" w:lastRow="0" w:firstColumn="0" w:lastColumn="0" w:oddVBand="0" w:evenVBand="0" w:oddHBand="1" w:evenHBand="0" w:firstRowFirstColumn="0" w:firstRowLastColumn="0" w:lastRowFirstColumn="0" w:lastRowLastColumn="0"/>
            </w:pPr>
            <w:r>
              <w:t>Documents that outline administrative processes for a specific business unit which have minimal impact on stakeholders beyond that business unit</w:t>
            </w:r>
            <w:r w:rsidR="00B55F49">
              <w:t>.</w:t>
            </w:r>
          </w:p>
        </w:tc>
      </w:tr>
    </w:tbl>
    <w:p w14:paraId="0C7142ED" w14:textId="22E4B104" w:rsidR="001B15A9" w:rsidRPr="001A3341" w:rsidRDefault="00790E93" w:rsidP="001B15A9">
      <w:pPr>
        <w:pStyle w:val="Heading1"/>
        <w:numPr>
          <w:ilvl w:val="0"/>
          <w:numId w:val="40"/>
        </w:numPr>
        <w:rPr>
          <w:color w:val="auto"/>
        </w:rPr>
      </w:pPr>
      <w:bookmarkStart w:id="18" w:name="_Toc103168544"/>
      <w:bookmarkStart w:id="19" w:name="_Toc127393867"/>
      <w:bookmarkStart w:id="20" w:name="_Toc127394016"/>
      <w:bookmarkStart w:id="21" w:name="_Toc103168551"/>
      <w:bookmarkStart w:id="22" w:name="_Toc127393869"/>
      <w:bookmarkStart w:id="23" w:name="_Toc127394018"/>
      <w:bookmarkStart w:id="24" w:name="_Toc103168553"/>
      <w:bookmarkStart w:id="25" w:name="_Toc127393871"/>
      <w:bookmarkStart w:id="26" w:name="_Toc127394020"/>
      <w:bookmarkStart w:id="27" w:name="_Toc103168554"/>
      <w:bookmarkStart w:id="28" w:name="_Toc127393872"/>
      <w:bookmarkStart w:id="29" w:name="_Toc127394021"/>
      <w:bookmarkStart w:id="30" w:name="_Toc103168557"/>
      <w:bookmarkStart w:id="31" w:name="_Toc127393875"/>
      <w:bookmarkStart w:id="32" w:name="_Toc127394024"/>
      <w:bookmarkStart w:id="33" w:name="_Toc103168559"/>
      <w:bookmarkStart w:id="34" w:name="_Toc127393877"/>
      <w:bookmarkStart w:id="35" w:name="_Toc127394026"/>
      <w:bookmarkStart w:id="36" w:name="_Toc103168561"/>
      <w:bookmarkStart w:id="37" w:name="_Toc127393879"/>
      <w:bookmarkStart w:id="38" w:name="_Toc127394028"/>
      <w:bookmarkStart w:id="39" w:name="_Toc103168562"/>
      <w:bookmarkStart w:id="40" w:name="_Toc127393880"/>
      <w:bookmarkStart w:id="41" w:name="_Toc127394029"/>
      <w:bookmarkStart w:id="42" w:name="_Toc103168563"/>
      <w:bookmarkStart w:id="43" w:name="_Toc127393881"/>
      <w:bookmarkStart w:id="44" w:name="_Toc127394030"/>
      <w:bookmarkStart w:id="45" w:name="_Toc103168564"/>
      <w:bookmarkStart w:id="46" w:name="_Toc127393882"/>
      <w:bookmarkStart w:id="47" w:name="_Toc127394031"/>
      <w:bookmarkStart w:id="48" w:name="_Toc161816048"/>
      <w:bookmarkStart w:id="49" w:name="_Toc161924509"/>
      <w:bookmarkStart w:id="50" w:name="_Toc145543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color w:val="auto"/>
        </w:rPr>
        <w:t>PRINCIPLES</w:t>
      </w:r>
      <w:bookmarkEnd w:id="48"/>
      <w:bookmarkEnd w:id="49"/>
    </w:p>
    <w:p w14:paraId="688948A9" w14:textId="69974C6B" w:rsidR="00790E93" w:rsidRDefault="00790E93" w:rsidP="001B15A9">
      <w:pPr>
        <w:pStyle w:val="ListParagraph"/>
        <w:numPr>
          <w:ilvl w:val="1"/>
          <w:numId w:val="40"/>
        </w:numPr>
        <w:ind w:left="1806" w:hanging="813"/>
      </w:pPr>
      <w:r>
        <w:t xml:space="preserve">All policy documents will be written in as plain English </w:t>
      </w:r>
      <w:r w:rsidRPr="00ED57C9">
        <w:t>as possible.</w:t>
      </w:r>
      <w:r>
        <w:t xml:space="preserve"> Accessibility to all readers (including detainees) at all levels of literacy is a key </w:t>
      </w:r>
      <w:r w:rsidR="00004811">
        <w:t xml:space="preserve">aim for </w:t>
      </w:r>
      <w:r>
        <w:t>these documents.</w:t>
      </w:r>
    </w:p>
    <w:p w14:paraId="65C910AD" w14:textId="4167A5B5" w:rsidR="00790E93" w:rsidRDefault="00790E93" w:rsidP="001B15A9">
      <w:pPr>
        <w:pStyle w:val="ListParagraph"/>
        <w:numPr>
          <w:ilvl w:val="1"/>
          <w:numId w:val="40"/>
        </w:numPr>
        <w:ind w:left="1806" w:hanging="813"/>
      </w:pPr>
      <w:r>
        <w:t xml:space="preserve">Where a policy document is an overarching or Framework document, </w:t>
      </w:r>
      <w:r w:rsidR="00AE2509">
        <w:t xml:space="preserve">or a key resource for detainees or the public, </w:t>
      </w:r>
      <w:r>
        <w:t xml:space="preserve">development of a specific easy English version should be </w:t>
      </w:r>
      <w:r w:rsidR="00AE2509">
        <w:t>undertaken whenever possible.</w:t>
      </w:r>
    </w:p>
    <w:p w14:paraId="1B34AA73" w14:textId="4EAAD926" w:rsidR="00CE79E9" w:rsidRDefault="00D1397B" w:rsidP="001B15A9">
      <w:pPr>
        <w:pStyle w:val="ListParagraph"/>
        <w:numPr>
          <w:ilvl w:val="1"/>
          <w:numId w:val="40"/>
        </w:numPr>
        <w:ind w:left="1806" w:hanging="813"/>
      </w:pPr>
      <w:r w:rsidRPr="00D1397B">
        <w:t xml:space="preserve">All policy documents will be provided to staff and external stakeholders such as the Human Rights Commission, the Official Visitors and the Community and Public Sector Union (CPSU) to </w:t>
      </w:r>
      <w:r w:rsidR="002A00BD">
        <w:t>provide</w:t>
      </w:r>
      <w:r w:rsidR="002A00BD" w:rsidRPr="00D1397B">
        <w:t xml:space="preserve"> </w:t>
      </w:r>
      <w:r w:rsidRPr="00D1397B">
        <w:t>them with the opportunity to comment</w:t>
      </w:r>
      <w:r w:rsidR="00AE2509">
        <w:t xml:space="preserve">. </w:t>
      </w:r>
    </w:p>
    <w:p w14:paraId="70214580" w14:textId="3BB2F53C" w:rsidR="001B15A9" w:rsidRDefault="00AE2509" w:rsidP="001B15A9">
      <w:pPr>
        <w:pStyle w:val="ListParagraph"/>
        <w:numPr>
          <w:ilvl w:val="1"/>
          <w:numId w:val="40"/>
        </w:numPr>
        <w:ind w:left="1806" w:hanging="813"/>
      </w:pPr>
      <w:r>
        <w:t xml:space="preserve">External stakeholders </w:t>
      </w:r>
      <w:r w:rsidR="00C441C8">
        <w:t xml:space="preserve">should </w:t>
      </w:r>
      <w:r>
        <w:t xml:space="preserve">only be excluded from the development or review process where there is a clear </w:t>
      </w:r>
      <w:r w:rsidR="00026944">
        <w:t xml:space="preserve">risk to </w:t>
      </w:r>
      <w:r w:rsidR="00C441C8">
        <w:t xml:space="preserve">the </w:t>
      </w:r>
      <w:r w:rsidR="00026944">
        <w:t>security or good order of an ACT correctional centre</w:t>
      </w:r>
      <w:r w:rsidR="00011806">
        <w:t xml:space="preserve"> or urgent approval is required</w:t>
      </w:r>
      <w:r w:rsidR="00026944">
        <w:t>.</w:t>
      </w:r>
    </w:p>
    <w:p w14:paraId="17CB234B" w14:textId="7F2437F7" w:rsidR="002C2BA8" w:rsidRPr="001A3341" w:rsidRDefault="002C2BA8" w:rsidP="002C2BA8">
      <w:pPr>
        <w:pStyle w:val="ListParagraph"/>
        <w:numPr>
          <w:ilvl w:val="1"/>
          <w:numId w:val="40"/>
        </w:numPr>
      </w:pPr>
      <w:r>
        <w:t>The default position for policies and policy documents is unrestricted</w:t>
      </w:r>
      <w:r w:rsidR="00C441C8">
        <w:t xml:space="preserve">, </w:t>
      </w:r>
      <w:r w:rsidR="00611509">
        <w:t>meaning</w:t>
      </w:r>
      <w:r w:rsidR="00C441C8">
        <w:t xml:space="preserve"> the policy should be publicly available</w:t>
      </w:r>
      <w:r w:rsidR="00ED57C9">
        <w:t>.</w:t>
      </w:r>
      <w:r w:rsidR="00C441C8">
        <w:t xml:space="preserve"> </w:t>
      </w:r>
      <w:r>
        <w:t xml:space="preserve">Under the </w:t>
      </w:r>
      <w:r w:rsidRPr="009F6645">
        <w:rPr>
          <w:i/>
          <w:iCs/>
          <w:u w:val="single"/>
        </w:rPr>
        <w:t>Open Access Policy</w:t>
      </w:r>
      <w:r>
        <w:t>, business owners are responsible for deciding if a policy or policy document should be restricted from open access.</w:t>
      </w:r>
    </w:p>
    <w:p w14:paraId="63F42413" w14:textId="0F1764BC" w:rsidR="002C2BA8" w:rsidRDefault="002C2BA8" w:rsidP="002C2BA8">
      <w:pPr>
        <w:pStyle w:val="ListParagraph"/>
        <w:numPr>
          <w:ilvl w:val="1"/>
          <w:numId w:val="40"/>
        </w:numPr>
      </w:pPr>
      <w:r>
        <w:t>Policy development and reviews will be conducted</w:t>
      </w:r>
      <w:r w:rsidRPr="001A3341">
        <w:t xml:space="preserve"> in line with the </w:t>
      </w:r>
      <w:r w:rsidR="00000D24">
        <w:t xml:space="preserve">approved </w:t>
      </w:r>
      <w:r w:rsidRPr="001A3341">
        <w:t xml:space="preserve">policy </w:t>
      </w:r>
      <w:r w:rsidR="00000D24">
        <w:t>priorities</w:t>
      </w:r>
      <w:r w:rsidRPr="001A3341">
        <w:t>.</w:t>
      </w:r>
    </w:p>
    <w:p w14:paraId="3B8A7AF1" w14:textId="77777777" w:rsidR="0095282A" w:rsidRDefault="0095282A" w:rsidP="00E9613C">
      <w:pPr>
        <w:pStyle w:val="ListParagraph"/>
        <w:numPr>
          <w:ilvl w:val="0"/>
          <w:numId w:val="0"/>
        </w:numPr>
        <w:spacing w:line="276" w:lineRule="auto"/>
        <w:ind w:left="1787"/>
      </w:pPr>
    </w:p>
    <w:p w14:paraId="1088180D" w14:textId="50A4B1D1" w:rsidR="00BF72DE" w:rsidRDefault="00BF72DE" w:rsidP="00E9613C">
      <w:pPr>
        <w:pStyle w:val="Heading1"/>
        <w:numPr>
          <w:ilvl w:val="0"/>
          <w:numId w:val="40"/>
        </w:numPr>
        <w:spacing w:before="0"/>
        <w:rPr>
          <w:color w:val="auto"/>
        </w:rPr>
      </w:pPr>
      <w:bookmarkStart w:id="51" w:name="_Toc161816049"/>
      <w:bookmarkStart w:id="52" w:name="_Toc161924510"/>
      <w:r>
        <w:rPr>
          <w:color w:val="auto"/>
        </w:rPr>
        <w:lastRenderedPageBreak/>
        <w:t>HUMAN RIGHTS CONSIDERATIONS</w:t>
      </w:r>
      <w:r w:rsidR="00B27E78">
        <w:rPr>
          <w:color w:val="auto"/>
        </w:rPr>
        <w:t xml:space="preserve"> AND </w:t>
      </w:r>
      <w:r w:rsidR="00F562D8">
        <w:rPr>
          <w:color w:val="auto"/>
        </w:rPr>
        <w:t>CONSIDERING DIFFERENT DIVERSITY GROUPS</w:t>
      </w:r>
      <w:bookmarkEnd w:id="51"/>
      <w:bookmarkEnd w:id="52"/>
      <w:r w:rsidR="002E77F3">
        <w:rPr>
          <w:color w:val="auto"/>
        </w:rPr>
        <w:t xml:space="preserve"> </w:t>
      </w:r>
    </w:p>
    <w:p w14:paraId="608DB88E" w14:textId="36071856" w:rsidR="00BF72DE" w:rsidRPr="00E9613C" w:rsidRDefault="00BF72DE" w:rsidP="00BF72DE">
      <w:pPr>
        <w:pStyle w:val="ListParagraph"/>
        <w:numPr>
          <w:ilvl w:val="1"/>
          <w:numId w:val="40"/>
        </w:numPr>
      </w:pPr>
      <w:r>
        <w:t xml:space="preserve">The </w:t>
      </w:r>
      <w:r w:rsidRPr="00E9613C">
        <w:rPr>
          <w:i/>
          <w:iCs/>
          <w:u w:val="single"/>
        </w:rPr>
        <w:t>Human Rights Act 2004</w:t>
      </w:r>
      <w:r w:rsidRPr="00B55F49">
        <w:t xml:space="preserve"> </w:t>
      </w:r>
      <w:r w:rsidRPr="00E9613C">
        <w:t>details all the human rights applicable to detainees.</w:t>
      </w:r>
    </w:p>
    <w:p w14:paraId="493D656C" w14:textId="107DC083" w:rsidR="00B27E78" w:rsidRPr="00E9613C" w:rsidRDefault="00D1397B" w:rsidP="00BF72DE">
      <w:pPr>
        <w:pStyle w:val="ListParagraph"/>
        <w:numPr>
          <w:ilvl w:val="1"/>
          <w:numId w:val="40"/>
        </w:numPr>
      </w:pPr>
      <w:r w:rsidRPr="00D1397B">
        <w:t xml:space="preserve">Aboriginal and Torres Strait Islander Peoples, and people from other minority cultural backgrounds, have distinct cultural rights under section 27 of the </w:t>
      </w:r>
      <w:r w:rsidRPr="002E77F3">
        <w:rPr>
          <w:i/>
          <w:iCs/>
          <w:u w:val="single"/>
        </w:rPr>
        <w:t>Human Rights Act 2004</w:t>
      </w:r>
      <w:r w:rsidRPr="000B66EB">
        <w:t>.</w:t>
      </w:r>
    </w:p>
    <w:p w14:paraId="3B39F0F8" w14:textId="56018436" w:rsidR="00114413" w:rsidRPr="00E9613C" w:rsidRDefault="00D1397B" w:rsidP="00BF72DE">
      <w:pPr>
        <w:pStyle w:val="ListParagraph"/>
        <w:numPr>
          <w:ilvl w:val="1"/>
          <w:numId w:val="40"/>
        </w:numPr>
      </w:pPr>
      <w:r w:rsidRPr="00D1397B">
        <w:t xml:space="preserve">All individuals have the right to protection against discrimination under section 8 under the </w:t>
      </w:r>
      <w:r w:rsidRPr="002E77F3">
        <w:rPr>
          <w:i/>
          <w:iCs/>
          <w:u w:val="single"/>
        </w:rPr>
        <w:t>Human Rights Act 2004</w:t>
      </w:r>
      <w:r w:rsidRPr="00D1397B">
        <w:t xml:space="preserve">. Policy writers must consider whether a policy document treats a person unfavourably based on their personal characteristics or </w:t>
      </w:r>
      <w:r w:rsidR="002A00BD">
        <w:t>whether</w:t>
      </w:r>
      <w:r w:rsidR="002A00BD" w:rsidRPr="00D1397B">
        <w:t xml:space="preserve"> </w:t>
      </w:r>
      <w:r w:rsidR="002A00BD">
        <w:t xml:space="preserve">any mandated process </w:t>
      </w:r>
      <w:r w:rsidRPr="00D1397B">
        <w:t>would disproportionately impact a person due to one or more of their personal characteristics.</w:t>
      </w:r>
    </w:p>
    <w:p w14:paraId="7F0385CB" w14:textId="1823A0B6" w:rsidR="00BF72DE" w:rsidRPr="00E9613C" w:rsidRDefault="00412BF4" w:rsidP="003C6084">
      <w:pPr>
        <w:pStyle w:val="ListParagraph"/>
        <w:numPr>
          <w:ilvl w:val="1"/>
          <w:numId w:val="40"/>
        </w:numPr>
      </w:pPr>
      <w:r w:rsidRPr="00412BF4">
        <w:t xml:space="preserve">Limitations on a detainee’s human rights must be </w:t>
      </w:r>
      <w:r w:rsidR="0068630B">
        <w:t xml:space="preserve">authorised by law, </w:t>
      </w:r>
      <w:r w:rsidRPr="00412BF4">
        <w:t>reasonable and demonstrably justified in a free and democratic society.</w:t>
      </w:r>
    </w:p>
    <w:p w14:paraId="10A9F0C8" w14:textId="77777777" w:rsidR="0068630B" w:rsidRDefault="0068630B" w:rsidP="0068630B">
      <w:pPr>
        <w:pStyle w:val="ListParagraph"/>
        <w:numPr>
          <w:ilvl w:val="1"/>
          <w:numId w:val="40"/>
        </w:numPr>
      </w:pPr>
      <w:r>
        <w:t>Whether a limit is reasonable depends on whether it is proportionate to achieve a legitimate aim. Proportionality requires that the limitation be:</w:t>
      </w:r>
    </w:p>
    <w:p w14:paraId="6286E2B9" w14:textId="66C30B01" w:rsidR="0068630B" w:rsidRDefault="0068630B" w:rsidP="0068630B">
      <w:pPr>
        <w:pStyle w:val="ListParagraph"/>
        <w:numPr>
          <w:ilvl w:val="0"/>
          <w:numId w:val="43"/>
        </w:numPr>
      </w:pPr>
      <w:r>
        <w:t xml:space="preserve">necessary and rationally connected to the </w:t>
      </w:r>
      <w:proofErr w:type="gramStart"/>
      <w:r>
        <w:t>objective</w:t>
      </w:r>
      <w:proofErr w:type="gramEnd"/>
    </w:p>
    <w:p w14:paraId="6BB4CAA4" w14:textId="0B7EF899" w:rsidR="0068630B" w:rsidRDefault="0068630B" w:rsidP="0068630B">
      <w:pPr>
        <w:pStyle w:val="ListParagraph"/>
        <w:numPr>
          <w:ilvl w:val="0"/>
          <w:numId w:val="43"/>
        </w:numPr>
      </w:pPr>
      <w:r>
        <w:t xml:space="preserve">the least restrictive </w:t>
      </w:r>
      <w:proofErr w:type="gramStart"/>
      <w:r>
        <w:t>in order to</w:t>
      </w:r>
      <w:proofErr w:type="gramEnd"/>
      <w:r>
        <w:t xml:space="preserve"> accomplish the aim and</w:t>
      </w:r>
    </w:p>
    <w:p w14:paraId="76134071" w14:textId="7A115AB8" w:rsidR="0068630B" w:rsidRDefault="0068630B" w:rsidP="0068630B">
      <w:pPr>
        <w:pStyle w:val="ListParagraph"/>
        <w:numPr>
          <w:ilvl w:val="0"/>
          <w:numId w:val="43"/>
        </w:numPr>
      </w:pPr>
      <w:r>
        <w:t xml:space="preserve">not have a disproportionately severe effect on the person to whom it applies. </w:t>
      </w:r>
    </w:p>
    <w:p w14:paraId="36B5C02A" w14:textId="246B751D" w:rsidR="003C6084" w:rsidRDefault="00B82988" w:rsidP="003C6084">
      <w:pPr>
        <w:pStyle w:val="ListParagraph"/>
        <w:numPr>
          <w:ilvl w:val="1"/>
          <w:numId w:val="40"/>
        </w:numPr>
      </w:pPr>
      <w:r w:rsidRPr="00B82988">
        <w:t xml:space="preserve">All policies affecting </w:t>
      </w:r>
      <w:r>
        <w:t xml:space="preserve">ACT clients, </w:t>
      </w:r>
      <w:r w:rsidRPr="00B82988">
        <w:t xml:space="preserve">detainees </w:t>
      </w:r>
      <w:r>
        <w:t xml:space="preserve">and community corrections clients </w:t>
      </w:r>
      <w:r w:rsidRPr="00B82988">
        <w:t xml:space="preserve">must include human rights considerations, as guided by the </w:t>
      </w:r>
      <w:r w:rsidRPr="002E77F3">
        <w:rPr>
          <w:i/>
          <w:iCs/>
          <w:u w:val="single"/>
        </w:rPr>
        <w:t>Human Rights Act 2004</w:t>
      </w:r>
      <w:r w:rsidRPr="002E77F3">
        <w:rPr>
          <w:u w:val="single"/>
        </w:rPr>
        <w:t xml:space="preserve"> </w:t>
      </w:r>
      <w:r w:rsidRPr="00B82988">
        <w:t xml:space="preserve">and the </w:t>
      </w:r>
      <w:r w:rsidRPr="002E77F3">
        <w:rPr>
          <w:i/>
          <w:iCs/>
          <w:u w:val="single"/>
        </w:rPr>
        <w:t>Human Rights Principles for ACT Correctional Centres</w:t>
      </w:r>
      <w:r w:rsidRPr="00B82988">
        <w:t>.</w:t>
      </w:r>
      <w:r>
        <w:t xml:space="preserve"> </w:t>
      </w:r>
    </w:p>
    <w:p w14:paraId="194A3296" w14:textId="2F7FC2C4" w:rsidR="00D00924" w:rsidRPr="002E77F3" w:rsidRDefault="00D00924" w:rsidP="003C6084">
      <w:pPr>
        <w:pStyle w:val="ListParagraph"/>
        <w:numPr>
          <w:ilvl w:val="1"/>
          <w:numId w:val="40"/>
        </w:numPr>
      </w:pPr>
      <w:r>
        <w:t xml:space="preserve">Policy </w:t>
      </w:r>
      <w:r w:rsidR="00255193">
        <w:t xml:space="preserve">writers </w:t>
      </w:r>
      <w:r w:rsidR="00DA2AA7">
        <w:t xml:space="preserve">will seek advice from </w:t>
      </w:r>
      <w:r w:rsidR="003D5BD4">
        <w:t xml:space="preserve">subject matter experts </w:t>
      </w:r>
      <w:r w:rsidR="00A85D49">
        <w:t>when developing policies</w:t>
      </w:r>
      <w:r w:rsidR="00196F5D">
        <w:t xml:space="preserve"> </w:t>
      </w:r>
      <w:r w:rsidR="000B2CE0">
        <w:t>for ACTCS clients</w:t>
      </w:r>
      <w:r w:rsidR="002E77F3">
        <w:t xml:space="preserve"> </w:t>
      </w:r>
      <w:r w:rsidR="00BC309E">
        <w:t>which</w:t>
      </w:r>
      <w:r w:rsidR="00BC309E" w:rsidRPr="00BC309E">
        <w:t xml:space="preserve"> </w:t>
      </w:r>
      <w:r w:rsidR="005642E7">
        <w:t>affect different diversity groups, including</w:t>
      </w:r>
      <w:r w:rsidR="008660CD">
        <w:t xml:space="preserve"> Aboriginal and Torres Strait Islander peoples, culturally and linguistically diverse people and people with disabili</w:t>
      </w:r>
      <w:r w:rsidR="002E77F3">
        <w:t>ty</w:t>
      </w:r>
      <w:r w:rsidR="005642E7">
        <w:t>,</w:t>
      </w:r>
      <w:r w:rsidR="002E77F3">
        <w:t xml:space="preserve"> where practicable</w:t>
      </w:r>
      <w:r w:rsidR="00E906D6">
        <w:t>.</w:t>
      </w:r>
      <w:r w:rsidR="00BC309E" w:rsidRPr="00BC309E">
        <w:t xml:space="preserve"> </w:t>
      </w:r>
    </w:p>
    <w:p w14:paraId="77AF7355" w14:textId="77777777" w:rsidR="009C03A9" w:rsidRPr="00E9613C" w:rsidRDefault="009C03A9" w:rsidP="00E9613C">
      <w:pPr>
        <w:pStyle w:val="ListParagraph"/>
        <w:numPr>
          <w:ilvl w:val="0"/>
          <w:numId w:val="0"/>
        </w:numPr>
        <w:spacing w:line="276" w:lineRule="auto"/>
        <w:ind w:left="1787"/>
      </w:pPr>
    </w:p>
    <w:p w14:paraId="100828E5" w14:textId="36D9282C" w:rsidR="00E42C3B" w:rsidRPr="001A3341" w:rsidRDefault="003351DB" w:rsidP="00E9613C">
      <w:pPr>
        <w:pStyle w:val="Heading1"/>
        <w:numPr>
          <w:ilvl w:val="0"/>
          <w:numId w:val="40"/>
        </w:numPr>
        <w:spacing w:before="0"/>
        <w:rPr>
          <w:color w:val="auto"/>
        </w:rPr>
      </w:pPr>
      <w:bookmarkStart w:id="53" w:name="_Toc161816050"/>
      <w:bookmarkStart w:id="54" w:name="_Toc161924511"/>
      <w:bookmarkEnd w:id="50"/>
      <w:r>
        <w:rPr>
          <w:color w:val="auto"/>
        </w:rPr>
        <w:t>ACCESSING POLICY DOCUMENTS</w:t>
      </w:r>
      <w:bookmarkEnd w:id="53"/>
      <w:bookmarkEnd w:id="54"/>
    </w:p>
    <w:p w14:paraId="1B592714" w14:textId="2438C475" w:rsidR="00FB2723" w:rsidRDefault="0088631C" w:rsidP="00E9613C">
      <w:pPr>
        <w:pStyle w:val="ListParagraph"/>
        <w:numPr>
          <w:ilvl w:val="1"/>
          <w:numId w:val="40"/>
        </w:numPr>
      </w:pPr>
      <w:r>
        <w:t>S</w:t>
      </w:r>
      <w:r w:rsidR="00FB2723" w:rsidRPr="001A3341">
        <w:t xml:space="preserve">taff </w:t>
      </w:r>
      <w:r>
        <w:t>can</w:t>
      </w:r>
      <w:r w:rsidRPr="001A3341">
        <w:t xml:space="preserve"> </w:t>
      </w:r>
      <w:r w:rsidR="00FB2723" w:rsidRPr="001A3341">
        <w:t xml:space="preserve">view </w:t>
      </w:r>
      <w:r w:rsidR="00522C22">
        <w:t>policy documents</w:t>
      </w:r>
      <w:r w:rsidR="00FB2723" w:rsidRPr="001A3341">
        <w:t xml:space="preserve"> </w:t>
      </w:r>
      <w:r>
        <w:t>on</w:t>
      </w:r>
      <w:r w:rsidR="00FB2723" w:rsidRPr="001A3341">
        <w:t xml:space="preserve"> the ACTCS Intranet.</w:t>
      </w:r>
      <w:r w:rsidR="00832DA5">
        <w:t xml:space="preserve"> Staff can access these documents via the search function or by topic on the policy page.</w:t>
      </w:r>
    </w:p>
    <w:p w14:paraId="7075B99E" w14:textId="35181F27" w:rsidR="009855F4" w:rsidRPr="00004811" w:rsidRDefault="009855F4" w:rsidP="00E9613C">
      <w:pPr>
        <w:pStyle w:val="ListParagraph"/>
        <w:numPr>
          <w:ilvl w:val="1"/>
          <w:numId w:val="40"/>
        </w:numPr>
      </w:pPr>
      <w:r w:rsidRPr="001A3341">
        <w:t xml:space="preserve">Access to unrestricted policies and operating procedures is provided to detainees via </w:t>
      </w:r>
      <w:r w:rsidR="009841D0">
        <w:t xml:space="preserve">white-listed websites and </w:t>
      </w:r>
      <w:r w:rsidRPr="001A3341">
        <w:t>the Alexander Maconochie Centre Library (</w:t>
      </w:r>
      <w:r w:rsidRPr="001A3341">
        <w:rPr>
          <w:i/>
          <w:iCs/>
          <w:u w:val="single"/>
        </w:rPr>
        <w:t xml:space="preserve">Detainee </w:t>
      </w:r>
      <w:r w:rsidRPr="00004811">
        <w:rPr>
          <w:i/>
          <w:iCs/>
          <w:u w:val="single"/>
        </w:rPr>
        <w:t xml:space="preserve">Access to Education, </w:t>
      </w:r>
      <w:proofErr w:type="gramStart"/>
      <w:r w:rsidRPr="00004811">
        <w:rPr>
          <w:i/>
          <w:iCs/>
          <w:u w:val="single"/>
        </w:rPr>
        <w:t>Library</w:t>
      </w:r>
      <w:proofErr w:type="gramEnd"/>
      <w:r w:rsidRPr="00004811">
        <w:rPr>
          <w:i/>
          <w:iCs/>
          <w:u w:val="single"/>
        </w:rPr>
        <w:t xml:space="preserve"> and Information Communication Technology Policy</w:t>
      </w:r>
      <w:r w:rsidRPr="00004811">
        <w:t>).</w:t>
      </w:r>
    </w:p>
    <w:p w14:paraId="0C76226D" w14:textId="71B1F24F" w:rsidR="00114413" w:rsidRPr="00004811" w:rsidRDefault="00114413" w:rsidP="00E9613C">
      <w:pPr>
        <w:pStyle w:val="ListParagraph"/>
        <w:numPr>
          <w:ilvl w:val="1"/>
          <w:numId w:val="40"/>
        </w:numPr>
      </w:pPr>
      <w:r w:rsidRPr="00004811">
        <w:lastRenderedPageBreak/>
        <w:t xml:space="preserve">Unrestricted policies and operating procedures </w:t>
      </w:r>
      <w:r w:rsidR="002A00BD">
        <w:t>are</w:t>
      </w:r>
      <w:r w:rsidRPr="00004811">
        <w:t xml:space="preserve"> also made available on the ACTCS publicly accessible website. </w:t>
      </w:r>
    </w:p>
    <w:p w14:paraId="6C116874" w14:textId="77777777" w:rsidR="00F00EBC" w:rsidRPr="001A3341" w:rsidRDefault="00F00EBC" w:rsidP="00E9613C">
      <w:pPr>
        <w:pStyle w:val="ListParagraph"/>
        <w:numPr>
          <w:ilvl w:val="0"/>
          <w:numId w:val="0"/>
        </w:numPr>
        <w:ind w:left="1806"/>
      </w:pPr>
    </w:p>
    <w:p w14:paraId="48E24F3A" w14:textId="095B563D" w:rsidR="00826879" w:rsidRPr="001A3341" w:rsidRDefault="00F823D4" w:rsidP="00E9613C">
      <w:pPr>
        <w:pStyle w:val="Heading1"/>
        <w:numPr>
          <w:ilvl w:val="0"/>
          <w:numId w:val="40"/>
        </w:numPr>
        <w:spacing w:before="0"/>
        <w:rPr>
          <w:color w:val="auto"/>
        </w:rPr>
      </w:pPr>
      <w:bookmarkStart w:id="55" w:name="_Toc14554347"/>
      <w:bookmarkStart w:id="56" w:name="_Toc161816051"/>
      <w:bookmarkStart w:id="57" w:name="_Toc161924512"/>
      <w:r w:rsidRPr="001A3341">
        <w:rPr>
          <w:color w:val="auto"/>
        </w:rPr>
        <w:t>ROLES AND RESPONSIBILITIES</w:t>
      </w:r>
      <w:bookmarkEnd w:id="55"/>
      <w:bookmarkEnd w:id="56"/>
      <w:bookmarkEnd w:id="57"/>
    </w:p>
    <w:p w14:paraId="25CAD10C" w14:textId="56B158E9" w:rsidR="00F94310" w:rsidRPr="001A3341" w:rsidRDefault="0000207C" w:rsidP="00DC6C06">
      <w:pPr>
        <w:ind w:left="993"/>
        <w:rPr>
          <w:b/>
        </w:rPr>
      </w:pPr>
      <w:r>
        <w:rPr>
          <w:b/>
        </w:rPr>
        <w:t>Director</w:t>
      </w:r>
      <w:r w:rsidR="006D69D2" w:rsidRPr="001A3341">
        <w:rPr>
          <w:b/>
        </w:rPr>
        <w:t xml:space="preserve"> Policy</w:t>
      </w:r>
      <w:r>
        <w:rPr>
          <w:b/>
        </w:rPr>
        <w:t xml:space="preserve"> Unit</w:t>
      </w:r>
    </w:p>
    <w:p w14:paraId="73E3CE20" w14:textId="25FA0A6C" w:rsidR="00A84E8F" w:rsidRDefault="00A84E8F" w:rsidP="00E9613C">
      <w:pPr>
        <w:pStyle w:val="ListParagraph"/>
        <w:numPr>
          <w:ilvl w:val="1"/>
          <w:numId w:val="40"/>
        </w:numPr>
      </w:pPr>
      <w:r>
        <w:t xml:space="preserve">In accordance with the </w:t>
      </w:r>
      <w:r w:rsidRPr="00E9613C">
        <w:rPr>
          <w:i/>
          <w:iCs/>
          <w:u w:val="single"/>
        </w:rPr>
        <w:t xml:space="preserve">Policy Development </w:t>
      </w:r>
      <w:r w:rsidR="00B17E53" w:rsidRPr="00E9613C">
        <w:rPr>
          <w:i/>
          <w:iCs/>
          <w:u w:val="single"/>
        </w:rPr>
        <w:t xml:space="preserve">Operating </w:t>
      </w:r>
      <w:r w:rsidRPr="00E9613C">
        <w:rPr>
          <w:i/>
          <w:iCs/>
          <w:u w:val="single"/>
        </w:rPr>
        <w:t>Procedure</w:t>
      </w:r>
      <w:r>
        <w:t>, t</w:t>
      </w:r>
      <w:r w:rsidR="00E424ED" w:rsidRPr="001A3341">
        <w:t xml:space="preserve">he </w:t>
      </w:r>
      <w:r w:rsidR="0000207C">
        <w:t>Director Policy Unit</w:t>
      </w:r>
      <w:r w:rsidR="00E424ED" w:rsidRPr="001A3341">
        <w:t>, will</w:t>
      </w:r>
      <w:r>
        <w:t>:</w:t>
      </w:r>
    </w:p>
    <w:p w14:paraId="05F2F04B" w14:textId="7707B1A0" w:rsidR="00A84E8F" w:rsidRDefault="00E424ED" w:rsidP="00E9613C">
      <w:pPr>
        <w:pStyle w:val="ListParagraph"/>
        <w:numPr>
          <w:ilvl w:val="0"/>
          <w:numId w:val="81"/>
        </w:numPr>
      </w:pPr>
      <w:r w:rsidRPr="001A3341">
        <w:t xml:space="preserve">maintain the </w:t>
      </w:r>
      <w:r w:rsidRPr="008C3AD9">
        <w:rPr>
          <w:i/>
          <w:iCs/>
          <w:u w:val="single"/>
        </w:rPr>
        <w:t>ACTCS Policy Register</w:t>
      </w:r>
      <w:r w:rsidR="00A84E8F">
        <w:t xml:space="preserve"> </w:t>
      </w:r>
    </w:p>
    <w:p w14:paraId="2001333F" w14:textId="1A885C64" w:rsidR="00A84E8F" w:rsidRDefault="00A84E8F" w:rsidP="00E9613C">
      <w:pPr>
        <w:pStyle w:val="ListParagraph"/>
        <w:numPr>
          <w:ilvl w:val="0"/>
          <w:numId w:val="81"/>
        </w:numPr>
      </w:pPr>
      <w:r>
        <w:t xml:space="preserve">provide advice to the ACTCS Executive on policy progress and </w:t>
      </w:r>
      <w:proofErr w:type="gramStart"/>
      <w:r>
        <w:t>risks</w:t>
      </w:r>
      <w:proofErr w:type="gramEnd"/>
      <w:r w:rsidR="005642E7">
        <w:t xml:space="preserve"> </w:t>
      </w:r>
    </w:p>
    <w:p w14:paraId="5BA58E2B" w14:textId="24E3719B" w:rsidR="00A84E8F" w:rsidRDefault="00A84E8F" w:rsidP="00E9613C">
      <w:pPr>
        <w:pStyle w:val="ListParagraph"/>
        <w:numPr>
          <w:ilvl w:val="0"/>
          <w:numId w:val="81"/>
        </w:numPr>
      </w:pPr>
      <w:r>
        <w:t xml:space="preserve">ensure policy documents are </w:t>
      </w:r>
      <w:proofErr w:type="gramStart"/>
      <w:r>
        <w:t>reviewed</w:t>
      </w:r>
      <w:proofErr w:type="gramEnd"/>
    </w:p>
    <w:p w14:paraId="05FFD2A9" w14:textId="292CC946" w:rsidR="00A84E8F" w:rsidRDefault="00A84E8F" w:rsidP="00E9613C">
      <w:pPr>
        <w:pStyle w:val="ListParagraph"/>
        <w:numPr>
          <w:ilvl w:val="0"/>
          <w:numId w:val="81"/>
        </w:numPr>
      </w:pPr>
      <w:r>
        <w:t xml:space="preserve">ensure information on the ACTCS intranet and </w:t>
      </w:r>
      <w:r w:rsidR="000D65F5">
        <w:t>i</w:t>
      </w:r>
      <w:r>
        <w:t xml:space="preserve">nternet are current for all policy documents. </w:t>
      </w:r>
    </w:p>
    <w:p w14:paraId="1A201A01" w14:textId="34C8FAA5" w:rsidR="005C2D9B" w:rsidRPr="00E9613C" w:rsidRDefault="00E9613C" w:rsidP="00E9613C">
      <w:pPr>
        <w:ind w:left="993"/>
      </w:pPr>
      <w:r>
        <w:rPr>
          <w:b/>
          <w:bCs/>
        </w:rPr>
        <w:t xml:space="preserve">Senior </w:t>
      </w:r>
      <w:r w:rsidR="005C2D9B">
        <w:rPr>
          <w:b/>
          <w:bCs/>
        </w:rPr>
        <w:t xml:space="preserve">Director, </w:t>
      </w:r>
      <w:proofErr w:type="gramStart"/>
      <w:r w:rsidR="005C2D9B">
        <w:rPr>
          <w:b/>
          <w:bCs/>
        </w:rPr>
        <w:t>Policy</w:t>
      </w:r>
      <w:proofErr w:type="gramEnd"/>
      <w:r w:rsidR="005C2D9B">
        <w:rPr>
          <w:b/>
          <w:bCs/>
        </w:rPr>
        <w:t xml:space="preserve"> </w:t>
      </w:r>
      <w:r w:rsidR="005C2D9B" w:rsidRPr="009C03A9">
        <w:rPr>
          <w:b/>
        </w:rPr>
        <w:t>and</w:t>
      </w:r>
      <w:r w:rsidR="005C2D9B">
        <w:rPr>
          <w:b/>
          <w:bCs/>
        </w:rPr>
        <w:t xml:space="preserve"> Risk Management</w:t>
      </w:r>
    </w:p>
    <w:p w14:paraId="11B3C1C4" w14:textId="23789619" w:rsidR="005C2D9B" w:rsidRPr="005C2D9B" w:rsidRDefault="005C2D9B" w:rsidP="00E9613C">
      <w:pPr>
        <w:pStyle w:val="ListParagraph"/>
        <w:numPr>
          <w:ilvl w:val="1"/>
          <w:numId w:val="40"/>
        </w:numPr>
      </w:pPr>
      <w:r w:rsidRPr="005C2D9B">
        <w:t xml:space="preserve">The </w:t>
      </w:r>
      <w:r w:rsidR="000D65F5">
        <w:t xml:space="preserve">Senior </w:t>
      </w:r>
      <w:r w:rsidRPr="005C2D9B">
        <w:t xml:space="preserve">Director, </w:t>
      </w:r>
      <w:proofErr w:type="gramStart"/>
      <w:r w:rsidRPr="005C2D9B">
        <w:t>Policy</w:t>
      </w:r>
      <w:proofErr w:type="gramEnd"/>
      <w:r w:rsidRPr="005C2D9B">
        <w:t xml:space="preserve"> and Risk Management, will ensure </w:t>
      </w:r>
      <w:r w:rsidR="00ED57C9">
        <w:t xml:space="preserve">regular external </w:t>
      </w:r>
      <w:r w:rsidRPr="005C2D9B">
        <w:t xml:space="preserve">stakeholders are notified as tranches of </w:t>
      </w:r>
      <w:r w:rsidR="00CC4FE7">
        <w:t>policies and procedures</w:t>
      </w:r>
      <w:r w:rsidRPr="005C2D9B">
        <w:t xml:space="preserve"> are approved by the EGC</w:t>
      </w:r>
      <w:r w:rsidR="0000207C">
        <w:t>.</w:t>
      </w:r>
      <w:r w:rsidRPr="005C2D9B">
        <w:t xml:space="preserve"> </w:t>
      </w:r>
      <w:r w:rsidR="00CC4FE7">
        <w:t xml:space="preserve">They will also be notified </w:t>
      </w:r>
      <w:r w:rsidRPr="005C2D9B">
        <w:t>when significant revision</w:t>
      </w:r>
      <w:r w:rsidR="00506F69">
        <w:t>s</w:t>
      </w:r>
      <w:r w:rsidRPr="005C2D9B">
        <w:t xml:space="preserve"> or reprioritisation</w:t>
      </w:r>
      <w:r w:rsidR="00506F69">
        <w:t>s</w:t>
      </w:r>
      <w:r w:rsidRPr="005C2D9B">
        <w:t xml:space="preserve"> of approved tranche</w:t>
      </w:r>
      <w:r w:rsidR="00506F69">
        <w:t>s</w:t>
      </w:r>
      <w:r w:rsidRPr="005C2D9B">
        <w:t xml:space="preserve"> </w:t>
      </w:r>
      <w:r w:rsidR="00CC4FE7">
        <w:t xml:space="preserve">of </w:t>
      </w:r>
      <w:r w:rsidR="00506F69">
        <w:t>policies and procedures</w:t>
      </w:r>
      <w:r w:rsidR="00CC4FE7">
        <w:t xml:space="preserve"> </w:t>
      </w:r>
      <w:r w:rsidRPr="005C2D9B">
        <w:t>occurs.</w:t>
      </w:r>
    </w:p>
    <w:p w14:paraId="26C7B4A8" w14:textId="14F84A95" w:rsidR="00F94310" w:rsidRPr="001A3341" w:rsidRDefault="00FB4901" w:rsidP="00015AA5">
      <w:pPr>
        <w:ind w:left="993"/>
        <w:rPr>
          <w:b/>
        </w:rPr>
      </w:pPr>
      <w:r>
        <w:rPr>
          <w:b/>
        </w:rPr>
        <w:t>Senior Policy</w:t>
      </w:r>
      <w:r w:rsidR="00015AA5" w:rsidRPr="001A3341">
        <w:rPr>
          <w:b/>
        </w:rPr>
        <w:t xml:space="preserve"> Officer</w:t>
      </w:r>
      <w:r>
        <w:rPr>
          <w:b/>
        </w:rPr>
        <w:t xml:space="preserve"> and subject matter expert</w:t>
      </w:r>
    </w:p>
    <w:p w14:paraId="7EF3329C" w14:textId="26FCB014" w:rsidR="00284C23" w:rsidRDefault="00FB4901" w:rsidP="00E9613C">
      <w:pPr>
        <w:pStyle w:val="ListParagraph"/>
        <w:numPr>
          <w:ilvl w:val="1"/>
          <w:numId w:val="40"/>
        </w:numPr>
      </w:pPr>
      <w:r>
        <w:t xml:space="preserve">Senior Policy Officers and subject matter experts across ACTCS will work with </w:t>
      </w:r>
      <w:r w:rsidR="005C2D9B">
        <w:t>the Responsible Officer</w:t>
      </w:r>
      <w:r>
        <w:t xml:space="preserve"> to develop and review policy documents i</w:t>
      </w:r>
      <w:r w:rsidR="005C2D9B">
        <w:t xml:space="preserve">n </w:t>
      </w:r>
      <w:r w:rsidR="005C2D9B" w:rsidRPr="00613DD5">
        <w:t>accordance</w:t>
      </w:r>
      <w:r w:rsidR="005C2D9B">
        <w:t xml:space="preserve"> with the </w:t>
      </w:r>
      <w:r w:rsidR="00B17E53" w:rsidRPr="00FB4901">
        <w:rPr>
          <w:i/>
          <w:iCs/>
          <w:u w:val="single"/>
        </w:rPr>
        <w:t>Policy Development Operating Procedure</w:t>
      </w:r>
      <w:r w:rsidR="005C2D9B" w:rsidRPr="00E9613C">
        <w:t>.</w:t>
      </w:r>
    </w:p>
    <w:p w14:paraId="5D3A3B31" w14:textId="70B35A0D" w:rsidR="00284C23" w:rsidRDefault="00284C23" w:rsidP="00015AA5">
      <w:pPr>
        <w:ind w:left="993"/>
        <w:rPr>
          <w:b/>
        </w:rPr>
      </w:pPr>
      <w:r>
        <w:rPr>
          <w:b/>
        </w:rPr>
        <w:t>Responsible Officer</w:t>
      </w:r>
    </w:p>
    <w:p w14:paraId="2B929FC2" w14:textId="7E92D33F" w:rsidR="00284C23" w:rsidRPr="00FC2ACC" w:rsidRDefault="00284C23" w:rsidP="00E9613C">
      <w:pPr>
        <w:pStyle w:val="ListParagraph"/>
        <w:numPr>
          <w:ilvl w:val="1"/>
          <w:numId w:val="40"/>
        </w:numPr>
      </w:pPr>
      <w:r>
        <w:t>The Responsible Officer refers to t</w:t>
      </w:r>
      <w:r w:rsidRPr="00284C23">
        <w:t xml:space="preserve">he specific officer identified to be responsible for the review, updating, oversight and implementation of policy documents in line with </w:t>
      </w:r>
      <w:r w:rsidR="00BA1015">
        <w:t>EGC agreed priorities and schedules</w:t>
      </w:r>
      <w:r w:rsidRPr="00284C23">
        <w:t>.</w:t>
      </w:r>
      <w:r>
        <w:t xml:space="preserve"> </w:t>
      </w:r>
      <w:r w:rsidR="00753285">
        <w:t xml:space="preserve">The Responsible Officer is specified at the end of policy documents. </w:t>
      </w:r>
      <w:r w:rsidR="00FB4901">
        <w:t>T</w:t>
      </w:r>
      <w:r>
        <w:t xml:space="preserve">he Responsible Officer </w:t>
      </w:r>
      <w:r w:rsidR="00FB4901">
        <w:t xml:space="preserve">will work with the Senior Policy Officer or subject matter expert </w:t>
      </w:r>
      <w:r>
        <w:t xml:space="preserve">to develop and review policies in accordance with the </w:t>
      </w:r>
      <w:r w:rsidR="00B17E53" w:rsidRPr="005830F7">
        <w:rPr>
          <w:i/>
          <w:iCs/>
          <w:u w:val="single"/>
        </w:rPr>
        <w:t>Policy Development Operating Procedure</w:t>
      </w:r>
      <w:r w:rsidR="00B17E53" w:rsidRPr="00E9613C">
        <w:t>.</w:t>
      </w:r>
    </w:p>
    <w:p w14:paraId="6E13499F" w14:textId="7FFCC44F" w:rsidR="00015AA5" w:rsidRPr="001A3341" w:rsidRDefault="00465EDF" w:rsidP="00015AA5">
      <w:pPr>
        <w:ind w:left="993"/>
        <w:rPr>
          <w:b/>
        </w:rPr>
      </w:pPr>
      <w:r w:rsidRPr="001A3341">
        <w:rPr>
          <w:b/>
        </w:rPr>
        <w:t>Divisional Executives</w:t>
      </w:r>
    </w:p>
    <w:p w14:paraId="70527C47" w14:textId="6943A347" w:rsidR="008C3AD9" w:rsidRDefault="00970D2E" w:rsidP="00E9613C">
      <w:pPr>
        <w:pStyle w:val="ListParagraph"/>
        <w:numPr>
          <w:ilvl w:val="1"/>
          <w:numId w:val="40"/>
        </w:numPr>
      </w:pPr>
      <w:r w:rsidRPr="006D241E">
        <w:t xml:space="preserve">Divisional Executives retain ownership over </w:t>
      </w:r>
      <w:r w:rsidR="00C51032" w:rsidRPr="006D241E">
        <w:t xml:space="preserve">the </w:t>
      </w:r>
      <w:r w:rsidRPr="006D241E">
        <w:t>content of policy related documents</w:t>
      </w:r>
      <w:r w:rsidR="00321677">
        <w:t xml:space="preserve"> in line with their business responsibilities</w:t>
      </w:r>
      <w:r w:rsidRPr="006D241E">
        <w:t>. They guide the development</w:t>
      </w:r>
      <w:r w:rsidR="006D241E" w:rsidRPr="006D241E">
        <w:t xml:space="preserve"> of policy content </w:t>
      </w:r>
      <w:r w:rsidR="006D241E">
        <w:t>to ensure</w:t>
      </w:r>
      <w:r w:rsidR="006D241E" w:rsidRPr="006D241E">
        <w:t xml:space="preserve"> it is deliverable and achievable within operational constraints.</w:t>
      </w:r>
    </w:p>
    <w:p w14:paraId="5F84A0DC" w14:textId="61D72ECB" w:rsidR="002E77F3" w:rsidRPr="006D241E" w:rsidRDefault="002E77F3" w:rsidP="002E77F3">
      <w:pPr>
        <w:pStyle w:val="ListParagraph"/>
        <w:numPr>
          <w:ilvl w:val="1"/>
          <w:numId w:val="40"/>
        </w:numPr>
      </w:pPr>
      <w:r>
        <w:lastRenderedPageBreak/>
        <w:t xml:space="preserve">Divisional Executives </w:t>
      </w:r>
      <w:r w:rsidRPr="002E77F3">
        <w:t>review policy topics proposed for review or development and agree on priorities and tranches of work</w:t>
      </w:r>
      <w:r>
        <w:t xml:space="preserve"> and </w:t>
      </w:r>
      <w:r w:rsidRPr="002E77F3">
        <w:t>track progress on policies under review.</w:t>
      </w:r>
    </w:p>
    <w:p w14:paraId="2A6EA134" w14:textId="40245914" w:rsidR="00465EDF" w:rsidRDefault="003D6B19" w:rsidP="00E9613C">
      <w:pPr>
        <w:pStyle w:val="ListParagraph"/>
        <w:numPr>
          <w:ilvl w:val="1"/>
          <w:numId w:val="40"/>
        </w:numPr>
      </w:pPr>
      <w:r w:rsidRPr="006D241E">
        <w:t>T</w:t>
      </w:r>
      <w:r w:rsidR="003641C2" w:rsidRPr="006D241E">
        <w:t xml:space="preserve">he relevant Divisional Executive </w:t>
      </w:r>
      <w:r w:rsidRPr="006D241E">
        <w:t>will</w:t>
      </w:r>
      <w:r w:rsidR="003641C2" w:rsidRPr="006D241E">
        <w:t xml:space="preserve"> endorse</w:t>
      </w:r>
      <w:r w:rsidRPr="006D241E">
        <w:t xml:space="preserve"> final versions of </w:t>
      </w:r>
      <w:r w:rsidR="006D241E">
        <w:t>policy documents</w:t>
      </w:r>
      <w:r w:rsidRPr="006D241E">
        <w:t xml:space="preserve"> provided by the </w:t>
      </w:r>
      <w:r w:rsidR="00BA1015">
        <w:t>R</w:t>
      </w:r>
      <w:r w:rsidR="00565C95">
        <w:t xml:space="preserve">esponsible </w:t>
      </w:r>
      <w:r w:rsidR="00BA1015">
        <w:t>O</w:t>
      </w:r>
      <w:r w:rsidR="00565C95">
        <w:t>fficer once they are satisfied the document meets their requirements</w:t>
      </w:r>
      <w:r w:rsidR="003641C2" w:rsidRPr="006D241E">
        <w:t>.</w:t>
      </w:r>
    </w:p>
    <w:p w14:paraId="3D24122C" w14:textId="1194D806" w:rsidR="00321677" w:rsidRDefault="00321677" w:rsidP="00E9613C">
      <w:pPr>
        <w:pStyle w:val="ListParagraph"/>
        <w:numPr>
          <w:ilvl w:val="1"/>
          <w:numId w:val="40"/>
        </w:numPr>
      </w:pPr>
      <w:r w:rsidRPr="006D241E">
        <w:t>The relevant Divisional Executive</w:t>
      </w:r>
      <w:r>
        <w:t xml:space="preserve"> is responsible for ensuring appropriate implementation of new and revised policy documents, including staff briefing, training and appropriate mechanisms for ensuring compliance with the policy can be monitored.</w:t>
      </w:r>
    </w:p>
    <w:p w14:paraId="41908D9A" w14:textId="58C7F50F" w:rsidR="00174B84" w:rsidRPr="00004811" w:rsidRDefault="00174B84" w:rsidP="00E9613C">
      <w:pPr>
        <w:pStyle w:val="ListParagraph"/>
        <w:numPr>
          <w:ilvl w:val="1"/>
          <w:numId w:val="40"/>
        </w:numPr>
      </w:pPr>
      <w:r w:rsidRPr="00004811">
        <w:t>Divisional Executives are responsible for ensuring that notices for staff, offenders and community members are displayed where necessary and appropriate to ensure risks are mitigated and legislative obligations are adhered to.</w:t>
      </w:r>
    </w:p>
    <w:p w14:paraId="31B93123" w14:textId="6FC2ADCB" w:rsidR="00174B84" w:rsidRPr="00174B84" w:rsidRDefault="00174B84" w:rsidP="00E9613C">
      <w:pPr>
        <w:pStyle w:val="ListParagraph"/>
        <w:numPr>
          <w:ilvl w:val="1"/>
          <w:numId w:val="40"/>
        </w:numPr>
      </w:pPr>
      <w:r w:rsidRPr="00004811">
        <w:t>Divisional Executives are responsible for maintaining a register of notices and reviewin</w:t>
      </w:r>
      <w:r w:rsidRPr="00174B84">
        <w:rPr>
          <w:rFonts w:ascii="Calibri" w:eastAsia="Calibri" w:hAnsi="Calibri"/>
          <w:color w:val="auto"/>
        </w:rPr>
        <w:t>g as appropriate according to legislative and ACT Government obligations.</w:t>
      </w:r>
    </w:p>
    <w:p w14:paraId="470B31FB" w14:textId="13B25517" w:rsidR="00015AA5" w:rsidRPr="001A3341" w:rsidRDefault="009B10FC" w:rsidP="00015AA5">
      <w:pPr>
        <w:ind w:left="993"/>
        <w:rPr>
          <w:b/>
        </w:rPr>
      </w:pPr>
      <w:r w:rsidRPr="001A3341">
        <w:rPr>
          <w:b/>
        </w:rPr>
        <w:t>Commissioner</w:t>
      </w:r>
    </w:p>
    <w:p w14:paraId="25089C93" w14:textId="72995843" w:rsidR="00015AA5" w:rsidRPr="001A3341" w:rsidRDefault="00921478" w:rsidP="00E9613C">
      <w:pPr>
        <w:pStyle w:val="ListParagraph"/>
        <w:numPr>
          <w:ilvl w:val="1"/>
          <w:numId w:val="40"/>
        </w:numPr>
      </w:pPr>
      <w:r w:rsidRPr="001A3341">
        <w:t xml:space="preserve">Once a policy document has </w:t>
      </w:r>
      <w:r w:rsidR="00150263">
        <w:t>reached the final development stage and</w:t>
      </w:r>
      <w:r w:rsidR="00283B26">
        <w:t xml:space="preserve"> has </w:t>
      </w:r>
      <w:r w:rsidRPr="001A3341">
        <w:t xml:space="preserve">been approved by the </w:t>
      </w:r>
      <w:r w:rsidR="00150263">
        <w:t>relevant Executive</w:t>
      </w:r>
      <w:r w:rsidR="002B5704" w:rsidRPr="001A3341">
        <w:t>,</w:t>
      </w:r>
      <w:r w:rsidRPr="001A3341">
        <w:t xml:space="preserve"> the </w:t>
      </w:r>
      <w:r w:rsidR="0000207C">
        <w:t>Director Policy Unit</w:t>
      </w:r>
      <w:r w:rsidR="00EF0568" w:rsidRPr="001A3341">
        <w:t>,</w:t>
      </w:r>
      <w:r w:rsidRPr="001A3341">
        <w:t xml:space="preserve"> will </w:t>
      </w:r>
      <w:r w:rsidR="007060E2">
        <w:t xml:space="preserve">ensure </w:t>
      </w:r>
      <w:r w:rsidRPr="001A3341">
        <w:t xml:space="preserve">the finalised version </w:t>
      </w:r>
      <w:r w:rsidR="007060E2">
        <w:t xml:space="preserve">is provided </w:t>
      </w:r>
      <w:r w:rsidRPr="001A3341">
        <w:t xml:space="preserve">to the </w:t>
      </w:r>
      <w:r w:rsidR="009B10FC" w:rsidRPr="001A3341">
        <w:t xml:space="preserve">Commissioner </w:t>
      </w:r>
      <w:r w:rsidR="00FD2315" w:rsidRPr="001A3341">
        <w:t>to:</w:t>
      </w:r>
    </w:p>
    <w:p w14:paraId="07739B7F" w14:textId="27E8B2F3" w:rsidR="000C3A08" w:rsidRPr="001A3341" w:rsidRDefault="00763079" w:rsidP="004606A5">
      <w:pPr>
        <w:pStyle w:val="ListParagraph"/>
        <w:numPr>
          <w:ilvl w:val="0"/>
          <w:numId w:val="33"/>
        </w:numPr>
      </w:pPr>
      <w:r w:rsidRPr="001A3341">
        <w:t xml:space="preserve">review and endorse the policy </w:t>
      </w:r>
      <w:proofErr w:type="gramStart"/>
      <w:r w:rsidRPr="001A3341">
        <w:t>document</w:t>
      </w:r>
      <w:proofErr w:type="gramEnd"/>
    </w:p>
    <w:p w14:paraId="47B9BF56" w14:textId="69688940" w:rsidR="00FD2315" w:rsidRPr="001A3341" w:rsidRDefault="000C3A08" w:rsidP="004606A5">
      <w:pPr>
        <w:pStyle w:val="ListParagraph"/>
        <w:numPr>
          <w:ilvl w:val="0"/>
          <w:numId w:val="33"/>
        </w:numPr>
      </w:pPr>
      <w:r w:rsidRPr="001A3341">
        <w:t>confirm the open access requirements and/or restriction of the policy document</w:t>
      </w:r>
      <w:r w:rsidR="00763079" w:rsidRPr="001A3341">
        <w:t xml:space="preserve"> and</w:t>
      </w:r>
    </w:p>
    <w:p w14:paraId="3DF0C3F8" w14:textId="529AF8DA" w:rsidR="00763079" w:rsidRDefault="00763079" w:rsidP="004606A5">
      <w:pPr>
        <w:pStyle w:val="ListParagraph"/>
        <w:numPr>
          <w:ilvl w:val="0"/>
          <w:numId w:val="33"/>
        </w:numPr>
      </w:pPr>
      <w:r w:rsidRPr="001A3341">
        <w:t>approve the policy document</w:t>
      </w:r>
      <w:r w:rsidR="00150263">
        <w:t>/s</w:t>
      </w:r>
      <w:r w:rsidRPr="001A3341">
        <w:t xml:space="preserve"> to be published</w:t>
      </w:r>
      <w:r w:rsidR="006D241E">
        <w:t>,</w:t>
      </w:r>
      <w:r w:rsidRPr="001A3341">
        <w:t xml:space="preserve"> </w:t>
      </w:r>
      <w:proofErr w:type="gramStart"/>
      <w:r w:rsidR="007060E2">
        <w:t>promoted</w:t>
      </w:r>
      <w:proofErr w:type="gramEnd"/>
      <w:r w:rsidR="006D241E">
        <w:t xml:space="preserve"> and implemented</w:t>
      </w:r>
      <w:r w:rsidRPr="001A3341">
        <w:t>.</w:t>
      </w:r>
    </w:p>
    <w:p w14:paraId="414983C3" w14:textId="77777777" w:rsidR="00BA1015" w:rsidRDefault="00BA1015" w:rsidP="00E9613C">
      <w:pPr>
        <w:pStyle w:val="ListParagraph"/>
        <w:numPr>
          <w:ilvl w:val="0"/>
          <w:numId w:val="0"/>
        </w:numPr>
        <w:spacing w:line="276" w:lineRule="auto"/>
        <w:ind w:left="2507"/>
      </w:pPr>
    </w:p>
    <w:p w14:paraId="4AB6C64E" w14:textId="58965CE0" w:rsidR="007822E0" w:rsidRPr="001A3341" w:rsidRDefault="007822E0" w:rsidP="00E9613C">
      <w:pPr>
        <w:pStyle w:val="Heading1"/>
        <w:numPr>
          <w:ilvl w:val="0"/>
          <w:numId w:val="40"/>
        </w:numPr>
        <w:spacing w:before="0"/>
        <w:rPr>
          <w:color w:val="auto"/>
        </w:rPr>
      </w:pPr>
      <w:bookmarkStart w:id="58" w:name="_Toc161816052"/>
      <w:bookmarkStart w:id="59" w:name="_Toc161924513"/>
      <w:bookmarkStart w:id="60" w:name="_Toc14554348"/>
      <w:r w:rsidRPr="001A3341">
        <w:rPr>
          <w:color w:val="auto"/>
        </w:rPr>
        <w:t>POLICIES</w:t>
      </w:r>
      <w:r w:rsidR="006150FB">
        <w:rPr>
          <w:color w:val="auto"/>
        </w:rPr>
        <w:t xml:space="preserve"> AND OPERATING PROCEDURES</w:t>
      </w:r>
      <w:bookmarkEnd w:id="58"/>
      <w:bookmarkEnd w:id="59"/>
    </w:p>
    <w:p w14:paraId="1687B850" w14:textId="00F19820" w:rsidR="0088551A" w:rsidRPr="00522C22" w:rsidRDefault="0088551A" w:rsidP="00E9613C">
      <w:pPr>
        <w:pStyle w:val="ListParagraph"/>
        <w:numPr>
          <w:ilvl w:val="1"/>
          <w:numId w:val="40"/>
        </w:numPr>
      </w:pPr>
      <w:r>
        <w:t>Policies and operating procedures will be developed and reviewed in</w:t>
      </w:r>
      <w:r w:rsidRPr="001A3341" w:rsidDel="0088551A">
        <w:t xml:space="preserve"> </w:t>
      </w:r>
      <w:r w:rsidR="00203287">
        <w:t xml:space="preserve">accordance with </w:t>
      </w:r>
      <w:r>
        <w:t xml:space="preserve">this policy and </w:t>
      </w:r>
      <w:r w:rsidR="00203287">
        <w:t xml:space="preserve">the </w:t>
      </w:r>
      <w:r w:rsidR="00B17E53" w:rsidRPr="005830F7">
        <w:rPr>
          <w:i/>
          <w:iCs/>
          <w:u w:val="single"/>
        </w:rPr>
        <w:t>Policy Development Operating Procedure</w:t>
      </w:r>
      <w:r w:rsidRPr="00522C22">
        <w:t>:</w:t>
      </w:r>
    </w:p>
    <w:p w14:paraId="7606CAEB" w14:textId="14468B29" w:rsidR="00F74FA9" w:rsidRDefault="0088551A" w:rsidP="0088551A">
      <w:pPr>
        <w:pStyle w:val="ListParagraph"/>
        <w:numPr>
          <w:ilvl w:val="1"/>
          <w:numId w:val="33"/>
        </w:numPr>
        <w:ind w:left="2552"/>
      </w:pPr>
      <w:r>
        <w:t>a</w:t>
      </w:r>
      <w:r w:rsidRPr="001A3341">
        <w:t xml:space="preserve"> new policy will be created where a need is identified and an amendment to a current policy is not </w:t>
      </w:r>
      <w:proofErr w:type="gramStart"/>
      <w:r w:rsidRPr="001A3341">
        <w:t>appropriate</w:t>
      </w:r>
      <w:proofErr w:type="gramEnd"/>
    </w:p>
    <w:p w14:paraId="09798ACD" w14:textId="19E4D4D7" w:rsidR="006150FB" w:rsidRDefault="006150FB" w:rsidP="0088551A">
      <w:pPr>
        <w:pStyle w:val="ListParagraph"/>
        <w:numPr>
          <w:ilvl w:val="1"/>
          <w:numId w:val="33"/>
        </w:numPr>
        <w:ind w:left="2552"/>
      </w:pPr>
      <w:r w:rsidRPr="001A3341">
        <w:t>Divisional Executives will establish operating procedures where required under a policy</w:t>
      </w:r>
      <w:r w:rsidR="0088551A">
        <w:t>.</w:t>
      </w:r>
    </w:p>
    <w:p w14:paraId="54E60C02" w14:textId="3BA475BD" w:rsidR="00F74FA9" w:rsidRPr="001A3341" w:rsidRDefault="00F74FA9" w:rsidP="00E9613C">
      <w:pPr>
        <w:spacing w:line="276" w:lineRule="auto"/>
        <w:ind w:left="1843" w:hanging="850"/>
      </w:pPr>
      <w:bookmarkStart w:id="61" w:name="_Toc103168568"/>
      <w:bookmarkStart w:id="62" w:name="_Toc127393886"/>
      <w:bookmarkStart w:id="63" w:name="_Toc127394035"/>
      <w:bookmarkStart w:id="64" w:name="_Toc103168569"/>
      <w:bookmarkStart w:id="65" w:name="_Toc127393887"/>
      <w:bookmarkStart w:id="66" w:name="_Toc127394036"/>
      <w:bookmarkStart w:id="67" w:name="_Toc103168570"/>
      <w:bookmarkStart w:id="68" w:name="_Toc127393888"/>
      <w:bookmarkStart w:id="69" w:name="_Toc127394037"/>
      <w:bookmarkEnd w:id="61"/>
      <w:bookmarkEnd w:id="62"/>
      <w:bookmarkEnd w:id="63"/>
      <w:bookmarkEnd w:id="64"/>
      <w:bookmarkEnd w:id="65"/>
      <w:bookmarkEnd w:id="66"/>
      <w:bookmarkEnd w:id="67"/>
      <w:bookmarkEnd w:id="68"/>
      <w:bookmarkEnd w:id="69"/>
    </w:p>
    <w:p w14:paraId="2AE02687" w14:textId="5FBDE6BB" w:rsidR="00C20CB5" w:rsidRPr="001A3341" w:rsidRDefault="00C20CB5" w:rsidP="00E9613C">
      <w:pPr>
        <w:pStyle w:val="Heading1"/>
        <w:numPr>
          <w:ilvl w:val="0"/>
          <w:numId w:val="40"/>
        </w:numPr>
        <w:spacing w:before="0"/>
        <w:rPr>
          <w:color w:val="auto"/>
        </w:rPr>
      </w:pPr>
      <w:bookmarkStart w:id="70" w:name="_Toc161816053"/>
      <w:bookmarkStart w:id="71" w:name="_Toc161924514"/>
      <w:r>
        <w:rPr>
          <w:color w:val="auto"/>
        </w:rPr>
        <w:lastRenderedPageBreak/>
        <w:t xml:space="preserve">GUIDES </w:t>
      </w:r>
      <w:r w:rsidR="00BA1015">
        <w:rPr>
          <w:color w:val="auto"/>
        </w:rPr>
        <w:t>AND</w:t>
      </w:r>
      <w:r>
        <w:rPr>
          <w:color w:val="auto"/>
        </w:rPr>
        <w:t xml:space="preserve"> FACTSHEETS</w:t>
      </w:r>
      <w:bookmarkEnd w:id="70"/>
      <w:bookmarkEnd w:id="71"/>
    </w:p>
    <w:p w14:paraId="21CCB29F" w14:textId="2494C634" w:rsidR="00DA68B9" w:rsidRDefault="00DA68B9">
      <w:pPr>
        <w:pStyle w:val="ListParagraph"/>
        <w:numPr>
          <w:ilvl w:val="1"/>
          <w:numId w:val="40"/>
        </w:numPr>
      </w:pPr>
      <w:r w:rsidRPr="001A3341">
        <w:t xml:space="preserve">Divisional Executives </w:t>
      </w:r>
      <w:r w:rsidR="005007DE">
        <w:t xml:space="preserve">(or their nominated staff) </w:t>
      </w:r>
      <w:r w:rsidRPr="001A3341">
        <w:t xml:space="preserve">will establish </w:t>
      </w:r>
      <w:r w:rsidR="00CC013D">
        <w:t>guides or factsheets</w:t>
      </w:r>
      <w:r w:rsidRPr="001A3341">
        <w:t xml:space="preserve"> where required </w:t>
      </w:r>
      <w:r w:rsidR="00CC013D">
        <w:t>to support</w:t>
      </w:r>
      <w:r w:rsidRPr="001A3341">
        <w:t xml:space="preserve"> a policy</w:t>
      </w:r>
      <w:r w:rsidR="00613DD5">
        <w:t xml:space="preserve"> in accordance with the </w:t>
      </w:r>
      <w:r w:rsidR="00B17E53" w:rsidRPr="005830F7">
        <w:rPr>
          <w:i/>
          <w:iCs/>
          <w:u w:val="single"/>
        </w:rPr>
        <w:t>Policy Development Operating Procedure</w:t>
      </w:r>
      <w:r w:rsidRPr="001A3341">
        <w:t>.</w:t>
      </w:r>
    </w:p>
    <w:p w14:paraId="5B4416DA" w14:textId="77777777" w:rsidR="00BA1015" w:rsidRPr="001A3341" w:rsidRDefault="00BA1015" w:rsidP="00E9613C">
      <w:pPr>
        <w:pStyle w:val="ListParagraph"/>
        <w:numPr>
          <w:ilvl w:val="0"/>
          <w:numId w:val="0"/>
        </w:numPr>
        <w:spacing w:line="276" w:lineRule="auto"/>
        <w:ind w:left="1787"/>
      </w:pPr>
    </w:p>
    <w:p w14:paraId="4FE21B58" w14:textId="4ABEC91C" w:rsidR="007822E0" w:rsidRPr="001A3341" w:rsidRDefault="00B73745" w:rsidP="00E9613C">
      <w:pPr>
        <w:pStyle w:val="Heading1"/>
        <w:numPr>
          <w:ilvl w:val="0"/>
          <w:numId w:val="40"/>
        </w:numPr>
        <w:spacing w:before="0"/>
        <w:rPr>
          <w:color w:val="auto"/>
        </w:rPr>
      </w:pPr>
      <w:bookmarkStart w:id="72" w:name="_Toc161816054"/>
      <w:bookmarkStart w:id="73" w:name="_Toc161924515"/>
      <w:r w:rsidRPr="001A3341">
        <w:rPr>
          <w:color w:val="auto"/>
        </w:rPr>
        <w:t>COMMISSIONER</w:t>
      </w:r>
      <w:r w:rsidR="007822E0" w:rsidRPr="001A3341">
        <w:rPr>
          <w:color w:val="auto"/>
        </w:rPr>
        <w:t xml:space="preserve"> INSTRUCTIONS</w:t>
      </w:r>
      <w:r w:rsidR="00F00EBC">
        <w:rPr>
          <w:color w:val="auto"/>
        </w:rPr>
        <w:t xml:space="preserve"> AND DIVISIONAL EXECUTIVE INSTRUCTIONS</w:t>
      </w:r>
      <w:bookmarkEnd w:id="72"/>
      <w:bookmarkEnd w:id="73"/>
    </w:p>
    <w:p w14:paraId="2FAA3DF2" w14:textId="6930DBB8" w:rsidR="00F00EBC" w:rsidRDefault="00F00EBC" w:rsidP="00E9613C">
      <w:pPr>
        <w:pStyle w:val="ListParagraph"/>
        <w:numPr>
          <w:ilvl w:val="1"/>
          <w:numId w:val="40"/>
        </w:numPr>
      </w:pPr>
      <w:r w:rsidRPr="00004811">
        <w:t xml:space="preserve">The Commissioner or a Divisional Executive may issue a respective Instruction to direct and/or inform staff of a change to processes, </w:t>
      </w:r>
      <w:proofErr w:type="gramStart"/>
      <w:r w:rsidRPr="00004811">
        <w:t>obligations</w:t>
      </w:r>
      <w:proofErr w:type="gramEnd"/>
      <w:r w:rsidRPr="00004811">
        <w:t xml:space="preserve"> or procedures in accordance</w:t>
      </w:r>
      <w:r>
        <w:t xml:space="preserve"> with the </w:t>
      </w:r>
      <w:r w:rsidR="00B17E53" w:rsidRPr="005830F7">
        <w:rPr>
          <w:i/>
          <w:iCs/>
          <w:u w:val="single"/>
        </w:rPr>
        <w:t>Policy Development Operating Procedure</w:t>
      </w:r>
      <w:r>
        <w:t>.</w:t>
      </w:r>
    </w:p>
    <w:p w14:paraId="27F818A1" w14:textId="16DF16D4" w:rsidR="003E1F50" w:rsidRDefault="003E1F50" w:rsidP="00E9613C">
      <w:pPr>
        <w:pStyle w:val="ListParagraph"/>
        <w:numPr>
          <w:ilvl w:val="1"/>
          <w:numId w:val="40"/>
        </w:numPr>
      </w:pPr>
      <w:r>
        <w:t xml:space="preserve">Instructions are temporary written directions </w:t>
      </w:r>
      <w:r w:rsidRPr="003E1F50">
        <w:t>to bring immediate effect to a change in process or policy document</w:t>
      </w:r>
      <w:r>
        <w:t xml:space="preserve"> and are reviewed regularly. </w:t>
      </w:r>
    </w:p>
    <w:p w14:paraId="6AA5D9A0" w14:textId="070BC0F5" w:rsidR="00F608B5" w:rsidRPr="001A3341" w:rsidRDefault="00F608B5" w:rsidP="00E9613C">
      <w:pPr>
        <w:pStyle w:val="Heading1"/>
        <w:numPr>
          <w:ilvl w:val="0"/>
          <w:numId w:val="40"/>
        </w:numPr>
        <w:rPr>
          <w:color w:val="auto"/>
        </w:rPr>
      </w:pPr>
      <w:bookmarkStart w:id="74" w:name="_Toc127393892"/>
      <w:bookmarkStart w:id="75" w:name="_Toc127394041"/>
      <w:bookmarkStart w:id="76" w:name="_Toc127393893"/>
      <w:bookmarkStart w:id="77" w:name="_Toc127394042"/>
      <w:bookmarkStart w:id="78" w:name="_Toc161816055"/>
      <w:bookmarkStart w:id="79" w:name="_Toc161924516"/>
      <w:bookmarkEnd w:id="74"/>
      <w:bookmarkEnd w:id="75"/>
      <w:bookmarkEnd w:id="76"/>
      <w:bookmarkEnd w:id="77"/>
      <w:r w:rsidRPr="00004811">
        <w:rPr>
          <w:color w:val="auto"/>
        </w:rPr>
        <w:t>RECORDS</w:t>
      </w:r>
      <w:r>
        <w:rPr>
          <w:color w:val="auto"/>
        </w:rPr>
        <w:t xml:space="preserve"> MANAGEMENT</w:t>
      </w:r>
      <w:bookmarkEnd w:id="78"/>
      <w:bookmarkEnd w:id="79"/>
    </w:p>
    <w:p w14:paraId="6562E9A8" w14:textId="61BF24E6" w:rsidR="00E9613C" w:rsidRPr="00F608B5" w:rsidRDefault="00291443" w:rsidP="00E9613C">
      <w:pPr>
        <w:pStyle w:val="ListParagraph"/>
        <w:numPr>
          <w:ilvl w:val="1"/>
          <w:numId w:val="40"/>
        </w:numPr>
      </w:pPr>
      <w:r w:rsidRPr="00004811">
        <w:t>Final documents and other appropriate records will be saved into the relevant records management</w:t>
      </w:r>
      <w:r>
        <w:t xml:space="preserve"> system in accordance with the </w:t>
      </w:r>
      <w:r w:rsidRPr="00927A70">
        <w:rPr>
          <w:i/>
          <w:iCs/>
          <w:u w:val="single"/>
        </w:rPr>
        <w:t>Territory Records Act 2002</w:t>
      </w:r>
      <w:r>
        <w:t>.</w:t>
      </w:r>
    </w:p>
    <w:p w14:paraId="75240BEB" w14:textId="22B32E6C" w:rsidR="00140C49" w:rsidRPr="001A3341" w:rsidRDefault="00140C49" w:rsidP="00927A70">
      <w:pPr>
        <w:pStyle w:val="Heading1"/>
        <w:rPr>
          <w:color w:val="auto"/>
        </w:rPr>
      </w:pPr>
      <w:bookmarkStart w:id="80" w:name="_Toc14554351"/>
      <w:bookmarkStart w:id="81" w:name="_Toc161816056"/>
      <w:bookmarkStart w:id="82" w:name="_Toc161924517"/>
      <w:bookmarkEnd w:id="17"/>
      <w:bookmarkEnd w:id="60"/>
      <w:r w:rsidRPr="001A3341">
        <w:rPr>
          <w:color w:val="auto"/>
        </w:rPr>
        <w:t>RELATED DOCUMENTS</w:t>
      </w:r>
      <w:bookmarkEnd w:id="80"/>
      <w:bookmarkEnd w:id="81"/>
      <w:bookmarkEnd w:id="82"/>
    </w:p>
    <w:p w14:paraId="7109456F" w14:textId="5CF878D3" w:rsidR="00084B18" w:rsidRPr="00E9613C" w:rsidRDefault="00084B18" w:rsidP="004606A5">
      <w:pPr>
        <w:pStyle w:val="ListParagraph"/>
        <w:numPr>
          <w:ilvl w:val="0"/>
          <w:numId w:val="32"/>
        </w:numPr>
      </w:pPr>
      <w:r w:rsidRPr="00E9613C">
        <w:t>Corrections Management Act 2007</w:t>
      </w:r>
    </w:p>
    <w:p w14:paraId="43402FF6" w14:textId="3D9897CF" w:rsidR="00084B18" w:rsidRPr="00E9613C" w:rsidRDefault="00084B18" w:rsidP="004606A5">
      <w:pPr>
        <w:pStyle w:val="ListParagraph"/>
        <w:numPr>
          <w:ilvl w:val="0"/>
          <w:numId w:val="32"/>
        </w:numPr>
      </w:pPr>
      <w:r w:rsidRPr="00E9613C">
        <w:t>Human Rights Act 2004</w:t>
      </w:r>
    </w:p>
    <w:p w14:paraId="3D4EF17D" w14:textId="73186EDD" w:rsidR="0000568E" w:rsidRPr="00E9613C" w:rsidRDefault="0000568E" w:rsidP="004606A5">
      <w:pPr>
        <w:pStyle w:val="ListParagraph"/>
        <w:numPr>
          <w:ilvl w:val="0"/>
          <w:numId w:val="32"/>
        </w:numPr>
      </w:pPr>
      <w:r w:rsidRPr="00E9613C">
        <w:t>Crimes (Sentence Administration) Act 2005</w:t>
      </w:r>
    </w:p>
    <w:p w14:paraId="2204A596" w14:textId="15C4122B" w:rsidR="00084B18" w:rsidRPr="00E9613C" w:rsidRDefault="00084B18" w:rsidP="004606A5">
      <w:pPr>
        <w:pStyle w:val="ListParagraph"/>
        <w:numPr>
          <w:ilvl w:val="0"/>
          <w:numId w:val="32"/>
        </w:numPr>
      </w:pPr>
      <w:r w:rsidRPr="00E9613C">
        <w:t>Freedom of Information Act 2016</w:t>
      </w:r>
    </w:p>
    <w:p w14:paraId="6C55D2CA" w14:textId="0C9ADAE8" w:rsidR="0000568E" w:rsidRPr="00E9613C" w:rsidRDefault="0000568E" w:rsidP="004606A5">
      <w:pPr>
        <w:pStyle w:val="ListParagraph"/>
        <w:numPr>
          <w:ilvl w:val="0"/>
          <w:numId w:val="32"/>
        </w:numPr>
      </w:pPr>
      <w:r w:rsidRPr="00E9613C">
        <w:t>Territory Records Act 2002</w:t>
      </w:r>
    </w:p>
    <w:p w14:paraId="7F62E2A3" w14:textId="43EEEF29" w:rsidR="00CD0224" w:rsidRPr="00BA1015" w:rsidRDefault="00CD0224" w:rsidP="004606A5">
      <w:pPr>
        <w:pStyle w:val="ListParagraph"/>
        <w:numPr>
          <w:ilvl w:val="0"/>
          <w:numId w:val="32"/>
        </w:numPr>
      </w:pPr>
      <w:r w:rsidRPr="00BA1015">
        <w:t>Justice and Community Safety Directorate Policy Management Standard Operating Procedure</w:t>
      </w:r>
    </w:p>
    <w:p w14:paraId="4059BFD3" w14:textId="06814386" w:rsidR="00D3448B" w:rsidRPr="00BA1015" w:rsidRDefault="00D3448B" w:rsidP="004606A5">
      <w:pPr>
        <w:pStyle w:val="ListParagraph"/>
        <w:numPr>
          <w:ilvl w:val="0"/>
          <w:numId w:val="32"/>
        </w:numPr>
      </w:pPr>
      <w:r w:rsidRPr="00BA1015">
        <w:t xml:space="preserve">Human Rights Principles </w:t>
      </w:r>
      <w:r w:rsidRPr="00E9613C">
        <w:t>f</w:t>
      </w:r>
      <w:r w:rsidRPr="00BA1015">
        <w:t>or ACT Correctional Centres</w:t>
      </w:r>
    </w:p>
    <w:p w14:paraId="1FC09785" w14:textId="1E15578B" w:rsidR="0056207A" w:rsidRDefault="0056207A" w:rsidP="00E31906">
      <w:pPr>
        <w:rPr>
          <w:noProof/>
          <w:lang w:eastAsia="en-AU"/>
        </w:rPr>
      </w:pPr>
    </w:p>
    <w:p w14:paraId="78002002" w14:textId="77777777" w:rsidR="00314F2C" w:rsidRPr="001A3341" w:rsidRDefault="00314F2C" w:rsidP="00314F2C">
      <w:pPr>
        <w:rPr>
          <w:lang w:eastAsia="en-AU"/>
        </w:rPr>
      </w:pPr>
    </w:p>
    <w:p w14:paraId="23AA5C06" w14:textId="1954931B" w:rsidR="00E31906" w:rsidRPr="001A3341" w:rsidRDefault="00E31906" w:rsidP="00E31906">
      <w:pPr>
        <w:rPr>
          <w:szCs w:val="24"/>
        </w:rPr>
      </w:pPr>
    </w:p>
    <w:bookmarkEnd w:id="6"/>
    <w:p w14:paraId="71176A95" w14:textId="6C31D26B" w:rsidR="00431C6A" w:rsidRDefault="00E9613C" w:rsidP="001B5B39">
      <w:pPr>
        <w:pStyle w:val="NoSpacing"/>
        <w:spacing w:line="276" w:lineRule="auto"/>
      </w:pPr>
      <w:r>
        <w:t>Bruno Aloisi</w:t>
      </w:r>
    </w:p>
    <w:p w14:paraId="64CD65F7" w14:textId="2846B85E" w:rsidR="00D9427F" w:rsidRPr="001A3341" w:rsidRDefault="00E9613C" w:rsidP="001B5B39">
      <w:pPr>
        <w:pStyle w:val="NoSpacing"/>
        <w:spacing w:line="276" w:lineRule="auto"/>
      </w:pPr>
      <w:r>
        <w:t xml:space="preserve">A/g </w:t>
      </w:r>
      <w:r w:rsidR="00D9427F" w:rsidRPr="001A3341">
        <w:t>Commissioner</w:t>
      </w:r>
    </w:p>
    <w:p w14:paraId="770E50BC" w14:textId="6A73F93C" w:rsidR="00431C6A" w:rsidRDefault="00E31906" w:rsidP="001B5B39">
      <w:pPr>
        <w:pStyle w:val="NoSpacing"/>
        <w:spacing w:line="276" w:lineRule="auto"/>
      </w:pPr>
      <w:r w:rsidRPr="001A3341">
        <w:t>ACT Corrective Services</w:t>
      </w:r>
    </w:p>
    <w:p w14:paraId="323FB450" w14:textId="5A7BD067" w:rsidR="00E31906" w:rsidRDefault="00221C41" w:rsidP="001B5B39">
      <w:pPr>
        <w:pStyle w:val="NoSpacing"/>
        <w:spacing w:line="276" w:lineRule="auto"/>
      </w:pPr>
      <w:r>
        <w:t>11 April</w:t>
      </w:r>
      <w:r w:rsidR="00F608B5" w:rsidRPr="001A3341">
        <w:t xml:space="preserve"> </w:t>
      </w:r>
      <w:r w:rsidR="00D9427F" w:rsidRPr="001A3341">
        <w:t>202</w:t>
      </w:r>
      <w:r w:rsidR="00ED57C9">
        <w:t>4</w:t>
      </w:r>
    </w:p>
    <w:p w14:paraId="2884701B" w14:textId="77777777" w:rsidR="00DC6C06" w:rsidRPr="001A3341" w:rsidRDefault="00DC6C06" w:rsidP="001B5B39">
      <w:pPr>
        <w:pStyle w:val="NoSpacing"/>
        <w:spacing w:line="276" w:lineRule="auto"/>
      </w:pPr>
    </w:p>
    <w:p w14:paraId="6BF2954D" w14:textId="2B5F943D" w:rsidR="00E31906" w:rsidRPr="001A3341" w:rsidRDefault="00E31906" w:rsidP="001B5B39">
      <w:pPr>
        <w:ind w:left="0" w:firstLine="720"/>
        <w:rPr>
          <w:b/>
          <w:sz w:val="24"/>
        </w:rPr>
      </w:pPr>
      <w:r w:rsidRPr="001A3341">
        <w:rPr>
          <w:b/>
          <w:sz w:val="24"/>
        </w:rPr>
        <w:lastRenderedPageBreak/>
        <w:t xml:space="preserve">Document </w:t>
      </w:r>
      <w:proofErr w:type="gramStart"/>
      <w:r w:rsidRPr="001A3341">
        <w:rPr>
          <w:b/>
          <w:sz w:val="24"/>
        </w:rPr>
        <w:t>details</w:t>
      </w:r>
      <w:proofErr w:type="gramEnd"/>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57"/>
        <w:gridCol w:w="5983"/>
      </w:tblGrid>
      <w:tr w:rsidR="00A25103" w:rsidRPr="001A3341" w14:paraId="514C4257" w14:textId="77777777" w:rsidTr="00E424ED">
        <w:trPr>
          <w:cantSplit/>
          <w:tblHeader/>
        </w:trPr>
        <w:tc>
          <w:tcPr>
            <w:tcW w:w="1577" w:type="pct"/>
            <w:tcBorders>
              <w:top w:val="single" w:sz="4" w:space="0" w:color="666366"/>
              <w:bottom w:val="single" w:sz="2" w:space="0" w:color="C0C0C0"/>
            </w:tcBorders>
            <w:shd w:val="clear" w:color="auto" w:fill="839099"/>
            <w:vAlign w:val="center"/>
          </w:tcPr>
          <w:p w14:paraId="5456A2DB" w14:textId="359D2BF2" w:rsidR="00A25103" w:rsidRPr="001A3341" w:rsidRDefault="00A25103" w:rsidP="00A25103">
            <w:pPr>
              <w:pStyle w:val="TableHeader"/>
              <w:rPr>
                <w:rFonts w:ascii="Calibri" w:hAnsi="Calibri"/>
                <w:szCs w:val="22"/>
              </w:rPr>
            </w:pPr>
            <w:r w:rsidRPr="001A3341">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1AB29D61" w14:textId="79336F49" w:rsidR="00A25103" w:rsidRPr="001A3341" w:rsidRDefault="00A25103" w:rsidP="00A25103">
            <w:pPr>
              <w:pStyle w:val="TableHeader"/>
              <w:rPr>
                <w:rFonts w:ascii="Calibri" w:hAnsi="Calibri"/>
                <w:szCs w:val="22"/>
              </w:rPr>
            </w:pPr>
            <w:r w:rsidRPr="001A3341">
              <w:rPr>
                <w:rFonts w:ascii="Calibri" w:hAnsi="Calibri"/>
                <w:szCs w:val="22"/>
              </w:rPr>
              <w:t>Details</w:t>
            </w:r>
          </w:p>
        </w:tc>
      </w:tr>
      <w:tr w:rsidR="00E31906" w:rsidRPr="001A3341" w14:paraId="788C770C" w14:textId="77777777" w:rsidTr="00791B34">
        <w:trPr>
          <w:cantSplit/>
        </w:trPr>
        <w:tc>
          <w:tcPr>
            <w:tcW w:w="1577" w:type="pct"/>
            <w:tcBorders>
              <w:top w:val="single" w:sz="2" w:space="0" w:color="C0C0C0"/>
              <w:bottom w:val="single" w:sz="2" w:space="0" w:color="C0C0C0"/>
            </w:tcBorders>
            <w:shd w:val="clear" w:color="auto" w:fill="auto"/>
          </w:tcPr>
          <w:p w14:paraId="7599F4F8" w14:textId="77777777" w:rsidR="00E31906" w:rsidRPr="001A3341" w:rsidRDefault="00E31906" w:rsidP="001D6FCB">
            <w:pPr>
              <w:ind w:left="0"/>
              <w:rPr>
                <w:sz w:val="20"/>
                <w:szCs w:val="20"/>
              </w:rPr>
            </w:pPr>
            <w:r w:rsidRPr="001A3341">
              <w:rPr>
                <w:sz w:val="20"/>
                <w:szCs w:val="20"/>
              </w:rPr>
              <w:t>Document title:</w:t>
            </w:r>
          </w:p>
        </w:tc>
        <w:tc>
          <w:tcPr>
            <w:tcW w:w="3423" w:type="pct"/>
            <w:tcBorders>
              <w:top w:val="single" w:sz="2" w:space="0" w:color="C0C0C0"/>
              <w:bottom w:val="single" w:sz="2" w:space="0" w:color="C0C0C0"/>
            </w:tcBorders>
            <w:shd w:val="clear" w:color="auto" w:fill="auto"/>
          </w:tcPr>
          <w:p w14:paraId="2E57C77B" w14:textId="52DA007D" w:rsidR="00E31906" w:rsidRPr="00084B18" w:rsidRDefault="00C8410F" w:rsidP="00FD4DD6">
            <w:pPr>
              <w:ind w:left="0"/>
              <w:rPr>
                <w:i/>
                <w:iCs/>
                <w:sz w:val="20"/>
                <w:szCs w:val="20"/>
              </w:rPr>
            </w:pPr>
            <w:r w:rsidRPr="00084B18">
              <w:rPr>
                <w:i/>
                <w:iCs/>
                <w:sz w:val="20"/>
                <w:szCs w:val="20"/>
              </w:rPr>
              <w:t>Corrections Management (</w:t>
            </w:r>
            <w:r w:rsidR="00E31906" w:rsidRPr="00084B18">
              <w:rPr>
                <w:i/>
                <w:iCs/>
                <w:sz w:val="20"/>
                <w:szCs w:val="20"/>
              </w:rPr>
              <w:t xml:space="preserve">Policy </w:t>
            </w:r>
            <w:r w:rsidR="00F87830" w:rsidRPr="00084B18">
              <w:rPr>
                <w:i/>
                <w:iCs/>
                <w:sz w:val="20"/>
                <w:szCs w:val="20"/>
              </w:rPr>
              <w:t>Framework</w:t>
            </w:r>
            <w:r w:rsidR="001E6C58" w:rsidRPr="00084B18">
              <w:rPr>
                <w:i/>
                <w:iCs/>
                <w:sz w:val="20"/>
                <w:szCs w:val="20"/>
              </w:rPr>
              <w:t>) Policy 20</w:t>
            </w:r>
            <w:r w:rsidR="0043498B" w:rsidRPr="00084B18">
              <w:rPr>
                <w:i/>
                <w:iCs/>
                <w:sz w:val="20"/>
                <w:szCs w:val="20"/>
              </w:rPr>
              <w:t>2</w:t>
            </w:r>
            <w:r w:rsidR="002E77F3">
              <w:rPr>
                <w:i/>
                <w:iCs/>
                <w:sz w:val="20"/>
                <w:szCs w:val="20"/>
              </w:rPr>
              <w:t>4</w:t>
            </w:r>
          </w:p>
        </w:tc>
      </w:tr>
      <w:tr w:rsidR="00E31906" w:rsidRPr="001A3341" w14:paraId="7E5D7FE7"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3FBFFE7F" w14:textId="77777777" w:rsidR="00E31906" w:rsidRPr="001A3341" w:rsidRDefault="00E31906" w:rsidP="001D6FCB">
            <w:pPr>
              <w:ind w:left="0"/>
              <w:rPr>
                <w:sz w:val="20"/>
                <w:szCs w:val="20"/>
              </w:rPr>
            </w:pPr>
            <w:r w:rsidRPr="001A3341">
              <w:rPr>
                <w:sz w:val="20"/>
                <w:szCs w:val="20"/>
              </w:rPr>
              <w:t>Document owner/approver:</w:t>
            </w:r>
          </w:p>
        </w:tc>
        <w:tc>
          <w:tcPr>
            <w:tcW w:w="3423" w:type="pct"/>
            <w:tcBorders>
              <w:top w:val="single" w:sz="2" w:space="0" w:color="C0C0C0"/>
              <w:bottom w:val="single" w:sz="2" w:space="0" w:color="C0C0C0"/>
            </w:tcBorders>
            <w:shd w:val="clear" w:color="auto" w:fill="auto"/>
          </w:tcPr>
          <w:p w14:paraId="439320C8" w14:textId="10ECBC94" w:rsidR="00E31906" w:rsidRPr="001A3341" w:rsidRDefault="0043498B" w:rsidP="001D6FCB">
            <w:pPr>
              <w:ind w:left="0"/>
              <w:rPr>
                <w:sz w:val="20"/>
                <w:szCs w:val="20"/>
              </w:rPr>
            </w:pPr>
            <w:r w:rsidRPr="001A3341">
              <w:rPr>
                <w:sz w:val="20"/>
                <w:szCs w:val="20"/>
              </w:rPr>
              <w:t>Commissioner</w:t>
            </w:r>
            <w:r w:rsidR="00E31906" w:rsidRPr="001A3341">
              <w:rPr>
                <w:sz w:val="20"/>
                <w:szCs w:val="20"/>
              </w:rPr>
              <w:t>, ACT Corrective Services</w:t>
            </w:r>
          </w:p>
        </w:tc>
      </w:tr>
      <w:tr w:rsidR="00E31906" w:rsidRPr="001A3341" w14:paraId="361B799C"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6BCCE252" w14:textId="77777777" w:rsidR="00E31906" w:rsidRPr="001A3341" w:rsidRDefault="00E31906" w:rsidP="001D6FCB">
            <w:pPr>
              <w:ind w:left="0"/>
              <w:rPr>
                <w:sz w:val="20"/>
                <w:szCs w:val="20"/>
              </w:rPr>
            </w:pPr>
            <w:r w:rsidRPr="001A3341">
              <w:rPr>
                <w:sz w:val="20"/>
                <w:szCs w:val="20"/>
              </w:rPr>
              <w:t>Date effective:</w:t>
            </w:r>
          </w:p>
        </w:tc>
        <w:tc>
          <w:tcPr>
            <w:tcW w:w="3423" w:type="pct"/>
            <w:tcBorders>
              <w:top w:val="single" w:sz="2" w:space="0" w:color="C0C0C0"/>
              <w:bottom w:val="single" w:sz="2" w:space="0" w:color="C0C0C0"/>
            </w:tcBorders>
            <w:shd w:val="clear" w:color="auto" w:fill="auto"/>
          </w:tcPr>
          <w:p w14:paraId="2E13511C" w14:textId="688483AB" w:rsidR="00E31906" w:rsidRPr="001A3341" w:rsidRDefault="001D64E7" w:rsidP="001D6FCB">
            <w:pPr>
              <w:ind w:left="0"/>
              <w:rPr>
                <w:sz w:val="20"/>
                <w:szCs w:val="20"/>
              </w:rPr>
            </w:pPr>
            <w:r w:rsidRPr="001A3341">
              <w:rPr>
                <w:sz w:val="20"/>
                <w:szCs w:val="20"/>
              </w:rPr>
              <w:t>The day after</w:t>
            </w:r>
            <w:r w:rsidR="00C8410F" w:rsidRPr="001A3341">
              <w:rPr>
                <w:sz w:val="20"/>
                <w:szCs w:val="20"/>
              </w:rPr>
              <w:t xml:space="preserve"> the</w:t>
            </w:r>
            <w:r w:rsidRPr="001A3341">
              <w:rPr>
                <w:sz w:val="20"/>
                <w:szCs w:val="20"/>
              </w:rPr>
              <w:t xml:space="preserve"> notification</w:t>
            </w:r>
            <w:r w:rsidR="00C8410F" w:rsidRPr="001A3341">
              <w:rPr>
                <w:sz w:val="20"/>
                <w:szCs w:val="20"/>
              </w:rPr>
              <w:t xml:space="preserve"> date</w:t>
            </w:r>
          </w:p>
        </w:tc>
      </w:tr>
      <w:tr w:rsidR="00E31906" w:rsidRPr="001A3341" w14:paraId="571C7248"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571538BA" w14:textId="77777777" w:rsidR="00E31906" w:rsidRPr="001A3341" w:rsidRDefault="00E31906" w:rsidP="001D6FCB">
            <w:pPr>
              <w:ind w:left="0"/>
              <w:rPr>
                <w:sz w:val="20"/>
                <w:szCs w:val="20"/>
              </w:rPr>
            </w:pPr>
            <w:r w:rsidRPr="001A3341">
              <w:rPr>
                <w:sz w:val="20"/>
                <w:szCs w:val="20"/>
              </w:rPr>
              <w:t>Review date:</w:t>
            </w:r>
          </w:p>
        </w:tc>
        <w:tc>
          <w:tcPr>
            <w:tcW w:w="3423" w:type="pct"/>
            <w:tcBorders>
              <w:top w:val="single" w:sz="2" w:space="0" w:color="C0C0C0"/>
              <w:bottom w:val="single" w:sz="2" w:space="0" w:color="C0C0C0"/>
            </w:tcBorders>
            <w:shd w:val="clear" w:color="auto" w:fill="auto"/>
          </w:tcPr>
          <w:p w14:paraId="642E165A" w14:textId="252F0ABE" w:rsidR="00E31906" w:rsidRPr="001A3341" w:rsidRDefault="00431C6A" w:rsidP="001D6FCB">
            <w:pPr>
              <w:ind w:left="0"/>
              <w:rPr>
                <w:sz w:val="20"/>
                <w:szCs w:val="20"/>
              </w:rPr>
            </w:pPr>
            <w:r>
              <w:rPr>
                <w:sz w:val="20"/>
                <w:szCs w:val="20"/>
              </w:rPr>
              <w:t>Five</w:t>
            </w:r>
            <w:r w:rsidR="00E31906" w:rsidRPr="001A3341">
              <w:rPr>
                <w:sz w:val="20"/>
                <w:szCs w:val="20"/>
              </w:rPr>
              <w:t xml:space="preserve"> </w:t>
            </w:r>
            <w:r w:rsidR="00207B58" w:rsidRPr="001A3341">
              <w:rPr>
                <w:sz w:val="20"/>
                <w:szCs w:val="20"/>
              </w:rPr>
              <w:t>(</w:t>
            </w:r>
            <w:r>
              <w:rPr>
                <w:sz w:val="20"/>
                <w:szCs w:val="20"/>
              </w:rPr>
              <w:t>5</w:t>
            </w:r>
            <w:r w:rsidR="00207B58" w:rsidRPr="001A3341">
              <w:rPr>
                <w:sz w:val="20"/>
                <w:szCs w:val="20"/>
              </w:rPr>
              <w:t xml:space="preserve">) </w:t>
            </w:r>
            <w:r w:rsidR="00E31906" w:rsidRPr="001A3341">
              <w:rPr>
                <w:sz w:val="20"/>
                <w:szCs w:val="20"/>
              </w:rPr>
              <w:t>year</w:t>
            </w:r>
            <w:r w:rsidR="00F608B5">
              <w:rPr>
                <w:sz w:val="20"/>
                <w:szCs w:val="20"/>
              </w:rPr>
              <w:t>s</w:t>
            </w:r>
            <w:r w:rsidR="00E31906" w:rsidRPr="001A3341">
              <w:rPr>
                <w:sz w:val="20"/>
                <w:szCs w:val="20"/>
              </w:rPr>
              <w:t xml:space="preserve"> after the </w:t>
            </w:r>
            <w:r w:rsidR="00C8410F" w:rsidRPr="001A3341">
              <w:rPr>
                <w:sz w:val="20"/>
                <w:szCs w:val="20"/>
              </w:rPr>
              <w:t xml:space="preserve">notification </w:t>
            </w:r>
            <w:r w:rsidR="00E31906" w:rsidRPr="001A3341">
              <w:rPr>
                <w:sz w:val="20"/>
                <w:szCs w:val="20"/>
              </w:rPr>
              <w:t xml:space="preserve">date </w:t>
            </w:r>
          </w:p>
        </w:tc>
      </w:tr>
      <w:tr w:rsidR="003D2E98" w:rsidRPr="001A3341" w14:paraId="21269BAD" w14:textId="77777777" w:rsidTr="00791B34">
        <w:trPr>
          <w:cantSplit/>
        </w:trPr>
        <w:tc>
          <w:tcPr>
            <w:tcW w:w="1577" w:type="pct"/>
            <w:tcBorders>
              <w:top w:val="single" w:sz="2" w:space="0" w:color="C0C0C0"/>
              <w:bottom w:val="single" w:sz="2" w:space="0" w:color="C0C0C0"/>
            </w:tcBorders>
            <w:shd w:val="clear" w:color="auto" w:fill="auto"/>
            <w:tcMar>
              <w:left w:w="108" w:type="dxa"/>
            </w:tcMar>
          </w:tcPr>
          <w:p w14:paraId="4C5C4B37" w14:textId="1619B250" w:rsidR="003D2E98" w:rsidRPr="001A3341" w:rsidRDefault="003D2E98" w:rsidP="001D6FCB">
            <w:pPr>
              <w:ind w:left="0"/>
              <w:rPr>
                <w:sz w:val="20"/>
                <w:szCs w:val="20"/>
              </w:rPr>
            </w:pPr>
            <w:r w:rsidRPr="001A3341">
              <w:rPr>
                <w:sz w:val="20"/>
                <w:szCs w:val="20"/>
              </w:rPr>
              <w:t>Responsible Officer:</w:t>
            </w:r>
          </w:p>
        </w:tc>
        <w:tc>
          <w:tcPr>
            <w:tcW w:w="3423" w:type="pct"/>
            <w:tcBorders>
              <w:top w:val="single" w:sz="2" w:space="0" w:color="C0C0C0"/>
              <w:bottom w:val="single" w:sz="2" w:space="0" w:color="C0C0C0"/>
            </w:tcBorders>
            <w:shd w:val="clear" w:color="auto" w:fill="auto"/>
          </w:tcPr>
          <w:p w14:paraId="0BBE5DF1" w14:textId="48070AC6" w:rsidR="003D2E98" w:rsidRPr="001A3341" w:rsidRDefault="00B55F49" w:rsidP="001D6FCB">
            <w:pPr>
              <w:ind w:left="0"/>
              <w:rPr>
                <w:sz w:val="20"/>
                <w:szCs w:val="20"/>
              </w:rPr>
            </w:pPr>
            <w:r>
              <w:rPr>
                <w:sz w:val="20"/>
                <w:szCs w:val="20"/>
              </w:rPr>
              <w:t xml:space="preserve">Senior </w:t>
            </w:r>
            <w:r w:rsidR="0043498B" w:rsidRPr="001A3341">
              <w:rPr>
                <w:sz w:val="20"/>
                <w:szCs w:val="20"/>
              </w:rPr>
              <w:t xml:space="preserve">Director, </w:t>
            </w:r>
            <w:proofErr w:type="gramStart"/>
            <w:r w:rsidR="0043498B" w:rsidRPr="001A3341">
              <w:rPr>
                <w:sz w:val="20"/>
                <w:szCs w:val="20"/>
              </w:rPr>
              <w:t>Policy</w:t>
            </w:r>
            <w:proofErr w:type="gramEnd"/>
            <w:r w:rsidR="0043498B" w:rsidRPr="001A3341">
              <w:rPr>
                <w:sz w:val="20"/>
                <w:szCs w:val="20"/>
              </w:rPr>
              <w:t xml:space="preserve"> and </w:t>
            </w:r>
            <w:r w:rsidR="00F608B5">
              <w:rPr>
                <w:sz w:val="20"/>
                <w:szCs w:val="20"/>
              </w:rPr>
              <w:t>Risk Management</w:t>
            </w:r>
          </w:p>
        </w:tc>
      </w:tr>
    </w:tbl>
    <w:p w14:paraId="056CB535" w14:textId="77777777" w:rsidR="00201E24" w:rsidRPr="001A3341" w:rsidRDefault="00201E24" w:rsidP="001E6C58">
      <w:pPr>
        <w:ind w:left="0"/>
      </w:pPr>
    </w:p>
    <w:tbl>
      <w:tblPr>
        <w:tblStyle w:val="TableGrid"/>
        <w:tblW w:w="8788"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6"/>
        <w:gridCol w:w="1984"/>
        <w:gridCol w:w="2410"/>
        <w:gridCol w:w="3118"/>
      </w:tblGrid>
      <w:tr w:rsidR="003D2E98" w:rsidRPr="001A3341" w14:paraId="6F0320D2" w14:textId="77777777" w:rsidTr="00DC6C06">
        <w:trPr>
          <w:trHeight w:val="395"/>
        </w:trPr>
        <w:tc>
          <w:tcPr>
            <w:tcW w:w="8788" w:type="dxa"/>
            <w:gridSpan w:val="4"/>
            <w:shd w:val="clear" w:color="auto" w:fill="F2F2F2" w:themeFill="background1" w:themeFillShade="F2"/>
            <w:vAlign w:val="center"/>
          </w:tcPr>
          <w:p w14:paraId="49EEF393" w14:textId="23C73224" w:rsidR="003D2E98" w:rsidRPr="001A3341" w:rsidRDefault="003D2E98" w:rsidP="001D6FCB">
            <w:pPr>
              <w:ind w:left="0"/>
              <w:rPr>
                <w:rFonts w:asciiTheme="minorHAnsi" w:hAnsiTheme="minorHAnsi"/>
                <w:b/>
              </w:rPr>
            </w:pPr>
            <w:r w:rsidRPr="001A3341">
              <w:rPr>
                <w:rFonts w:asciiTheme="minorHAnsi" w:hAnsiTheme="minorHAnsi"/>
                <w:b/>
                <w:sz w:val="20"/>
              </w:rPr>
              <w:t>Version Control</w:t>
            </w:r>
          </w:p>
        </w:tc>
      </w:tr>
      <w:tr w:rsidR="003D2E98" w:rsidRPr="001A3341" w14:paraId="039455DE" w14:textId="77777777" w:rsidTr="00DC6C06">
        <w:trPr>
          <w:trHeight w:val="395"/>
        </w:trPr>
        <w:tc>
          <w:tcPr>
            <w:tcW w:w="1276" w:type="dxa"/>
            <w:vAlign w:val="center"/>
          </w:tcPr>
          <w:p w14:paraId="660F1C76" w14:textId="406DD253" w:rsidR="003D2E98" w:rsidRPr="001A3341" w:rsidRDefault="003D2E98" w:rsidP="001D6FCB">
            <w:pPr>
              <w:ind w:left="0"/>
              <w:rPr>
                <w:rFonts w:asciiTheme="minorHAnsi" w:hAnsiTheme="minorHAnsi"/>
                <w:b/>
                <w:sz w:val="20"/>
              </w:rPr>
            </w:pPr>
            <w:r w:rsidRPr="001A3341">
              <w:rPr>
                <w:rFonts w:asciiTheme="minorHAnsi" w:hAnsiTheme="minorHAnsi"/>
                <w:b/>
                <w:sz w:val="20"/>
              </w:rPr>
              <w:t>Version no.</w:t>
            </w:r>
          </w:p>
        </w:tc>
        <w:tc>
          <w:tcPr>
            <w:tcW w:w="1984" w:type="dxa"/>
            <w:vAlign w:val="center"/>
          </w:tcPr>
          <w:p w14:paraId="6CC3C497" w14:textId="421F7FF3" w:rsidR="003D2E98" w:rsidRPr="001A3341" w:rsidRDefault="003D2E98" w:rsidP="001D6FCB">
            <w:pPr>
              <w:ind w:left="0"/>
              <w:rPr>
                <w:rFonts w:asciiTheme="minorHAnsi" w:hAnsiTheme="minorHAnsi"/>
                <w:b/>
                <w:sz w:val="20"/>
              </w:rPr>
            </w:pPr>
            <w:r w:rsidRPr="001A3341">
              <w:rPr>
                <w:rFonts w:asciiTheme="minorHAnsi" w:hAnsiTheme="minorHAnsi"/>
                <w:b/>
                <w:sz w:val="20"/>
              </w:rPr>
              <w:t>Date</w:t>
            </w:r>
          </w:p>
        </w:tc>
        <w:tc>
          <w:tcPr>
            <w:tcW w:w="2410" w:type="dxa"/>
            <w:vAlign w:val="center"/>
          </w:tcPr>
          <w:p w14:paraId="2D59BA03" w14:textId="77777777" w:rsidR="003D2E98" w:rsidRPr="001A3341" w:rsidRDefault="003D2E98" w:rsidP="001D6FCB">
            <w:pPr>
              <w:ind w:left="0"/>
              <w:rPr>
                <w:rFonts w:asciiTheme="minorHAnsi" w:hAnsiTheme="minorHAnsi"/>
                <w:b/>
                <w:sz w:val="20"/>
              </w:rPr>
            </w:pPr>
            <w:r w:rsidRPr="001A3341">
              <w:rPr>
                <w:rFonts w:asciiTheme="minorHAnsi" w:hAnsiTheme="minorHAnsi"/>
                <w:b/>
                <w:sz w:val="20"/>
              </w:rPr>
              <w:t>Description</w:t>
            </w:r>
          </w:p>
        </w:tc>
        <w:tc>
          <w:tcPr>
            <w:tcW w:w="3118" w:type="dxa"/>
            <w:vAlign w:val="center"/>
          </w:tcPr>
          <w:p w14:paraId="6641C0F5" w14:textId="77777777" w:rsidR="003D2E98" w:rsidRPr="001A3341" w:rsidRDefault="003D2E98" w:rsidP="001D6FCB">
            <w:pPr>
              <w:ind w:left="0"/>
              <w:rPr>
                <w:rFonts w:asciiTheme="minorHAnsi" w:hAnsiTheme="minorHAnsi"/>
                <w:b/>
                <w:sz w:val="20"/>
              </w:rPr>
            </w:pPr>
            <w:r w:rsidRPr="001A3341">
              <w:rPr>
                <w:rFonts w:asciiTheme="minorHAnsi" w:hAnsiTheme="minorHAnsi"/>
                <w:b/>
                <w:sz w:val="20"/>
              </w:rPr>
              <w:t>Author</w:t>
            </w:r>
          </w:p>
        </w:tc>
      </w:tr>
      <w:tr w:rsidR="0008291A" w:rsidRPr="001A3341" w14:paraId="6DB0E984" w14:textId="77777777" w:rsidTr="0008291A">
        <w:trPr>
          <w:trHeight w:val="395"/>
        </w:trPr>
        <w:tc>
          <w:tcPr>
            <w:tcW w:w="1276" w:type="dxa"/>
          </w:tcPr>
          <w:p w14:paraId="554E615B" w14:textId="626FD920" w:rsidR="00EC5BD6" w:rsidRPr="001A3341" w:rsidRDefault="00EC5BD6" w:rsidP="00E424ED">
            <w:pPr>
              <w:ind w:left="0"/>
              <w:rPr>
                <w:rFonts w:asciiTheme="minorHAnsi" w:hAnsiTheme="minorHAnsi"/>
                <w:sz w:val="20"/>
              </w:rPr>
            </w:pPr>
            <w:r>
              <w:rPr>
                <w:rFonts w:asciiTheme="minorHAnsi" w:hAnsiTheme="minorHAnsi"/>
                <w:sz w:val="20"/>
              </w:rPr>
              <w:t>V5</w:t>
            </w:r>
          </w:p>
        </w:tc>
        <w:tc>
          <w:tcPr>
            <w:tcW w:w="1984" w:type="dxa"/>
          </w:tcPr>
          <w:p w14:paraId="3AF9D03A" w14:textId="7F90CF1E" w:rsidR="00EC5BD6" w:rsidRPr="001A3341" w:rsidRDefault="00AA4F28" w:rsidP="00E424ED">
            <w:pPr>
              <w:ind w:left="0"/>
              <w:rPr>
                <w:rFonts w:asciiTheme="minorHAnsi" w:hAnsiTheme="minorHAnsi"/>
                <w:sz w:val="20"/>
              </w:rPr>
            </w:pPr>
            <w:r>
              <w:rPr>
                <w:rFonts w:asciiTheme="minorHAnsi" w:hAnsiTheme="minorHAnsi"/>
                <w:sz w:val="20"/>
              </w:rPr>
              <w:t>March</w:t>
            </w:r>
            <w:r w:rsidR="002E77F3">
              <w:rPr>
                <w:rFonts w:asciiTheme="minorHAnsi" w:hAnsiTheme="minorHAnsi"/>
                <w:sz w:val="20"/>
              </w:rPr>
              <w:t>-24</w:t>
            </w:r>
          </w:p>
        </w:tc>
        <w:tc>
          <w:tcPr>
            <w:tcW w:w="2410" w:type="dxa"/>
          </w:tcPr>
          <w:p w14:paraId="1CB617B1" w14:textId="42BE0AD8" w:rsidR="00EC5BD6" w:rsidRPr="001A3341" w:rsidRDefault="00084B18" w:rsidP="00E424ED">
            <w:pPr>
              <w:ind w:left="0"/>
              <w:rPr>
                <w:rFonts w:asciiTheme="minorHAnsi" w:hAnsiTheme="minorHAnsi"/>
                <w:sz w:val="20"/>
              </w:rPr>
            </w:pPr>
            <w:r>
              <w:rPr>
                <w:rFonts w:asciiTheme="minorHAnsi" w:hAnsiTheme="minorHAnsi"/>
                <w:sz w:val="20"/>
              </w:rPr>
              <w:t>Review and u</w:t>
            </w:r>
            <w:r w:rsidR="00EC5BD6">
              <w:rPr>
                <w:rFonts w:asciiTheme="minorHAnsi" w:hAnsiTheme="minorHAnsi"/>
                <w:sz w:val="20"/>
              </w:rPr>
              <w:t>pdate</w:t>
            </w:r>
          </w:p>
        </w:tc>
        <w:tc>
          <w:tcPr>
            <w:tcW w:w="3118" w:type="dxa"/>
          </w:tcPr>
          <w:p w14:paraId="10B793E1" w14:textId="4F6655A7" w:rsidR="00EC5BD6" w:rsidRPr="001A3341" w:rsidRDefault="00EC5BD6" w:rsidP="00E424ED">
            <w:pPr>
              <w:ind w:left="0"/>
              <w:rPr>
                <w:rFonts w:asciiTheme="minorHAnsi" w:hAnsiTheme="minorHAnsi"/>
                <w:sz w:val="20"/>
              </w:rPr>
            </w:pPr>
            <w:r>
              <w:rPr>
                <w:rFonts w:asciiTheme="minorHAnsi" w:hAnsiTheme="minorHAnsi"/>
                <w:sz w:val="20"/>
              </w:rPr>
              <w:t>E Reuben</w:t>
            </w:r>
          </w:p>
        </w:tc>
      </w:tr>
      <w:tr w:rsidR="004478FD" w:rsidRPr="001A3341" w14:paraId="78289263" w14:textId="77777777" w:rsidTr="00DC6C06">
        <w:trPr>
          <w:trHeight w:val="395"/>
        </w:trPr>
        <w:tc>
          <w:tcPr>
            <w:tcW w:w="1276" w:type="dxa"/>
          </w:tcPr>
          <w:p w14:paraId="73976AD5" w14:textId="4C5FB3F3" w:rsidR="004478FD" w:rsidRPr="001A3341" w:rsidRDefault="004478FD" w:rsidP="00E424ED">
            <w:pPr>
              <w:ind w:left="0"/>
              <w:rPr>
                <w:rFonts w:asciiTheme="minorHAnsi" w:hAnsiTheme="minorHAnsi"/>
                <w:sz w:val="20"/>
              </w:rPr>
            </w:pPr>
            <w:r w:rsidRPr="001A3341">
              <w:rPr>
                <w:rFonts w:asciiTheme="minorHAnsi" w:hAnsiTheme="minorHAnsi"/>
                <w:sz w:val="20"/>
              </w:rPr>
              <w:t>V4</w:t>
            </w:r>
          </w:p>
        </w:tc>
        <w:tc>
          <w:tcPr>
            <w:tcW w:w="1984" w:type="dxa"/>
          </w:tcPr>
          <w:p w14:paraId="12EA7035" w14:textId="698D6F72" w:rsidR="004478FD" w:rsidRPr="001A3341" w:rsidRDefault="004478FD" w:rsidP="00E424ED">
            <w:pPr>
              <w:ind w:left="0"/>
              <w:rPr>
                <w:rFonts w:asciiTheme="minorHAnsi" w:hAnsiTheme="minorHAnsi"/>
                <w:sz w:val="20"/>
              </w:rPr>
            </w:pPr>
            <w:r w:rsidRPr="001A3341">
              <w:rPr>
                <w:rFonts w:asciiTheme="minorHAnsi" w:hAnsiTheme="minorHAnsi"/>
                <w:sz w:val="20"/>
              </w:rPr>
              <w:t>July-19</w:t>
            </w:r>
          </w:p>
        </w:tc>
        <w:tc>
          <w:tcPr>
            <w:tcW w:w="2410" w:type="dxa"/>
          </w:tcPr>
          <w:p w14:paraId="46DF5A6D" w14:textId="4F9E0842" w:rsidR="004478FD" w:rsidRPr="001A3341" w:rsidRDefault="007042A1" w:rsidP="00E424ED">
            <w:pPr>
              <w:ind w:left="0"/>
              <w:rPr>
                <w:rFonts w:asciiTheme="minorHAnsi" w:hAnsiTheme="minorHAnsi"/>
                <w:sz w:val="20"/>
              </w:rPr>
            </w:pPr>
            <w:r w:rsidRPr="001A3341">
              <w:rPr>
                <w:rFonts w:asciiTheme="minorHAnsi" w:hAnsiTheme="minorHAnsi"/>
                <w:sz w:val="20"/>
              </w:rPr>
              <w:t>Re</w:t>
            </w:r>
            <w:r w:rsidR="000D6911" w:rsidRPr="001A3341">
              <w:rPr>
                <w:rFonts w:asciiTheme="minorHAnsi" w:hAnsiTheme="minorHAnsi"/>
                <w:sz w:val="20"/>
              </w:rPr>
              <w:t>view</w:t>
            </w:r>
          </w:p>
        </w:tc>
        <w:tc>
          <w:tcPr>
            <w:tcW w:w="3118" w:type="dxa"/>
          </w:tcPr>
          <w:p w14:paraId="019CD1C8" w14:textId="77777777" w:rsidR="004478FD" w:rsidRPr="001A3341" w:rsidRDefault="004478FD" w:rsidP="00E424ED">
            <w:pPr>
              <w:ind w:left="0"/>
              <w:rPr>
                <w:rFonts w:asciiTheme="minorHAnsi" w:hAnsiTheme="minorHAnsi"/>
                <w:sz w:val="20"/>
              </w:rPr>
            </w:pPr>
            <w:r w:rsidRPr="001A3341">
              <w:rPr>
                <w:rFonts w:asciiTheme="minorHAnsi" w:hAnsiTheme="minorHAnsi"/>
                <w:sz w:val="20"/>
              </w:rPr>
              <w:t xml:space="preserve">L Kazak </w:t>
            </w:r>
          </w:p>
        </w:tc>
      </w:tr>
      <w:tr w:rsidR="0056207A" w:rsidRPr="001A3341" w14:paraId="4EF1BB92" w14:textId="77777777" w:rsidTr="00DC6C06">
        <w:trPr>
          <w:trHeight w:val="395"/>
        </w:trPr>
        <w:tc>
          <w:tcPr>
            <w:tcW w:w="1276" w:type="dxa"/>
          </w:tcPr>
          <w:p w14:paraId="19776E30" w14:textId="189313C6" w:rsidR="0056207A" w:rsidRPr="001A3341" w:rsidRDefault="0056207A" w:rsidP="00E424ED">
            <w:pPr>
              <w:ind w:left="0"/>
              <w:rPr>
                <w:rFonts w:asciiTheme="minorHAnsi" w:hAnsiTheme="minorHAnsi"/>
                <w:sz w:val="20"/>
              </w:rPr>
            </w:pPr>
            <w:r w:rsidRPr="001A3341">
              <w:rPr>
                <w:rFonts w:asciiTheme="minorHAnsi" w:hAnsiTheme="minorHAnsi"/>
                <w:sz w:val="20"/>
              </w:rPr>
              <w:t>V3</w:t>
            </w:r>
          </w:p>
        </w:tc>
        <w:tc>
          <w:tcPr>
            <w:tcW w:w="1984" w:type="dxa"/>
          </w:tcPr>
          <w:p w14:paraId="15CAF60A" w14:textId="300AD467" w:rsidR="0056207A" w:rsidRPr="001A3341" w:rsidRDefault="0056207A" w:rsidP="00E424ED">
            <w:pPr>
              <w:ind w:left="0"/>
              <w:rPr>
                <w:rFonts w:asciiTheme="minorHAnsi" w:hAnsiTheme="minorHAnsi"/>
                <w:sz w:val="20"/>
              </w:rPr>
            </w:pPr>
            <w:r w:rsidRPr="001A3341">
              <w:rPr>
                <w:rFonts w:asciiTheme="minorHAnsi" w:hAnsiTheme="minorHAnsi"/>
                <w:sz w:val="20"/>
              </w:rPr>
              <w:t>February-19</w:t>
            </w:r>
          </w:p>
        </w:tc>
        <w:tc>
          <w:tcPr>
            <w:tcW w:w="2410" w:type="dxa"/>
          </w:tcPr>
          <w:p w14:paraId="264DA5DE" w14:textId="77777777" w:rsidR="0056207A" w:rsidRPr="001A3341" w:rsidRDefault="0056207A" w:rsidP="00E424ED">
            <w:pPr>
              <w:ind w:left="0"/>
              <w:rPr>
                <w:rFonts w:asciiTheme="minorHAnsi" w:hAnsiTheme="minorHAnsi"/>
                <w:sz w:val="20"/>
              </w:rPr>
            </w:pPr>
            <w:r w:rsidRPr="001A3341">
              <w:rPr>
                <w:rFonts w:asciiTheme="minorHAnsi" w:hAnsiTheme="minorHAnsi"/>
                <w:sz w:val="20"/>
              </w:rPr>
              <w:t>Update</w:t>
            </w:r>
          </w:p>
        </w:tc>
        <w:tc>
          <w:tcPr>
            <w:tcW w:w="3118" w:type="dxa"/>
          </w:tcPr>
          <w:p w14:paraId="0BE0ED06" w14:textId="4A60B206" w:rsidR="0056207A" w:rsidRPr="001A3341" w:rsidRDefault="0056207A" w:rsidP="00E424ED">
            <w:pPr>
              <w:ind w:left="0"/>
              <w:rPr>
                <w:rFonts w:asciiTheme="minorHAnsi" w:hAnsiTheme="minorHAnsi"/>
                <w:sz w:val="20"/>
              </w:rPr>
            </w:pPr>
            <w:r w:rsidRPr="001A3341">
              <w:rPr>
                <w:rFonts w:asciiTheme="minorHAnsi" w:hAnsiTheme="minorHAnsi"/>
                <w:sz w:val="20"/>
              </w:rPr>
              <w:t xml:space="preserve">L Kazak </w:t>
            </w:r>
          </w:p>
        </w:tc>
      </w:tr>
      <w:tr w:rsidR="003D2E98" w:rsidRPr="001A3341" w14:paraId="47E5C6EB" w14:textId="77777777" w:rsidTr="00DC6C06">
        <w:trPr>
          <w:trHeight w:val="395"/>
        </w:trPr>
        <w:tc>
          <w:tcPr>
            <w:tcW w:w="1276" w:type="dxa"/>
          </w:tcPr>
          <w:p w14:paraId="5DA4B7B0" w14:textId="77777777" w:rsidR="003D2E98" w:rsidRPr="001A3341" w:rsidRDefault="003D2E98" w:rsidP="001D6FCB">
            <w:pPr>
              <w:ind w:left="0"/>
              <w:rPr>
                <w:rFonts w:asciiTheme="minorHAnsi" w:hAnsiTheme="minorHAnsi"/>
                <w:sz w:val="20"/>
              </w:rPr>
            </w:pPr>
            <w:r w:rsidRPr="001A3341">
              <w:rPr>
                <w:rFonts w:asciiTheme="minorHAnsi" w:hAnsiTheme="minorHAnsi"/>
                <w:sz w:val="20"/>
              </w:rPr>
              <w:t>V2</w:t>
            </w:r>
          </w:p>
        </w:tc>
        <w:tc>
          <w:tcPr>
            <w:tcW w:w="1984" w:type="dxa"/>
          </w:tcPr>
          <w:p w14:paraId="1327B8FA" w14:textId="09459877" w:rsidR="003D2E98" w:rsidRPr="001A3341" w:rsidRDefault="003D2E98" w:rsidP="001D6FCB">
            <w:pPr>
              <w:ind w:left="0"/>
              <w:rPr>
                <w:rFonts w:asciiTheme="minorHAnsi" w:hAnsiTheme="minorHAnsi"/>
                <w:sz w:val="20"/>
              </w:rPr>
            </w:pPr>
            <w:r w:rsidRPr="001A3341">
              <w:rPr>
                <w:rFonts w:asciiTheme="minorHAnsi" w:hAnsiTheme="minorHAnsi"/>
                <w:sz w:val="20"/>
              </w:rPr>
              <w:t>September-18</w:t>
            </w:r>
          </w:p>
        </w:tc>
        <w:tc>
          <w:tcPr>
            <w:tcW w:w="2410" w:type="dxa"/>
          </w:tcPr>
          <w:p w14:paraId="75F000B8" w14:textId="77777777" w:rsidR="003D2E98" w:rsidRPr="001A3341" w:rsidRDefault="003D2E98" w:rsidP="001D6FCB">
            <w:pPr>
              <w:ind w:left="0"/>
              <w:rPr>
                <w:rFonts w:asciiTheme="minorHAnsi" w:hAnsiTheme="minorHAnsi"/>
                <w:sz w:val="20"/>
              </w:rPr>
            </w:pPr>
            <w:r w:rsidRPr="001A3341">
              <w:rPr>
                <w:rFonts w:asciiTheme="minorHAnsi" w:hAnsiTheme="minorHAnsi"/>
                <w:sz w:val="20"/>
              </w:rPr>
              <w:t>Update</w:t>
            </w:r>
          </w:p>
        </w:tc>
        <w:tc>
          <w:tcPr>
            <w:tcW w:w="3118" w:type="dxa"/>
          </w:tcPr>
          <w:p w14:paraId="13589200" w14:textId="77777777" w:rsidR="003D2E98" w:rsidRPr="001A3341" w:rsidRDefault="003D2E98" w:rsidP="001D6FCB">
            <w:pPr>
              <w:ind w:left="0"/>
              <w:rPr>
                <w:rFonts w:asciiTheme="minorHAnsi" w:hAnsiTheme="minorHAnsi"/>
                <w:sz w:val="20"/>
              </w:rPr>
            </w:pPr>
            <w:r w:rsidRPr="001A3341">
              <w:rPr>
                <w:rFonts w:asciiTheme="minorHAnsi" w:hAnsiTheme="minorHAnsi"/>
                <w:sz w:val="20"/>
              </w:rPr>
              <w:t xml:space="preserve">A Campbell </w:t>
            </w:r>
          </w:p>
        </w:tc>
      </w:tr>
      <w:tr w:rsidR="003D2E98" w14:paraId="0978A4E8" w14:textId="77777777" w:rsidTr="00DC6C06">
        <w:trPr>
          <w:trHeight w:val="395"/>
        </w:trPr>
        <w:tc>
          <w:tcPr>
            <w:tcW w:w="1276" w:type="dxa"/>
          </w:tcPr>
          <w:p w14:paraId="550CF2B2" w14:textId="77777777" w:rsidR="003D2E98" w:rsidRPr="001A3341" w:rsidRDefault="003D2E98" w:rsidP="001D6FCB">
            <w:pPr>
              <w:ind w:left="0"/>
              <w:rPr>
                <w:rFonts w:asciiTheme="minorHAnsi" w:hAnsiTheme="minorHAnsi"/>
                <w:sz w:val="20"/>
              </w:rPr>
            </w:pPr>
            <w:r w:rsidRPr="001A3341">
              <w:rPr>
                <w:rFonts w:asciiTheme="minorHAnsi" w:hAnsiTheme="minorHAnsi"/>
                <w:sz w:val="20"/>
              </w:rPr>
              <w:t>V1</w:t>
            </w:r>
          </w:p>
        </w:tc>
        <w:tc>
          <w:tcPr>
            <w:tcW w:w="1984" w:type="dxa"/>
          </w:tcPr>
          <w:p w14:paraId="6CC781E2" w14:textId="51D52F5F" w:rsidR="003D2E98" w:rsidRPr="001A3341" w:rsidRDefault="003D2E98" w:rsidP="001D6FCB">
            <w:pPr>
              <w:ind w:left="0"/>
              <w:rPr>
                <w:rFonts w:asciiTheme="minorHAnsi" w:hAnsiTheme="minorHAnsi"/>
                <w:sz w:val="20"/>
              </w:rPr>
            </w:pPr>
            <w:r w:rsidRPr="001A3341">
              <w:rPr>
                <w:rFonts w:asciiTheme="minorHAnsi" w:hAnsiTheme="minorHAnsi"/>
                <w:sz w:val="20"/>
              </w:rPr>
              <w:t>November</w:t>
            </w:r>
            <w:r w:rsidR="0035401E" w:rsidRPr="001A3341">
              <w:rPr>
                <w:rFonts w:asciiTheme="minorHAnsi" w:hAnsiTheme="minorHAnsi"/>
                <w:sz w:val="20"/>
              </w:rPr>
              <w:t>-17</w:t>
            </w:r>
          </w:p>
        </w:tc>
        <w:tc>
          <w:tcPr>
            <w:tcW w:w="2410" w:type="dxa"/>
          </w:tcPr>
          <w:p w14:paraId="3CCEB888" w14:textId="77777777" w:rsidR="003D2E98" w:rsidRPr="001A3341" w:rsidRDefault="003D2E98" w:rsidP="001D6FCB">
            <w:pPr>
              <w:ind w:left="0"/>
              <w:rPr>
                <w:rFonts w:asciiTheme="minorHAnsi" w:hAnsiTheme="minorHAnsi"/>
                <w:sz w:val="20"/>
              </w:rPr>
            </w:pPr>
            <w:r w:rsidRPr="001A3341">
              <w:rPr>
                <w:rFonts w:asciiTheme="minorHAnsi" w:hAnsiTheme="minorHAnsi"/>
                <w:sz w:val="20"/>
              </w:rPr>
              <w:t>First Issued</w:t>
            </w:r>
          </w:p>
        </w:tc>
        <w:tc>
          <w:tcPr>
            <w:tcW w:w="3118" w:type="dxa"/>
          </w:tcPr>
          <w:p w14:paraId="618A15F1" w14:textId="77777777" w:rsidR="003D2E98" w:rsidRPr="008660CA" w:rsidRDefault="003D2E98" w:rsidP="001D6FCB">
            <w:pPr>
              <w:ind w:left="0"/>
              <w:rPr>
                <w:rFonts w:asciiTheme="minorHAnsi" w:hAnsiTheme="minorHAnsi"/>
                <w:sz w:val="20"/>
              </w:rPr>
            </w:pPr>
            <w:r w:rsidRPr="001A3341">
              <w:rPr>
                <w:rFonts w:asciiTheme="minorHAnsi" w:hAnsiTheme="minorHAnsi"/>
                <w:sz w:val="20"/>
              </w:rPr>
              <w:t>A Campbell</w:t>
            </w:r>
          </w:p>
        </w:tc>
      </w:tr>
    </w:tbl>
    <w:p w14:paraId="00795643" w14:textId="77777777" w:rsidR="003D2E98" w:rsidRPr="003D2E98" w:rsidRDefault="003D2E98" w:rsidP="003D2E98">
      <w:pPr>
        <w:ind w:hanging="360"/>
      </w:pPr>
    </w:p>
    <w:sectPr w:rsidR="003D2E98" w:rsidRPr="003D2E98" w:rsidSect="00DC10C5">
      <w:headerReference w:type="first" r:id="rId18"/>
      <w:footerReference w:type="first" r:id="rId19"/>
      <w:pgSz w:w="11906" w:h="16838"/>
      <w:pgMar w:top="1440" w:right="1440"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E327" w14:textId="77777777" w:rsidR="00DC10C5" w:rsidRDefault="00DC10C5" w:rsidP="00D312E7">
      <w:r>
        <w:separator/>
      </w:r>
    </w:p>
    <w:p w14:paraId="79E1056A" w14:textId="77777777" w:rsidR="00DC10C5" w:rsidRDefault="00DC10C5" w:rsidP="00D312E7"/>
  </w:endnote>
  <w:endnote w:type="continuationSeparator" w:id="0">
    <w:p w14:paraId="48BBBF74" w14:textId="77777777" w:rsidR="00DC10C5" w:rsidRDefault="00DC10C5" w:rsidP="00D312E7">
      <w:r>
        <w:continuationSeparator/>
      </w:r>
    </w:p>
    <w:p w14:paraId="65ACA832" w14:textId="77777777" w:rsidR="00DC10C5" w:rsidRDefault="00DC10C5" w:rsidP="00D312E7"/>
    <w:tbl>
      <w:tblPr>
        <w:tblW w:w="5025" w:type="pct"/>
        <w:tblCellMar>
          <w:left w:w="0" w:type="dxa"/>
          <w:right w:w="0" w:type="dxa"/>
        </w:tblCellMar>
        <w:tblLook w:val="01E0" w:firstRow="1" w:lastRow="1" w:firstColumn="1" w:lastColumn="1" w:noHBand="0" w:noVBand="0"/>
      </w:tblPr>
      <w:tblGrid>
        <w:gridCol w:w="4738"/>
        <w:gridCol w:w="3616"/>
      </w:tblGrid>
      <w:tr w:rsidR="00DC10C5" w:rsidRPr="00FF297B" w14:paraId="114BF772" w14:textId="77777777" w:rsidTr="00972184">
        <w:tc>
          <w:tcPr>
            <w:tcW w:w="2836" w:type="pct"/>
            <w:vAlign w:val="bottom"/>
          </w:tcPr>
          <w:p w14:paraId="2BBD64F3" w14:textId="77777777" w:rsidR="00DC10C5" w:rsidRPr="0042666E" w:rsidRDefault="00DC10C5"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1BD68F81" w14:textId="77777777" w:rsidR="00DC10C5" w:rsidRPr="00FF297B" w:rsidRDefault="00DC10C5" w:rsidP="0070559D">
            <w:pPr>
              <w:pStyle w:val="Header-Right"/>
              <w:pBdr>
                <w:right w:val="single" w:sz="2" w:space="4" w:color="FFFFFF"/>
              </w:pBdr>
              <w:rPr>
                <w:rFonts w:ascii="Calibri" w:hAnsi="Calibri"/>
                <w:color w:val="548DD4"/>
              </w:rPr>
            </w:pPr>
          </w:p>
        </w:tc>
      </w:tr>
    </w:tbl>
    <w:p w14:paraId="2A609101" w14:textId="77777777" w:rsidR="00DC10C5" w:rsidRDefault="00DC10C5">
      <w:pPr>
        <w:spacing w:line="240" w:lineRule="auto"/>
      </w:pPr>
    </w:p>
  </w:endnote>
  <w:endnote w:type="continuationNotice" w:id="1">
    <w:p w14:paraId="1A39D1C2" w14:textId="77777777" w:rsidR="00DC10C5" w:rsidRDefault="00DC10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1CE" w14:textId="77777777" w:rsidR="00305FEB" w:rsidRDefault="00305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53" w:type="pct"/>
      <w:tblCellMar>
        <w:left w:w="0" w:type="dxa"/>
        <w:right w:w="0" w:type="dxa"/>
      </w:tblCellMar>
      <w:tblLook w:val="01E0" w:firstRow="1" w:lastRow="1" w:firstColumn="1" w:lastColumn="1" w:noHBand="0" w:noVBand="0"/>
    </w:tblPr>
    <w:tblGrid>
      <w:gridCol w:w="3773"/>
    </w:tblGrid>
    <w:tr w:rsidR="00E424ED" w:rsidRPr="00951B9C" w14:paraId="290E6184" w14:textId="77777777" w:rsidTr="00183802">
      <w:tc>
        <w:tcPr>
          <w:tcW w:w="5000" w:type="pct"/>
        </w:tcPr>
        <w:p w14:paraId="766C0525" w14:textId="77777777" w:rsidR="00E424ED" w:rsidRPr="00951B9C" w:rsidRDefault="00E424ED" w:rsidP="00144D61">
          <w:pPr>
            <w:pStyle w:val="Footer"/>
            <w:jc w:val="center"/>
            <w:rPr>
              <w:rFonts w:ascii="Calibri" w:hAnsi="Calibri"/>
              <w:color w:val="548DD4"/>
              <w:sz w:val="18"/>
              <w:szCs w:val="18"/>
            </w:rPr>
          </w:pPr>
        </w:p>
      </w:tc>
    </w:tr>
  </w:tbl>
  <w:p w14:paraId="27BFCF35" w14:textId="77777777" w:rsidR="00E424ED" w:rsidRPr="00951B9C" w:rsidRDefault="00E424ED"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62"/>
      <w:gridCol w:w="3768"/>
      <w:gridCol w:w="2806"/>
    </w:tblGrid>
    <w:tr w:rsidR="00E424ED" w:rsidRPr="00951B9C" w14:paraId="2ACDE2AE" w14:textId="77777777" w:rsidTr="00972184">
      <w:tc>
        <w:tcPr>
          <w:tcW w:w="1441" w:type="pct"/>
        </w:tcPr>
        <w:p w14:paraId="047CFE52" w14:textId="77777777" w:rsidR="00E424ED" w:rsidRPr="0042666E" w:rsidRDefault="00E424ED" w:rsidP="00144D61">
          <w:pPr>
            <w:pStyle w:val="Footer"/>
            <w:rPr>
              <w:rFonts w:ascii="Calibri" w:hAnsi="Calibri"/>
              <w:color w:val="000000" w:themeColor="text1"/>
              <w:sz w:val="18"/>
              <w:szCs w:val="18"/>
            </w:rPr>
          </w:pPr>
        </w:p>
      </w:tc>
      <w:tc>
        <w:tcPr>
          <w:tcW w:w="2040" w:type="pct"/>
        </w:tcPr>
        <w:p w14:paraId="4A355001" w14:textId="77777777" w:rsidR="00E424ED" w:rsidRPr="00951B9C" w:rsidRDefault="00E424ED" w:rsidP="004228A6">
          <w:pPr>
            <w:pStyle w:val="Footer"/>
            <w:jc w:val="center"/>
            <w:rPr>
              <w:rFonts w:ascii="Calibri" w:hAnsi="Calibri"/>
              <w:color w:val="548DD4"/>
              <w:sz w:val="18"/>
              <w:szCs w:val="18"/>
            </w:rPr>
          </w:pPr>
        </w:p>
      </w:tc>
      <w:tc>
        <w:tcPr>
          <w:tcW w:w="1519" w:type="pct"/>
        </w:tcPr>
        <w:p w14:paraId="7A4B0363" w14:textId="77777777" w:rsidR="00E424ED" w:rsidRPr="0042666E" w:rsidRDefault="00E424ED"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8</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8</w:t>
          </w:r>
          <w:r w:rsidRPr="0042666E">
            <w:rPr>
              <w:rFonts w:ascii="Calibri" w:hAnsi="Calibri"/>
              <w:color w:val="000000" w:themeColor="text1"/>
              <w:sz w:val="18"/>
              <w:szCs w:val="18"/>
            </w:rPr>
            <w:fldChar w:fldCharType="end"/>
          </w:r>
        </w:p>
      </w:tc>
    </w:tr>
  </w:tbl>
  <w:p w14:paraId="377DEE79" w14:textId="77777777" w:rsidR="00E424ED" w:rsidRDefault="00E424ED">
    <w:pPr>
      <w:pStyle w:val="Footer"/>
    </w:pPr>
  </w:p>
  <w:p w14:paraId="753279CF" w14:textId="11A57644" w:rsidR="00E424ED" w:rsidRPr="00305FEB" w:rsidRDefault="00305FEB" w:rsidP="00305FEB">
    <w:pPr>
      <w:ind w:left="0"/>
      <w:jc w:val="center"/>
      <w:rPr>
        <w:rFonts w:ascii="Arial" w:hAnsi="Arial" w:cs="Arial"/>
        <w:sz w:val="14"/>
        <w:szCs w:val="14"/>
      </w:rPr>
    </w:pPr>
    <w:r w:rsidRPr="00305FE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90E6" w14:textId="7EBC1CB0" w:rsidR="008B2502" w:rsidRPr="00305FEB" w:rsidRDefault="00305FEB" w:rsidP="00305FEB">
    <w:pPr>
      <w:tabs>
        <w:tab w:val="left" w:pos="2880"/>
      </w:tabs>
      <w:spacing w:before="120" w:after="60" w:line="240" w:lineRule="exact"/>
      <w:ind w:left="0"/>
      <w:jc w:val="center"/>
      <w:rPr>
        <w:rFonts w:ascii="Arial" w:eastAsia="Times New Roman" w:hAnsi="Arial" w:cs="Arial"/>
        <w:sz w:val="14"/>
        <w:szCs w:val="16"/>
      </w:rPr>
    </w:pPr>
    <w:r w:rsidRPr="00305FEB">
      <w:rPr>
        <w:rFonts w:ascii="Arial" w:eastAsia="Times New Roman"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EB93" w14:textId="7398E380" w:rsidR="000A0D8B" w:rsidRDefault="000A0D8B"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350"/>
      <w:gridCol w:w="389"/>
      <w:gridCol w:w="2354"/>
      <w:gridCol w:w="3261"/>
    </w:tblGrid>
    <w:tr w:rsidR="000A0D8B" w:rsidRPr="0065591D" w14:paraId="1779085A" w14:textId="77777777" w:rsidTr="003F639A">
      <w:tc>
        <w:tcPr>
          <w:tcW w:w="1406" w:type="pct"/>
          <w:vAlign w:val="center"/>
        </w:tcPr>
        <w:p w14:paraId="3A833E98" w14:textId="77777777" w:rsidR="000A0D8B" w:rsidRPr="00951B9C" w:rsidRDefault="000A0D8B" w:rsidP="004228A6">
          <w:pPr>
            <w:pStyle w:val="Footer"/>
            <w:rPr>
              <w:color w:val="548DD4"/>
              <w:sz w:val="20"/>
              <w:szCs w:val="20"/>
            </w:rPr>
          </w:pPr>
        </w:p>
      </w:tc>
      <w:tc>
        <w:tcPr>
          <w:tcW w:w="1641" w:type="pct"/>
          <w:gridSpan w:val="2"/>
          <w:vAlign w:val="center"/>
        </w:tcPr>
        <w:p w14:paraId="58051F0A" w14:textId="77777777" w:rsidR="000A0D8B" w:rsidRPr="00951B9C" w:rsidRDefault="000A0D8B" w:rsidP="00951B9C">
          <w:pPr>
            <w:pStyle w:val="Footer"/>
            <w:jc w:val="center"/>
            <w:rPr>
              <w:color w:val="548DD4"/>
              <w:sz w:val="20"/>
              <w:szCs w:val="20"/>
            </w:rPr>
          </w:pPr>
        </w:p>
      </w:tc>
      <w:tc>
        <w:tcPr>
          <w:tcW w:w="1952" w:type="pct"/>
        </w:tcPr>
        <w:p w14:paraId="5784A9F5" w14:textId="77777777" w:rsidR="000A0D8B" w:rsidRPr="009F7848" w:rsidRDefault="000A0D8B" w:rsidP="0057079E">
          <w:pPr>
            <w:pStyle w:val="Footer"/>
            <w:jc w:val="right"/>
            <w:rPr>
              <w:color w:val="548DD4"/>
            </w:rPr>
          </w:pPr>
          <w:r>
            <w:rPr>
              <w:rFonts w:ascii="Calibri" w:hAnsi="Calibri"/>
              <w:b/>
              <w:noProof/>
              <w:snapToGrid/>
              <w:sz w:val="20"/>
              <w:lang w:eastAsia="en-AU"/>
            </w:rPr>
            <w:drawing>
              <wp:inline distT="0" distB="0" distL="0" distR="0" wp14:anchorId="0AD9D822" wp14:editId="62455954">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0A0D8B" w:rsidRPr="0065591D" w14:paraId="385CBBDD" w14:textId="77777777" w:rsidTr="003F639A">
      <w:tc>
        <w:tcPr>
          <w:tcW w:w="1639" w:type="pct"/>
          <w:gridSpan w:val="2"/>
          <w:vAlign w:val="center"/>
        </w:tcPr>
        <w:p w14:paraId="19423133" w14:textId="77777777" w:rsidR="000A0D8B" w:rsidRPr="00925494" w:rsidRDefault="000A0D8B" w:rsidP="00925494">
          <w:pPr>
            <w:pStyle w:val="Footer"/>
            <w:rPr>
              <w:rFonts w:ascii="Calibri" w:hAnsi="Calibri"/>
              <w:color w:val="808080"/>
              <w:sz w:val="18"/>
              <w:szCs w:val="18"/>
            </w:rPr>
          </w:pPr>
        </w:p>
      </w:tc>
      <w:tc>
        <w:tcPr>
          <w:tcW w:w="1409" w:type="pct"/>
          <w:vAlign w:val="center"/>
        </w:tcPr>
        <w:p w14:paraId="3B442AE7" w14:textId="4197AF47" w:rsidR="000A0D8B" w:rsidRPr="006D622F" w:rsidRDefault="000A0D8B" w:rsidP="00925494">
          <w:pPr>
            <w:pStyle w:val="Footer"/>
            <w:jc w:val="center"/>
            <w:rPr>
              <w:rFonts w:ascii="Calibri" w:hAnsi="Calibri"/>
              <w:b/>
              <w:color w:val="808080"/>
              <w:sz w:val="18"/>
              <w:szCs w:val="18"/>
            </w:rPr>
          </w:pPr>
        </w:p>
      </w:tc>
      <w:tc>
        <w:tcPr>
          <w:tcW w:w="1952" w:type="pct"/>
        </w:tcPr>
        <w:p w14:paraId="412EB82F" w14:textId="77777777" w:rsidR="000A0D8B" w:rsidRPr="002502E5" w:rsidRDefault="000A0D8B" w:rsidP="0057079E">
          <w:pPr>
            <w:pStyle w:val="Footer"/>
            <w:jc w:val="right"/>
            <w:rPr>
              <w:rFonts w:ascii="Calibri" w:hAnsi="Calibri"/>
              <w:b/>
              <w:noProof/>
              <w:sz w:val="20"/>
            </w:rPr>
          </w:pPr>
        </w:p>
      </w:tc>
    </w:tr>
  </w:tbl>
  <w:p w14:paraId="04FEFB2A" w14:textId="13B6C63A" w:rsidR="003F639A" w:rsidRPr="00305FEB" w:rsidRDefault="00305FEB" w:rsidP="00305FEB">
    <w:pPr>
      <w:ind w:left="0"/>
      <w:jc w:val="center"/>
      <w:rPr>
        <w:rFonts w:ascii="Arial" w:hAnsi="Arial" w:cs="Arial"/>
        <w:sz w:val="14"/>
        <w:szCs w:val="14"/>
      </w:rPr>
    </w:pPr>
    <w:r w:rsidRPr="00305FE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0E24" w14:textId="77777777" w:rsidR="00DC10C5" w:rsidRDefault="00DC10C5" w:rsidP="00D312E7">
      <w:r>
        <w:separator/>
      </w:r>
    </w:p>
    <w:p w14:paraId="579F317A" w14:textId="77777777" w:rsidR="00DC10C5" w:rsidRDefault="00DC10C5" w:rsidP="00D312E7"/>
  </w:footnote>
  <w:footnote w:type="continuationSeparator" w:id="0">
    <w:p w14:paraId="75DB1219" w14:textId="77777777" w:rsidR="00DC10C5" w:rsidRDefault="00DC10C5" w:rsidP="00D312E7">
      <w:r>
        <w:continuationSeparator/>
      </w:r>
    </w:p>
    <w:p w14:paraId="70524C47" w14:textId="77777777" w:rsidR="00DC10C5" w:rsidRDefault="00DC10C5" w:rsidP="00D312E7"/>
  </w:footnote>
  <w:footnote w:type="continuationNotice" w:id="1">
    <w:p w14:paraId="1C0567C4" w14:textId="77777777" w:rsidR="00DC10C5" w:rsidRDefault="00DC10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8E81" w14:textId="77777777" w:rsidR="00305FEB" w:rsidRDefault="00305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EDA9" w14:textId="77777777" w:rsidR="00E424ED" w:rsidRDefault="00E424ED" w:rsidP="00791B3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C94" w14:textId="77777777" w:rsidR="000F3B23" w:rsidRDefault="000F3B23" w:rsidP="000F3B23">
    <w:pPr>
      <w:tabs>
        <w:tab w:val="left" w:pos="4320"/>
      </w:tabs>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18EF" w14:textId="77777777" w:rsidR="000A0D8B" w:rsidRDefault="000A0D8B" w:rsidP="00895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71D48"/>
    <w:multiLevelType w:val="hybridMultilevel"/>
    <w:tmpl w:val="06E02822"/>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A876989"/>
    <w:multiLevelType w:val="hybridMultilevel"/>
    <w:tmpl w:val="11EA8268"/>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5" w15:restartNumberingAfterBreak="0">
    <w:nsid w:val="1B484A83"/>
    <w:multiLevelType w:val="hybridMultilevel"/>
    <w:tmpl w:val="8EF61A04"/>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6" w15:restartNumberingAfterBreak="0">
    <w:nsid w:val="1C6D32E1"/>
    <w:multiLevelType w:val="hybridMultilevel"/>
    <w:tmpl w:val="1D8E1348"/>
    <w:lvl w:ilvl="0" w:tplc="0C090019">
      <w:start w:val="1"/>
      <w:numFmt w:val="lowerLetter"/>
      <w:lvlText w:val="%1."/>
      <w:lvlJc w:val="left"/>
      <w:pPr>
        <w:ind w:left="2561" w:hanging="360"/>
      </w:pPr>
      <w:rPr>
        <w:rFonts w:hint="default"/>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17"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3D0204C"/>
    <w:multiLevelType w:val="hybridMultilevel"/>
    <w:tmpl w:val="36722ED6"/>
    <w:lvl w:ilvl="0" w:tplc="FFFFFFFF">
      <w:start w:val="1"/>
      <w:numFmt w:val="lowerLetter"/>
      <w:lvlText w:val="%1."/>
      <w:lvlJc w:val="left"/>
      <w:pPr>
        <w:ind w:left="2526" w:hanging="360"/>
      </w:pPr>
      <w:rPr>
        <w:rFonts w:hint="default"/>
      </w:rPr>
    </w:lvl>
    <w:lvl w:ilvl="1" w:tplc="FFFFFFFF" w:tentative="1">
      <w:start w:val="1"/>
      <w:numFmt w:val="lowerLetter"/>
      <w:lvlText w:val="%2."/>
      <w:lvlJc w:val="left"/>
      <w:pPr>
        <w:ind w:left="3246" w:hanging="360"/>
      </w:pPr>
    </w:lvl>
    <w:lvl w:ilvl="2" w:tplc="FFFFFFFF" w:tentative="1">
      <w:start w:val="1"/>
      <w:numFmt w:val="lowerRoman"/>
      <w:lvlText w:val="%3."/>
      <w:lvlJc w:val="right"/>
      <w:pPr>
        <w:ind w:left="3966" w:hanging="180"/>
      </w:pPr>
    </w:lvl>
    <w:lvl w:ilvl="3" w:tplc="FFFFFFFF" w:tentative="1">
      <w:start w:val="1"/>
      <w:numFmt w:val="decimal"/>
      <w:lvlText w:val="%4."/>
      <w:lvlJc w:val="left"/>
      <w:pPr>
        <w:ind w:left="4686" w:hanging="360"/>
      </w:pPr>
    </w:lvl>
    <w:lvl w:ilvl="4" w:tplc="FFFFFFFF" w:tentative="1">
      <w:start w:val="1"/>
      <w:numFmt w:val="lowerLetter"/>
      <w:lvlText w:val="%5."/>
      <w:lvlJc w:val="left"/>
      <w:pPr>
        <w:ind w:left="5406" w:hanging="360"/>
      </w:pPr>
    </w:lvl>
    <w:lvl w:ilvl="5" w:tplc="FFFFFFFF" w:tentative="1">
      <w:start w:val="1"/>
      <w:numFmt w:val="lowerRoman"/>
      <w:lvlText w:val="%6."/>
      <w:lvlJc w:val="right"/>
      <w:pPr>
        <w:ind w:left="6126" w:hanging="180"/>
      </w:pPr>
    </w:lvl>
    <w:lvl w:ilvl="6" w:tplc="FFFFFFFF" w:tentative="1">
      <w:start w:val="1"/>
      <w:numFmt w:val="decimal"/>
      <w:lvlText w:val="%7."/>
      <w:lvlJc w:val="left"/>
      <w:pPr>
        <w:ind w:left="6846" w:hanging="360"/>
      </w:pPr>
    </w:lvl>
    <w:lvl w:ilvl="7" w:tplc="FFFFFFFF" w:tentative="1">
      <w:start w:val="1"/>
      <w:numFmt w:val="lowerLetter"/>
      <w:lvlText w:val="%8."/>
      <w:lvlJc w:val="left"/>
      <w:pPr>
        <w:ind w:left="7566" w:hanging="360"/>
      </w:pPr>
    </w:lvl>
    <w:lvl w:ilvl="8" w:tplc="FFFFFFFF" w:tentative="1">
      <w:start w:val="1"/>
      <w:numFmt w:val="lowerRoman"/>
      <w:lvlText w:val="%9."/>
      <w:lvlJc w:val="right"/>
      <w:pPr>
        <w:ind w:left="8286" w:hanging="180"/>
      </w:pPr>
    </w:lvl>
  </w:abstractNum>
  <w:abstractNum w:abstractNumId="19" w15:restartNumberingAfterBreak="0">
    <w:nsid w:val="24701096"/>
    <w:multiLevelType w:val="hybridMultilevel"/>
    <w:tmpl w:val="FEE684BA"/>
    <w:lvl w:ilvl="0" w:tplc="3D567792">
      <w:start w:val="1"/>
      <w:numFmt w:val="bullet"/>
      <w:lvlText w:val=""/>
      <w:lvlJc w:val="left"/>
      <w:pPr>
        <w:ind w:left="720" w:hanging="360"/>
      </w:pPr>
      <w:rPr>
        <w:rFonts w:ascii="Symbol" w:hAnsi="Symbol"/>
      </w:rPr>
    </w:lvl>
    <w:lvl w:ilvl="1" w:tplc="AB02DDDC">
      <w:start w:val="1"/>
      <w:numFmt w:val="bullet"/>
      <w:lvlText w:val=""/>
      <w:lvlJc w:val="left"/>
      <w:pPr>
        <w:ind w:left="720" w:hanging="360"/>
      </w:pPr>
      <w:rPr>
        <w:rFonts w:ascii="Symbol" w:hAnsi="Symbol"/>
      </w:rPr>
    </w:lvl>
    <w:lvl w:ilvl="2" w:tplc="EF2046E2">
      <w:start w:val="1"/>
      <w:numFmt w:val="bullet"/>
      <w:lvlText w:val=""/>
      <w:lvlJc w:val="left"/>
      <w:pPr>
        <w:ind w:left="720" w:hanging="360"/>
      </w:pPr>
      <w:rPr>
        <w:rFonts w:ascii="Symbol" w:hAnsi="Symbol"/>
      </w:rPr>
    </w:lvl>
    <w:lvl w:ilvl="3" w:tplc="ADDC5E48">
      <w:start w:val="1"/>
      <w:numFmt w:val="bullet"/>
      <w:lvlText w:val=""/>
      <w:lvlJc w:val="left"/>
      <w:pPr>
        <w:ind w:left="720" w:hanging="360"/>
      </w:pPr>
      <w:rPr>
        <w:rFonts w:ascii="Symbol" w:hAnsi="Symbol"/>
      </w:rPr>
    </w:lvl>
    <w:lvl w:ilvl="4" w:tplc="75E432D8">
      <w:start w:val="1"/>
      <w:numFmt w:val="bullet"/>
      <w:lvlText w:val=""/>
      <w:lvlJc w:val="left"/>
      <w:pPr>
        <w:ind w:left="720" w:hanging="360"/>
      </w:pPr>
      <w:rPr>
        <w:rFonts w:ascii="Symbol" w:hAnsi="Symbol"/>
      </w:rPr>
    </w:lvl>
    <w:lvl w:ilvl="5" w:tplc="F5FA3C74">
      <w:start w:val="1"/>
      <w:numFmt w:val="bullet"/>
      <w:lvlText w:val=""/>
      <w:lvlJc w:val="left"/>
      <w:pPr>
        <w:ind w:left="720" w:hanging="360"/>
      </w:pPr>
      <w:rPr>
        <w:rFonts w:ascii="Symbol" w:hAnsi="Symbol"/>
      </w:rPr>
    </w:lvl>
    <w:lvl w:ilvl="6" w:tplc="82C09534">
      <w:start w:val="1"/>
      <w:numFmt w:val="bullet"/>
      <w:lvlText w:val=""/>
      <w:lvlJc w:val="left"/>
      <w:pPr>
        <w:ind w:left="720" w:hanging="360"/>
      </w:pPr>
      <w:rPr>
        <w:rFonts w:ascii="Symbol" w:hAnsi="Symbol"/>
      </w:rPr>
    </w:lvl>
    <w:lvl w:ilvl="7" w:tplc="6B565D3A">
      <w:start w:val="1"/>
      <w:numFmt w:val="bullet"/>
      <w:lvlText w:val=""/>
      <w:lvlJc w:val="left"/>
      <w:pPr>
        <w:ind w:left="720" w:hanging="360"/>
      </w:pPr>
      <w:rPr>
        <w:rFonts w:ascii="Symbol" w:hAnsi="Symbol"/>
      </w:rPr>
    </w:lvl>
    <w:lvl w:ilvl="8" w:tplc="F900FD56">
      <w:start w:val="1"/>
      <w:numFmt w:val="bullet"/>
      <w:lvlText w:val=""/>
      <w:lvlJc w:val="left"/>
      <w:pPr>
        <w:ind w:left="720" w:hanging="360"/>
      </w:pPr>
      <w:rPr>
        <w:rFonts w:ascii="Symbol" w:hAnsi="Symbol"/>
      </w:rPr>
    </w:lvl>
  </w:abstractNum>
  <w:abstractNum w:abstractNumId="20" w15:restartNumberingAfterBreak="0">
    <w:nsid w:val="24730D16"/>
    <w:multiLevelType w:val="multilevel"/>
    <w:tmpl w:val="8EEA3BE6"/>
    <w:lvl w:ilvl="0">
      <w:start w:val="11"/>
      <w:numFmt w:val="decimal"/>
      <w:lvlText w:val="%1"/>
      <w:lvlJc w:val="left"/>
      <w:pPr>
        <w:ind w:left="384" w:hanging="384"/>
      </w:pPr>
      <w:rPr>
        <w:rFonts w:hint="default"/>
      </w:rPr>
    </w:lvl>
    <w:lvl w:ilvl="1">
      <w:start w:val="4"/>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24F57198"/>
    <w:multiLevelType w:val="hybridMultilevel"/>
    <w:tmpl w:val="5C2A1938"/>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25D5134C"/>
    <w:multiLevelType w:val="hybridMultilevel"/>
    <w:tmpl w:val="22AC61E0"/>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D4609A"/>
    <w:multiLevelType w:val="hybridMultilevel"/>
    <w:tmpl w:val="F46698C2"/>
    <w:lvl w:ilvl="0" w:tplc="EA86C0C6">
      <w:start w:val="1"/>
      <w:numFmt w:val="lowerLetter"/>
      <w:lvlText w:val="%1."/>
      <w:lvlJc w:val="left"/>
      <w:pPr>
        <w:ind w:left="2552" w:hanging="360"/>
      </w:pPr>
      <w:rPr>
        <w:rFonts w:ascii="Calibri" w:eastAsia="Calibri" w:hAnsi="Calibri" w:hint="default"/>
        <w:color w:val="auto"/>
      </w:rPr>
    </w:lvl>
    <w:lvl w:ilvl="1" w:tplc="0C090019" w:tentative="1">
      <w:start w:val="1"/>
      <w:numFmt w:val="lowerLetter"/>
      <w:lvlText w:val="%2."/>
      <w:lvlJc w:val="left"/>
      <w:pPr>
        <w:ind w:left="3272" w:hanging="360"/>
      </w:pPr>
    </w:lvl>
    <w:lvl w:ilvl="2" w:tplc="0C09001B" w:tentative="1">
      <w:start w:val="1"/>
      <w:numFmt w:val="lowerRoman"/>
      <w:lvlText w:val="%3."/>
      <w:lvlJc w:val="right"/>
      <w:pPr>
        <w:ind w:left="3992" w:hanging="180"/>
      </w:pPr>
    </w:lvl>
    <w:lvl w:ilvl="3" w:tplc="0C09000F" w:tentative="1">
      <w:start w:val="1"/>
      <w:numFmt w:val="decimal"/>
      <w:lvlText w:val="%4."/>
      <w:lvlJc w:val="left"/>
      <w:pPr>
        <w:ind w:left="4712" w:hanging="360"/>
      </w:pPr>
    </w:lvl>
    <w:lvl w:ilvl="4" w:tplc="0C090019" w:tentative="1">
      <w:start w:val="1"/>
      <w:numFmt w:val="lowerLetter"/>
      <w:lvlText w:val="%5."/>
      <w:lvlJc w:val="left"/>
      <w:pPr>
        <w:ind w:left="5432" w:hanging="360"/>
      </w:pPr>
    </w:lvl>
    <w:lvl w:ilvl="5" w:tplc="0C09001B" w:tentative="1">
      <w:start w:val="1"/>
      <w:numFmt w:val="lowerRoman"/>
      <w:lvlText w:val="%6."/>
      <w:lvlJc w:val="right"/>
      <w:pPr>
        <w:ind w:left="6152" w:hanging="180"/>
      </w:pPr>
    </w:lvl>
    <w:lvl w:ilvl="6" w:tplc="0C09000F" w:tentative="1">
      <w:start w:val="1"/>
      <w:numFmt w:val="decimal"/>
      <w:lvlText w:val="%7."/>
      <w:lvlJc w:val="left"/>
      <w:pPr>
        <w:ind w:left="6872" w:hanging="360"/>
      </w:pPr>
    </w:lvl>
    <w:lvl w:ilvl="7" w:tplc="0C090019" w:tentative="1">
      <w:start w:val="1"/>
      <w:numFmt w:val="lowerLetter"/>
      <w:lvlText w:val="%8."/>
      <w:lvlJc w:val="left"/>
      <w:pPr>
        <w:ind w:left="7592" w:hanging="360"/>
      </w:pPr>
    </w:lvl>
    <w:lvl w:ilvl="8" w:tplc="0C09001B" w:tentative="1">
      <w:start w:val="1"/>
      <w:numFmt w:val="lowerRoman"/>
      <w:lvlText w:val="%9."/>
      <w:lvlJc w:val="right"/>
      <w:pPr>
        <w:ind w:left="8312" w:hanging="180"/>
      </w:pPr>
    </w:lvl>
  </w:abstractNum>
  <w:abstractNum w:abstractNumId="25" w15:restartNumberingAfterBreak="0">
    <w:nsid w:val="2BC612B3"/>
    <w:multiLevelType w:val="hybridMultilevel"/>
    <w:tmpl w:val="033C96CA"/>
    <w:lvl w:ilvl="0" w:tplc="0C090019">
      <w:start w:val="1"/>
      <w:numFmt w:val="lowerLetter"/>
      <w:lvlText w:val="%1."/>
      <w:lvlJc w:val="left"/>
      <w:pPr>
        <w:ind w:left="2552" w:hanging="360"/>
      </w:pPr>
      <w:rPr>
        <w:rFonts w:hint="default"/>
      </w:rPr>
    </w:lvl>
    <w:lvl w:ilvl="1" w:tplc="0C090019" w:tentative="1">
      <w:start w:val="1"/>
      <w:numFmt w:val="lowerLetter"/>
      <w:lvlText w:val="%2."/>
      <w:lvlJc w:val="left"/>
      <w:pPr>
        <w:ind w:left="3272" w:hanging="360"/>
      </w:pPr>
    </w:lvl>
    <w:lvl w:ilvl="2" w:tplc="0C09001B" w:tentative="1">
      <w:start w:val="1"/>
      <w:numFmt w:val="lowerRoman"/>
      <w:lvlText w:val="%3."/>
      <w:lvlJc w:val="right"/>
      <w:pPr>
        <w:ind w:left="3992" w:hanging="180"/>
      </w:pPr>
    </w:lvl>
    <w:lvl w:ilvl="3" w:tplc="0C09000F" w:tentative="1">
      <w:start w:val="1"/>
      <w:numFmt w:val="decimal"/>
      <w:lvlText w:val="%4."/>
      <w:lvlJc w:val="left"/>
      <w:pPr>
        <w:ind w:left="4712" w:hanging="360"/>
      </w:pPr>
    </w:lvl>
    <w:lvl w:ilvl="4" w:tplc="0C090019" w:tentative="1">
      <w:start w:val="1"/>
      <w:numFmt w:val="lowerLetter"/>
      <w:lvlText w:val="%5."/>
      <w:lvlJc w:val="left"/>
      <w:pPr>
        <w:ind w:left="5432" w:hanging="360"/>
      </w:pPr>
    </w:lvl>
    <w:lvl w:ilvl="5" w:tplc="0C09001B" w:tentative="1">
      <w:start w:val="1"/>
      <w:numFmt w:val="lowerRoman"/>
      <w:lvlText w:val="%6."/>
      <w:lvlJc w:val="right"/>
      <w:pPr>
        <w:ind w:left="6152" w:hanging="180"/>
      </w:pPr>
    </w:lvl>
    <w:lvl w:ilvl="6" w:tplc="0C09000F" w:tentative="1">
      <w:start w:val="1"/>
      <w:numFmt w:val="decimal"/>
      <w:lvlText w:val="%7."/>
      <w:lvlJc w:val="left"/>
      <w:pPr>
        <w:ind w:left="6872" w:hanging="360"/>
      </w:pPr>
    </w:lvl>
    <w:lvl w:ilvl="7" w:tplc="0C090019" w:tentative="1">
      <w:start w:val="1"/>
      <w:numFmt w:val="lowerLetter"/>
      <w:lvlText w:val="%8."/>
      <w:lvlJc w:val="left"/>
      <w:pPr>
        <w:ind w:left="7592" w:hanging="360"/>
      </w:pPr>
    </w:lvl>
    <w:lvl w:ilvl="8" w:tplc="0C09001B" w:tentative="1">
      <w:start w:val="1"/>
      <w:numFmt w:val="lowerRoman"/>
      <w:lvlText w:val="%9."/>
      <w:lvlJc w:val="right"/>
      <w:pPr>
        <w:ind w:left="8312" w:hanging="180"/>
      </w:pPr>
    </w:lvl>
  </w:abstractNum>
  <w:abstractNum w:abstractNumId="2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7" w15:restartNumberingAfterBreak="0">
    <w:nsid w:val="31816E32"/>
    <w:multiLevelType w:val="hybridMultilevel"/>
    <w:tmpl w:val="A362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0" w15:restartNumberingAfterBreak="0">
    <w:nsid w:val="3B6B3D08"/>
    <w:multiLevelType w:val="multilevel"/>
    <w:tmpl w:val="C5527A5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BED38C4"/>
    <w:multiLevelType w:val="hybridMultilevel"/>
    <w:tmpl w:val="DD56AD2E"/>
    <w:lvl w:ilvl="0" w:tplc="0C090019">
      <w:start w:val="1"/>
      <w:numFmt w:val="lowerLetter"/>
      <w:lvlText w:val="%1."/>
      <w:lvlJc w:val="left"/>
      <w:pPr>
        <w:ind w:left="2507" w:hanging="360"/>
      </w:pPr>
      <w:rPr>
        <w:rFonts w:hint="default"/>
      </w:r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2" w15:restartNumberingAfterBreak="0">
    <w:nsid w:val="3DBC1400"/>
    <w:multiLevelType w:val="multilevel"/>
    <w:tmpl w:val="AD10E5B0"/>
    <w:lvl w:ilvl="0">
      <w:start w:val="2"/>
      <w:numFmt w:val="decimal"/>
      <w:lvlText w:val="%1"/>
      <w:lvlJc w:val="left"/>
      <w:pPr>
        <w:ind w:left="794" w:hanging="794"/>
      </w:pPr>
      <w:rPr>
        <w:rFonts w:hint="default"/>
      </w:rPr>
    </w:lvl>
    <w:lvl w:ilvl="1">
      <w:start w:val="1"/>
      <w:numFmt w:val="decimal"/>
      <w:lvlText w:val="%1.%2"/>
      <w:lvlJc w:val="left"/>
      <w:pPr>
        <w:tabs>
          <w:tab w:val="num" w:pos="1787"/>
        </w:tabs>
        <w:ind w:left="1787" w:hanging="794"/>
      </w:pPr>
      <w:rPr>
        <w:rFonts w:hint="default"/>
        <w:b w:val="0"/>
        <w:sz w:val="22"/>
      </w:rPr>
    </w:lvl>
    <w:lvl w:ilvl="2">
      <w:start w:val="1"/>
      <w:numFmt w:val="lowerLetter"/>
      <w:lvlText w:val="%3)"/>
      <w:lvlJc w:val="left"/>
      <w:pPr>
        <w:ind w:left="360" w:hanging="360"/>
      </w:p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076817"/>
    <w:multiLevelType w:val="hybridMultilevel"/>
    <w:tmpl w:val="1D84DB9C"/>
    <w:lvl w:ilvl="0" w:tplc="7D40A770">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476E10C1"/>
    <w:multiLevelType w:val="multilevel"/>
    <w:tmpl w:val="BAFCD4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0021FA8"/>
    <w:multiLevelType w:val="hybridMultilevel"/>
    <w:tmpl w:val="36722ED6"/>
    <w:lvl w:ilvl="0" w:tplc="FFFFFFFF">
      <w:start w:val="1"/>
      <w:numFmt w:val="lowerLetter"/>
      <w:lvlText w:val="%1."/>
      <w:lvlJc w:val="left"/>
      <w:pPr>
        <w:ind w:left="2526" w:hanging="360"/>
      </w:pPr>
      <w:rPr>
        <w:rFonts w:hint="default"/>
      </w:rPr>
    </w:lvl>
    <w:lvl w:ilvl="1" w:tplc="FFFFFFFF" w:tentative="1">
      <w:start w:val="1"/>
      <w:numFmt w:val="lowerLetter"/>
      <w:lvlText w:val="%2."/>
      <w:lvlJc w:val="left"/>
      <w:pPr>
        <w:ind w:left="3246" w:hanging="360"/>
      </w:pPr>
    </w:lvl>
    <w:lvl w:ilvl="2" w:tplc="FFFFFFFF" w:tentative="1">
      <w:start w:val="1"/>
      <w:numFmt w:val="lowerRoman"/>
      <w:lvlText w:val="%3."/>
      <w:lvlJc w:val="right"/>
      <w:pPr>
        <w:ind w:left="3966" w:hanging="180"/>
      </w:pPr>
    </w:lvl>
    <w:lvl w:ilvl="3" w:tplc="FFFFFFFF" w:tentative="1">
      <w:start w:val="1"/>
      <w:numFmt w:val="decimal"/>
      <w:lvlText w:val="%4."/>
      <w:lvlJc w:val="left"/>
      <w:pPr>
        <w:ind w:left="4686" w:hanging="360"/>
      </w:pPr>
    </w:lvl>
    <w:lvl w:ilvl="4" w:tplc="FFFFFFFF" w:tentative="1">
      <w:start w:val="1"/>
      <w:numFmt w:val="lowerLetter"/>
      <w:lvlText w:val="%5."/>
      <w:lvlJc w:val="left"/>
      <w:pPr>
        <w:ind w:left="5406" w:hanging="360"/>
      </w:pPr>
    </w:lvl>
    <w:lvl w:ilvl="5" w:tplc="FFFFFFFF" w:tentative="1">
      <w:start w:val="1"/>
      <w:numFmt w:val="lowerRoman"/>
      <w:lvlText w:val="%6."/>
      <w:lvlJc w:val="right"/>
      <w:pPr>
        <w:ind w:left="6126" w:hanging="180"/>
      </w:pPr>
    </w:lvl>
    <w:lvl w:ilvl="6" w:tplc="FFFFFFFF" w:tentative="1">
      <w:start w:val="1"/>
      <w:numFmt w:val="decimal"/>
      <w:lvlText w:val="%7."/>
      <w:lvlJc w:val="left"/>
      <w:pPr>
        <w:ind w:left="6846" w:hanging="360"/>
      </w:pPr>
    </w:lvl>
    <w:lvl w:ilvl="7" w:tplc="FFFFFFFF" w:tentative="1">
      <w:start w:val="1"/>
      <w:numFmt w:val="lowerLetter"/>
      <w:lvlText w:val="%8."/>
      <w:lvlJc w:val="left"/>
      <w:pPr>
        <w:ind w:left="7566" w:hanging="360"/>
      </w:pPr>
    </w:lvl>
    <w:lvl w:ilvl="8" w:tplc="FFFFFFFF" w:tentative="1">
      <w:start w:val="1"/>
      <w:numFmt w:val="lowerRoman"/>
      <w:lvlText w:val="%9."/>
      <w:lvlJc w:val="right"/>
      <w:pPr>
        <w:ind w:left="8286" w:hanging="180"/>
      </w:pPr>
    </w:lvl>
  </w:abstractNum>
  <w:abstractNum w:abstractNumId="39" w15:restartNumberingAfterBreak="0">
    <w:nsid w:val="521247DE"/>
    <w:multiLevelType w:val="multilevel"/>
    <w:tmpl w:val="97C026F2"/>
    <w:lvl w:ilvl="0">
      <w:start w:val="6"/>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0" w15:restartNumberingAfterBreak="0">
    <w:nsid w:val="52D15DE0"/>
    <w:multiLevelType w:val="hybridMultilevel"/>
    <w:tmpl w:val="A4EC6380"/>
    <w:lvl w:ilvl="0" w:tplc="8B221AAC">
      <w:start w:val="1"/>
      <w:numFmt w:val="lowerLetter"/>
      <w:lvlText w:val="%1."/>
      <w:lvlJc w:val="left"/>
      <w:pPr>
        <w:ind w:left="2526" w:hanging="360"/>
      </w:pPr>
      <w:rPr>
        <w:rFonts w:hint="default"/>
      </w:r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41"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42" w15:restartNumberingAfterBreak="0">
    <w:nsid w:val="5A694584"/>
    <w:multiLevelType w:val="hybridMultilevel"/>
    <w:tmpl w:val="36722ED6"/>
    <w:lvl w:ilvl="0" w:tplc="0C090019">
      <w:start w:val="1"/>
      <w:numFmt w:val="lowerLetter"/>
      <w:lvlText w:val="%1."/>
      <w:lvlJc w:val="left"/>
      <w:pPr>
        <w:ind w:left="2526" w:hanging="360"/>
      </w:pPr>
      <w:rPr>
        <w:rFonts w:hint="default"/>
      </w:r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43"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0F035F"/>
    <w:multiLevelType w:val="hybridMultilevel"/>
    <w:tmpl w:val="24B814C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6B44F1"/>
    <w:multiLevelType w:val="multilevel"/>
    <w:tmpl w:val="27FEB380"/>
    <w:styleLink w:val="CurrentList1"/>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A06C8F"/>
    <w:multiLevelType w:val="hybridMultilevel"/>
    <w:tmpl w:val="BA025D10"/>
    <w:lvl w:ilvl="0" w:tplc="208A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4C0BE9"/>
    <w:multiLevelType w:val="multilevel"/>
    <w:tmpl w:val="27FEB380"/>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0" w15:restartNumberingAfterBreak="0">
    <w:nsid w:val="64EC06AE"/>
    <w:multiLevelType w:val="hybridMultilevel"/>
    <w:tmpl w:val="CA8601A8"/>
    <w:lvl w:ilvl="0" w:tplc="0C090019">
      <w:start w:val="1"/>
      <w:numFmt w:val="lowerLetter"/>
      <w:lvlText w:val="%1."/>
      <w:lvlJc w:val="left"/>
      <w:pPr>
        <w:ind w:left="2507" w:hanging="360"/>
      </w:pPr>
      <w:rPr>
        <w:rFonts w:hint="default"/>
      </w:rPr>
    </w:lvl>
    <w:lvl w:ilvl="1" w:tplc="0C090001">
      <w:start w:val="1"/>
      <w:numFmt w:val="bullet"/>
      <w:lvlText w:val=""/>
      <w:lvlJc w:val="left"/>
      <w:pPr>
        <w:ind w:left="3227" w:hanging="360"/>
      </w:pPr>
      <w:rPr>
        <w:rFonts w:ascii="Symbol" w:hAnsi="Symbol" w:hint="default"/>
      </w:r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C6C319B"/>
    <w:multiLevelType w:val="hybridMultilevel"/>
    <w:tmpl w:val="9662AF7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1870C8F"/>
    <w:multiLevelType w:val="hybridMultilevel"/>
    <w:tmpl w:val="E3303366"/>
    <w:lvl w:ilvl="0" w:tplc="04090001">
      <w:start w:val="1"/>
      <w:numFmt w:val="bullet"/>
      <w:lvlText w:val=""/>
      <w:lvlJc w:val="left"/>
      <w:pPr>
        <w:ind w:left="2507" w:hanging="360"/>
      </w:pPr>
      <w:rPr>
        <w:rFonts w:ascii="Symbol" w:hAnsi="Symbol" w:hint="default"/>
      </w:rPr>
    </w:lvl>
    <w:lvl w:ilvl="1" w:tplc="04090003" w:tentative="1">
      <w:start w:val="1"/>
      <w:numFmt w:val="bullet"/>
      <w:lvlText w:val="o"/>
      <w:lvlJc w:val="left"/>
      <w:pPr>
        <w:ind w:left="3227" w:hanging="360"/>
      </w:pPr>
      <w:rPr>
        <w:rFonts w:ascii="Courier New" w:hAnsi="Courier New" w:cs="Courier New" w:hint="default"/>
      </w:rPr>
    </w:lvl>
    <w:lvl w:ilvl="2" w:tplc="04090005" w:tentative="1">
      <w:start w:val="1"/>
      <w:numFmt w:val="bullet"/>
      <w:lvlText w:val=""/>
      <w:lvlJc w:val="left"/>
      <w:pPr>
        <w:ind w:left="3947" w:hanging="360"/>
      </w:pPr>
      <w:rPr>
        <w:rFonts w:ascii="Wingdings" w:hAnsi="Wingdings" w:hint="default"/>
      </w:rPr>
    </w:lvl>
    <w:lvl w:ilvl="3" w:tplc="04090001" w:tentative="1">
      <w:start w:val="1"/>
      <w:numFmt w:val="bullet"/>
      <w:lvlText w:val=""/>
      <w:lvlJc w:val="left"/>
      <w:pPr>
        <w:ind w:left="4667" w:hanging="360"/>
      </w:pPr>
      <w:rPr>
        <w:rFonts w:ascii="Symbol" w:hAnsi="Symbol" w:hint="default"/>
      </w:rPr>
    </w:lvl>
    <w:lvl w:ilvl="4" w:tplc="04090003" w:tentative="1">
      <w:start w:val="1"/>
      <w:numFmt w:val="bullet"/>
      <w:lvlText w:val="o"/>
      <w:lvlJc w:val="left"/>
      <w:pPr>
        <w:ind w:left="5387" w:hanging="360"/>
      </w:pPr>
      <w:rPr>
        <w:rFonts w:ascii="Courier New" w:hAnsi="Courier New" w:cs="Courier New" w:hint="default"/>
      </w:rPr>
    </w:lvl>
    <w:lvl w:ilvl="5" w:tplc="04090005" w:tentative="1">
      <w:start w:val="1"/>
      <w:numFmt w:val="bullet"/>
      <w:lvlText w:val=""/>
      <w:lvlJc w:val="left"/>
      <w:pPr>
        <w:ind w:left="6107" w:hanging="360"/>
      </w:pPr>
      <w:rPr>
        <w:rFonts w:ascii="Wingdings" w:hAnsi="Wingdings" w:hint="default"/>
      </w:rPr>
    </w:lvl>
    <w:lvl w:ilvl="6" w:tplc="04090001" w:tentative="1">
      <w:start w:val="1"/>
      <w:numFmt w:val="bullet"/>
      <w:lvlText w:val=""/>
      <w:lvlJc w:val="left"/>
      <w:pPr>
        <w:ind w:left="6827" w:hanging="360"/>
      </w:pPr>
      <w:rPr>
        <w:rFonts w:ascii="Symbol" w:hAnsi="Symbol" w:hint="default"/>
      </w:rPr>
    </w:lvl>
    <w:lvl w:ilvl="7" w:tplc="04090003" w:tentative="1">
      <w:start w:val="1"/>
      <w:numFmt w:val="bullet"/>
      <w:lvlText w:val="o"/>
      <w:lvlJc w:val="left"/>
      <w:pPr>
        <w:ind w:left="7547" w:hanging="360"/>
      </w:pPr>
      <w:rPr>
        <w:rFonts w:ascii="Courier New" w:hAnsi="Courier New" w:cs="Courier New" w:hint="default"/>
      </w:rPr>
    </w:lvl>
    <w:lvl w:ilvl="8" w:tplc="04090005" w:tentative="1">
      <w:start w:val="1"/>
      <w:numFmt w:val="bullet"/>
      <w:lvlText w:val=""/>
      <w:lvlJc w:val="left"/>
      <w:pPr>
        <w:ind w:left="8267" w:hanging="360"/>
      </w:pPr>
      <w:rPr>
        <w:rFonts w:ascii="Wingdings" w:hAnsi="Wingdings" w:hint="default"/>
      </w:rPr>
    </w:lvl>
  </w:abstractNum>
  <w:abstractNum w:abstractNumId="57" w15:restartNumberingAfterBreak="0">
    <w:nsid w:val="72241C6D"/>
    <w:multiLevelType w:val="hybridMultilevel"/>
    <w:tmpl w:val="8C8C7C30"/>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8" w15:restartNumberingAfterBreak="0">
    <w:nsid w:val="727129F4"/>
    <w:multiLevelType w:val="hybridMultilevel"/>
    <w:tmpl w:val="D8887F94"/>
    <w:lvl w:ilvl="0" w:tplc="BBD8D38A">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9" w15:restartNumberingAfterBreak="0">
    <w:nsid w:val="729876DE"/>
    <w:multiLevelType w:val="hybridMultilevel"/>
    <w:tmpl w:val="CED67E4A"/>
    <w:lvl w:ilvl="0" w:tplc="0C090019">
      <w:start w:val="1"/>
      <w:numFmt w:val="lowerLetter"/>
      <w:lvlText w:val="%1."/>
      <w:lvlJc w:val="left"/>
      <w:pPr>
        <w:ind w:left="2507" w:hanging="360"/>
      </w:pPr>
      <w:rPr>
        <w:rFonts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0"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61" w15:restartNumberingAfterBreak="0">
    <w:nsid w:val="76835B5D"/>
    <w:multiLevelType w:val="hybridMultilevel"/>
    <w:tmpl w:val="22AC61E0"/>
    <w:lvl w:ilvl="0" w:tplc="0C090019">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2" w15:restartNumberingAfterBreak="0">
    <w:nsid w:val="785104D7"/>
    <w:multiLevelType w:val="hybridMultilevel"/>
    <w:tmpl w:val="D95065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3" w15:restartNumberingAfterBreak="0">
    <w:nsid w:val="79B445E0"/>
    <w:multiLevelType w:val="hybridMultilevel"/>
    <w:tmpl w:val="C22EFF0E"/>
    <w:lvl w:ilvl="0" w:tplc="0C090019">
      <w:start w:val="1"/>
      <w:numFmt w:val="lowerLetter"/>
      <w:lvlText w:val="%1."/>
      <w:lvlJc w:val="left"/>
      <w:pPr>
        <w:ind w:left="2507" w:hanging="360"/>
      </w:pPr>
      <w:rPr>
        <w:rFonts w:hint="default"/>
      </w:rPr>
    </w:lvl>
    <w:lvl w:ilvl="1" w:tplc="04090019">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64"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690112825">
    <w:abstractNumId w:val="55"/>
  </w:num>
  <w:num w:numId="2" w16cid:durableId="800416332">
    <w:abstractNumId w:val="34"/>
  </w:num>
  <w:num w:numId="3" w16cid:durableId="1288776194">
    <w:abstractNumId w:val="45"/>
  </w:num>
  <w:num w:numId="4" w16cid:durableId="1349604110">
    <w:abstractNumId w:val="9"/>
  </w:num>
  <w:num w:numId="5" w16cid:durableId="703480447">
    <w:abstractNumId w:val="7"/>
  </w:num>
  <w:num w:numId="6" w16cid:durableId="979579691">
    <w:abstractNumId w:val="6"/>
  </w:num>
  <w:num w:numId="7" w16cid:durableId="565458719">
    <w:abstractNumId w:val="5"/>
  </w:num>
  <w:num w:numId="8" w16cid:durableId="401100724">
    <w:abstractNumId w:val="4"/>
  </w:num>
  <w:num w:numId="9" w16cid:durableId="1223057718">
    <w:abstractNumId w:val="8"/>
  </w:num>
  <w:num w:numId="10" w16cid:durableId="1528523572">
    <w:abstractNumId w:val="3"/>
  </w:num>
  <w:num w:numId="11" w16cid:durableId="2117871899">
    <w:abstractNumId w:val="2"/>
  </w:num>
  <w:num w:numId="12" w16cid:durableId="701781944">
    <w:abstractNumId w:val="1"/>
  </w:num>
  <w:num w:numId="13" w16cid:durableId="48041241">
    <w:abstractNumId w:val="0"/>
  </w:num>
  <w:num w:numId="14" w16cid:durableId="1437677228">
    <w:abstractNumId w:val="64"/>
  </w:num>
  <w:num w:numId="15" w16cid:durableId="1503812650">
    <w:abstractNumId w:val="29"/>
  </w:num>
  <w:num w:numId="16" w16cid:durableId="1568760194">
    <w:abstractNumId w:val="12"/>
  </w:num>
  <w:num w:numId="17" w16cid:durableId="251010514">
    <w:abstractNumId w:val="33"/>
  </w:num>
  <w:num w:numId="18" w16cid:durableId="1224174583">
    <w:abstractNumId w:val="37"/>
  </w:num>
  <w:num w:numId="19" w16cid:durableId="397020527">
    <w:abstractNumId w:val="23"/>
  </w:num>
  <w:num w:numId="20" w16cid:durableId="1441756905">
    <w:abstractNumId w:val="28"/>
  </w:num>
  <w:num w:numId="21" w16cid:durableId="1911378088">
    <w:abstractNumId w:val="52"/>
  </w:num>
  <w:num w:numId="22" w16cid:durableId="706566769">
    <w:abstractNumId w:val="43"/>
  </w:num>
  <w:num w:numId="23" w16cid:durableId="277493316">
    <w:abstractNumId w:val="53"/>
  </w:num>
  <w:num w:numId="24" w16cid:durableId="460542678">
    <w:abstractNumId w:val="41"/>
  </w:num>
  <w:num w:numId="25" w16cid:durableId="479886714">
    <w:abstractNumId w:val="26"/>
  </w:num>
  <w:num w:numId="26" w16cid:durableId="1529637339">
    <w:abstractNumId w:val="51"/>
  </w:num>
  <w:num w:numId="27" w16cid:durableId="766192034">
    <w:abstractNumId w:val="17"/>
  </w:num>
  <w:num w:numId="28" w16cid:durableId="1214847922">
    <w:abstractNumId w:val="11"/>
  </w:num>
  <w:num w:numId="29" w16cid:durableId="1517693915">
    <w:abstractNumId w:val="60"/>
  </w:num>
  <w:num w:numId="30" w16cid:durableId="368457927">
    <w:abstractNumId w:val="13"/>
  </w:num>
  <w:num w:numId="31" w16cid:durableId="545485550">
    <w:abstractNumId w:val="47"/>
  </w:num>
  <w:num w:numId="32" w16cid:durableId="1508249257">
    <w:abstractNumId w:val="44"/>
  </w:num>
  <w:num w:numId="33" w16cid:durableId="295836838">
    <w:abstractNumId w:val="31"/>
  </w:num>
  <w:num w:numId="34" w16cid:durableId="482621553">
    <w:abstractNumId w:val="57"/>
  </w:num>
  <w:num w:numId="35" w16cid:durableId="1004891454">
    <w:abstractNumId w:val="16"/>
  </w:num>
  <w:num w:numId="36" w16cid:durableId="1278878799">
    <w:abstractNumId w:val="22"/>
  </w:num>
  <w:num w:numId="37" w16cid:durableId="464474150">
    <w:abstractNumId w:val="63"/>
  </w:num>
  <w:num w:numId="38" w16cid:durableId="1336150901">
    <w:abstractNumId w:val="10"/>
  </w:num>
  <w:num w:numId="39" w16cid:durableId="662398643">
    <w:abstractNumId w:val="48"/>
  </w:num>
  <w:num w:numId="40" w16cid:durableId="937517927">
    <w:abstractNumId w:val="32"/>
  </w:num>
  <w:num w:numId="41" w16cid:durableId="1418402277">
    <w:abstractNumId w:val="27"/>
  </w:num>
  <w:num w:numId="42" w16cid:durableId="1732071467">
    <w:abstractNumId w:val="56"/>
  </w:num>
  <w:num w:numId="43" w16cid:durableId="1139344607">
    <w:abstractNumId w:val="42"/>
  </w:num>
  <w:num w:numId="44" w16cid:durableId="1908148060">
    <w:abstractNumId w:val="25"/>
  </w:num>
  <w:num w:numId="45" w16cid:durableId="893857088">
    <w:abstractNumId w:val="21"/>
  </w:num>
  <w:num w:numId="46" w16cid:durableId="1669139012">
    <w:abstractNumId w:val="14"/>
  </w:num>
  <w:num w:numId="47" w16cid:durableId="460805385">
    <w:abstractNumId w:val="15"/>
  </w:num>
  <w:num w:numId="48" w16cid:durableId="1377118838">
    <w:abstractNumId w:val="59"/>
  </w:num>
  <w:num w:numId="49" w16cid:durableId="1293975011">
    <w:abstractNumId w:val="61"/>
  </w:num>
  <w:num w:numId="50" w16cid:durableId="1627005415">
    <w:abstractNumId w:val="49"/>
  </w:num>
  <w:num w:numId="51" w16cid:durableId="1551460557">
    <w:abstractNumId w:val="24"/>
  </w:num>
  <w:num w:numId="52" w16cid:durableId="1897206709">
    <w:abstractNumId w:val="40"/>
  </w:num>
  <w:num w:numId="53" w16cid:durableId="522936813">
    <w:abstractNumId w:val="30"/>
  </w:num>
  <w:num w:numId="54" w16cid:durableId="1253002956">
    <w:abstractNumId w:val="50"/>
  </w:num>
  <w:num w:numId="55" w16cid:durableId="1650942539">
    <w:abstractNumId w:val="46"/>
  </w:num>
  <w:num w:numId="56" w16cid:durableId="1946182558">
    <w:abstractNumId w:val="35"/>
  </w:num>
  <w:num w:numId="57" w16cid:durableId="933783439">
    <w:abstractNumId w:val="58"/>
  </w:num>
  <w:num w:numId="58" w16cid:durableId="1049038218">
    <w:abstractNumId w:val="36"/>
  </w:num>
  <w:num w:numId="59" w16cid:durableId="1319842825">
    <w:abstractNumId w:val="47"/>
  </w:num>
  <w:num w:numId="60" w16cid:durableId="1284847271">
    <w:abstractNumId w:val="39"/>
  </w:num>
  <w:num w:numId="61" w16cid:durableId="682978066">
    <w:abstractNumId w:val="20"/>
  </w:num>
  <w:num w:numId="62" w16cid:durableId="2056194457">
    <w:abstractNumId w:val="47"/>
  </w:num>
  <w:num w:numId="63" w16cid:durableId="1726906351">
    <w:abstractNumId w:val="47"/>
  </w:num>
  <w:num w:numId="64" w16cid:durableId="561908245">
    <w:abstractNumId w:val="47"/>
  </w:num>
  <w:num w:numId="65" w16cid:durableId="557980845">
    <w:abstractNumId w:val="47"/>
  </w:num>
  <w:num w:numId="66" w16cid:durableId="1920560500">
    <w:abstractNumId w:val="47"/>
  </w:num>
  <w:num w:numId="67" w16cid:durableId="884946603">
    <w:abstractNumId w:val="18"/>
  </w:num>
  <w:num w:numId="68" w16cid:durableId="739448231">
    <w:abstractNumId w:val="47"/>
  </w:num>
  <w:num w:numId="69" w16cid:durableId="1912350407">
    <w:abstractNumId w:val="47"/>
  </w:num>
  <w:num w:numId="70" w16cid:durableId="2107842941">
    <w:abstractNumId w:val="47"/>
  </w:num>
  <w:num w:numId="71" w16cid:durableId="1883593197">
    <w:abstractNumId w:val="47"/>
  </w:num>
  <w:num w:numId="72" w16cid:durableId="1827016574">
    <w:abstractNumId w:val="47"/>
  </w:num>
  <w:num w:numId="73" w16cid:durableId="1782646834">
    <w:abstractNumId w:val="47"/>
  </w:num>
  <w:num w:numId="74" w16cid:durableId="1107236467">
    <w:abstractNumId w:val="47"/>
  </w:num>
  <w:num w:numId="75" w16cid:durableId="1794128726">
    <w:abstractNumId w:val="47"/>
  </w:num>
  <w:num w:numId="76" w16cid:durableId="1488328891">
    <w:abstractNumId w:val="47"/>
  </w:num>
  <w:num w:numId="77" w16cid:durableId="689337275">
    <w:abstractNumId w:val="47"/>
  </w:num>
  <w:num w:numId="78" w16cid:durableId="1409693325">
    <w:abstractNumId w:val="54"/>
  </w:num>
  <w:num w:numId="79" w16cid:durableId="1714387078">
    <w:abstractNumId w:val="47"/>
  </w:num>
  <w:num w:numId="80" w16cid:durableId="697584663">
    <w:abstractNumId w:val="47"/>
  </w:num>
  <w:num w:numId="81" w16cid:durableId="440341938">
    <w:abstractNumId w:val="38"/>
  </w:num>
  <w:num w:numId="82" w16cid:durableId="685444258">
    <w:abstractNumId w:val="19"/>
  </w:num>
  <w:num w:numId="83" w16cid:durableId="164831637">
    <w:abstractNumId w:val="47"/>
  </w:num>
  <w:num w:numId="84" w16cid:durableId="1908571870">
    <w:abstractNumId w:val="47"/>
  </w:num>
  <w:num w:numId="85" w16cid:durableId="1209221145">
    <w:abstractNumId w:val="47"/>
  </w:num>
  <w:num w:numId="86" w16cid:durableId="1823616493">
    <w:abstractNumId w:val="47"/>
  </w:num>
  <w:num w:numId="87" w16cid:durableId="1950820678">
    <w:abstractNumId w:val="47"/>
  </w:num>
  <w:num w:numId="88" w16cid:durableId="2039964978">
    <w:abstractNumId w:val="47"/>
  </w:num>
  <w:num w:numId="89" w16cid:durableId="1340082713">
    <w:abstractNumId w:val="47"/>
  </w:num>
  <w:num w:numId="90" w16cid:durableId="158859541">
    <w:abstractNumId w:val="47"/>
  </w:num>
  <w:num w:numId="91" w16cid:durableId="649209884">
    <w:abstractNumId w:val="47"/>
  </w:num>
  <w:num w:numId="92" w16cid:durableId="1115758933">
    <w:abstractNumId w:val="47"/>
  </w:num>
  <w:num w:numId="93" w16cid:durableId="1387148303">
    <w:abstractNumId w:val="47"/>
  </w:num>
  <w:num w:numId="94" w16cid:durableId="872157635">
    <w:abstractNumId w:val="47"/>
  </w:num>
  <w:num w:numId="95" w16cid:durableId="1951012477">
    <w:abstractNumId w:val="47"/>
  </w:num>
  <w:num w:numId="96" w16cid:durableId="308245004">
    <w:abstractNumId w:val="47"/>
  </w:num>
  <w:num w:numId="97" w16cid:durableId="1832939613">
    <w:abstractNumId w:val="47"/>
  </w:num>
  <w:num w:numId="98" w16cid:durableId="644971698">
    <w:abstractNumId w:val="47"/>
  </w:num>
  <w:num w:numId="99" w16cid:durableId="1510213713">
    <w:abstractNumId w:val="47"/>
  </w:num>
  <w:num w:numId="100" w16cid:durableId="1159543279">
    <w:abstractNumId w:val="47"/>
  </w:num>
  <w:num w:numId="101" w16cid:durableId="525097827">
    <w:abstractNumId w:val="47"/>
  </w:num>
  <w:num w:numId="102" w16cid:durableId="1988196089">
    <w:abstractNumId w:val="47"/>
  </w:num>
  <w:num w:numId="103" w16cid:durableId="1976524373">
    <w:abstractNumId w:val="47"/>
  </w:num>
  <w:num w:numId="104" w16cid:durableId="5907675">
    <w:abstractNumId w:val="47"/>
  </w:num>
  <w:num w:numId="105" w16cid:durableId="1696341957">
    <w:abstractNumId w:val="62"/>
  </w:num>
  <w:num w:numId="106" w16cid:durableId="725571373">
    <w:abstractNumId w:val="47"/>
  </w:num>
  <w:num w:numId="107" w16cid:durableId="1042244620">
    <w:abstractNumId w:val="47"/>
  </w:num>
  <w:num w:numId="108" w16cid:durableId="1046370602">
    <w:abstractNumId w:val="4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fillcolor="none [1951]" strokecolor="none [3212]">
      <v:fill color="none [1951]"/>
      <v:stroke 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06"/>
    <w:rsid w:val="00000C65"/>
    <w:rsid w:val="00000D24"/>
    <w:rsid w:val="00000E58"/>
    <w:rsid w:val="00001E53"/>
    <w:rsid w:val="00001EAB"/>
    <w:rsid w:val="0000207C"/>
    <w:rsid w:val="00004774"/>
    <w:rsid w:val="00004811"/>
    <w:rsid w:val="00004B65"/>
    <w:rsid w:val="00005087"/>
    <w:rsid w:val="00005623"/>
    <w:rsid w:val="0000568E"/>
    <w:rsid w:val="00006247"/>
    <w:rsid w:val="00006F0A"/>
    <w:rsid w:val="00007FE5"/>
    <w:rsid w:val="00010327"/>
    <w:rsid w:val="00011018"/>
    <w:rsid w:val="00011806"/>
    <w:rsid w:val="000130D1"/>
    <w:rsid w:val="00013694"/>
    <w:rsid w:val="00014129"/>
    <w:rsid w:val="00014751"/>
    <w:rsid w:val="00014B85"/>
    <w:rsid w:val="00015301"/>
    <w:rsid w:val="00015AA5"/>
    <w:rsid w:val="00017270"/>
    <w:rsid w:val="00021AB7"/>
    <w:rsid w:val="00022F92"/>
    <w:rsid w:val="00024B73"/>
    <w:rsid w:val="00026944"/>
    <w:rsid w:val="000304B1"/>
    <w:rsid w:val="000315BD"/>
    <w:rsid w:val="0003195A"/>
    <w:rsid w:val="0003199B"/>
    <w:rsid w:val="000329BA"/>
    <w:rsid w:val="0003360A"/>
    <w:rsid w:val="0003618C"/>
    <w:rsid w:val="00036D69"/>
    <w:rsid w:val="000379E1"/>
    <w:rsid w:val="00037D75"/>
    <w:rsid w:val="00040271"/>
    <w:rsid w:val="000402FD"/>
    <w:rsid w:val="00040C4B"/>
    <w:rsid w:val="00041091"/>
    <w:rsid w:val="00041DA2"/>
    <w:rsid w:val="00042111"/>
    <w:rsid w:val="0004341B"/>
    <w:rsid w:val="00045A47"/>
    <w:rsid w:val="000468FB"/>
    <w:rsid w:val="00047D8A"/>
    <w:rsid w:val="000507A4"/>
    <w:rsid w:val="00052337"/>
    <w:rsid w:val="00052C79"/>
    <w:rsid w:val="00052E6D"/>
    <w:rsid w:val="000552F8"/>
    <w:rsid w:val="0005714F"/>
    <w:rsid w:val="000606A8"/>
    <w:rsid w:val="00060B88"/>
    <w:rsid w:val="00062656"/>
    <w:rsid w:val="000629D8"/>
    <w:rsid w:val="00065107"/>
    <w:rsid w:val="0006609B"/>
    <w:rsid w:val="000713E4"/>
    <w:rsid w:val="00071E34"/>
    <w:rsid w:val="0007360A"/>
    <w:rsid w:val="000749AD"/>
    <w:rsid w:val="00077A58"/>
    <w:rsid w:val="0008291A"/>
    <w:rsid w:val="00084B18"/>
    <w:rsid w:val="00086620"/>
    <w:rsid w:val="0008706B"/>
    <w:rsid w:val="00090A3E"/>
    <w:rsid w:val="000915C4"/>
    <w:rsid w:val="000923C7"/>
    <w:rsid w:val="000937BA"/>
    <w:rsid w:val="00095A96"/>
    <w:rsid w:val="00095B2B"/>
    <w:rsid w:val="000A0331"/>
    <w:rsid w:val="000A0D8B"/>
    <w:rsid w:val="000A248A"/>
    <w:rsid w:val="000A25A2"/>
    <w:rsid w:val="000A2B50"/>
    <w:rsid w:val="000A55DB"/>
    <w:rsid w:val="000A60AD"/>
    <w:rsid w:val="000A6542"/>
    <w:rsid w:val="000A694E"/>
    <w:rsid w:val="000A74CE"/>
    <w:rsid w:val="000B2CE0"/>
    <w:rsid w:val="000B34A1"/>
    <w:rsid w:val="000B3CBD"/>
    <w:rsid w:val="000B5076"/>
    <w:rsid w:val="000B66EB"/>
    <w:rsid w:val="000B76AF"/>
    <w:rsid w:val="000B77F8"/>
    <w:rsid w:val="000B7E77"/>
    <w:rsid w:val="000C0565"/>
    <w:rsid w:val="000C0831"/>
    <w:rsid w:val="000C0FED"/>
    <w:rsid w:val="000C3A08"/>
    <w:rsid w:val="000C450C"/>
    <w:rsid w:val="000C4513"/>
    <w:rsid w:val="000C45BE"/>
    <w:rsid w:val="000C4D3A"/>
    <w:rsid w:val="000C677E"/>
    <w:rsid w:val="000D21D2"/>
    <w:rsid w:val="000D2510"/>
    <w:rsid w:val="000D2B3F"/>
    <w:rsid w:val="000D359B"/>
    <w:rsid w:val="000D4424"/>
    <w:rsid w:val="000D57C9"/>
    <w:rsid w:val="000D5E0C"/>
    <w:rsid w:val="000D65F5"/>
    <w:rsid w:val="000D6911"/>
    <w:rsid w:val="000D7799"/>
    <w:rsid w:val="000E0638"/>
    <w:rsid w:val="000E1F90"/>
    <w:rsid w:val="000E28C6"/>
    <w:rsid w:val="000E5E86"/>
    <w:rsid w:val="000E77AB"/>
    <w:rsid w:val="000E7B48"/>
    <w:rsid w:val="000F0A84"/>
    <w:rsid w:val="000F1345"/>
    <w:rsid w:val="000F2131"/>
    <w:rsid w:val="000F3B23"/>
    <w:rsid w:val="000F44B6"/>
    <w:rsid w:val="000F6F43"/>
    <w:rsid w:val="00101E70"/>
    <w:rsid w:val="001054D3"/>
    <w:rsid w:val="00105C53"/>
    <w:rsid w:val="00106F89"/>
    <w:rsid w:val="001071AA"/>
    <w:rsid w:val="00112529"/>
    <w:rsid w:val="00114413"/>
    <w:rsid w:val="0011449F"/>
    <w:rsid w:val="00115531"/>
    <w:rsid w:val="00115C43"/>
    <w:rsid w:val="00117134"/>
    <w:rsid w:val="00117657"/>
    <w:rsid w:val="00121117"/>
    <w:rsid w:val="001212B9"/>
    <w:rsid w:val="00121BAD"/>
    <w:rsid w:val="00122090"/>
    <w:rsid w:val="0012477A"/>
    <w:rsid w:val="00126438"/>
    <w:rsid w:val="001264F2"/>
    <w:rsid w:val="00130319"/>
    <w:rsid w:val="00130E4A"/>
    <w:rsid w:val="001311C2"/>
    <w:rsid w:val="001313EE"/>
    <w:rsid w:val="0013196F"/>
    <w:rsid w:val="0013632C"/>
    <w:rsid w:val="00140C49"/>
    <w:rsid w:val="00141C4B"/>
    <w:rsid w:val="00141D5E"/>
    <w:rsid w:val="00142F14"/>
    <w:rsid w:val="001435D1"/>
    <w:rsid w:val="00144D61"/>
    <w:rsid w:val="00146535"/>
    <w:rsid w:val="00146607"/>
    <w:rsid w:val="00146C5E"/>
    <w:rsid w:val="00147851"/>
    <w:rsid w:val="00150263"/>
    <w:rsid w:val="001530DF"/>
    <w:rsid w:val="00153DDC"/>
    <w:rsid w:val="00153E47"/>
    <w:rsid w:val="00156C28"/>
    <w:rsid w:val="001572C7"/>
    <w:rsid w:val="0016141C"/>
    <w:rsid w:val="001614BB"/>
    <w:rsid w:val="0016170B"/>
    <w:rsid w:val="00162954"/>
    <w:rsid w:val="0016367D"/>
    <w:rsid w:val="00165D39"/>
    <w:rsid w:val="00166A8F"/>
    <w:rsid w:val="00166BF2"/>
    <w:rsid w:val="00171E56"/>
    <w:rsid w:val="00171ECC"/>
    <w:rsid w:val="00172F7E"/>
    <w:rsid w:val="001745F2"/>
    <w:rsid w:val="00174B84"/>
    <w:rsid w:val="00175883"/>
    <w:rsid w:val="0017733E"/>
    <w:rsid w:val="0018289D"/>
    <w:rsid w:val="0018378A"/>
    <w:rsid w:val="00183802"/>
    <w:rsid w:val="00184FB4"/>
    <w:rsid w:val="0018546F"/>
    <w:rsid w:val="001859DB"/>
    <w:rsid w:val="001863BA"/>
    <w:rsid w:val="00187A6C"/>
    <w:rsid w:val="001900F9"/>
    <w:rsid w:val="0019363A"/>
    <w:rsid w:val="001938B6"/>
    <w:rsid w:val="001949B1"/>
    <w:rsid w:val="00196C15"/>
    <w:rsid w:val="00196F5D"/>
    <w:rsid w:val="00197F1A"/>
    <w:rsid w:val="001A07C8"/>
    <w:rsid w:val="001A0BEE"/>
    <w:rsid w:val="001A0C17"/>
    <w:rsid w:val="001A0D98"/>
    <w:rsid w:val="001A3341"/>
    <w:rsid w:val="001A4A45"/>
    <w:rsid w:val="001A4FDC"/>
    <w:rsid w:val="001A59D3"/>
    <w:rsid w:val="001A6609"/>
    <w:rsid w:val="001A6CE5"/>
    <w:rsid w:val="001A7578"/>
    <w:rsid w:val="001B0A91"/>
    <w:rsid w:val="001B0BF0"/>
    <w:rsid w:val="001B1077"/>
    <w:rsid w:val="001B11A4"/>
    <w:rsid w:val="001B15A9"/>
    <w:rsid w:val="001B187C"/>
    <w:rsid w:val="001B33E8"/>
    <w:rsid w:val="001B3604"/>
    <w:rsid w:val="001B3FCE"/>
    <w:rsid w:val="001B5B39"/>
    <w:rsid w:val="001B5F23"/>
    <w:rsid w:val="001B7BF8"/>
    <w:rsid w:val="001C19E8"/>
    <w:rsid w:val="001C1E2A"/>
    <w:rsid w:val="001C30EF"/>
    <w:rsid w:val="001C46DF"/>
    <w:rsid w:val="001C49A4"/>
    <w:rsid w:val="001C6C25"/>
    <w:rsid w:val="001C7113"/>
    <w:rsid w:val="001C7D54"/>
    <w:rsid w:val="001D0795"/>
    <w:rsid w:val="001D07E2"/>
    <w:rsid w:val="001D58CE"/>
    <w:rsid w:val="001D5CCE"/>
    <w:rsid w:val="001D62E6"/>
    <w:rsid w:val="001D64E7"/>
    <w:rsid w:val="001D6837"/>
    <w:rsid w:val="001D6FCB"/>
    <w:rsid w:val="001E0AB4"/>
    <w:rsid w:val="001E0F94"/>
    <w:rsid w:val="001E1111"/>
    <w:rsid w:val="001E1840"/>
    <w:rsid w:val="001E38D9"/>
    <w:rsid w:val="001E5CEF"/>
    <w:rsid w:val="001E6C58"/>
    <w:rsid w:val="001E7595"/>
    <w:rsid w:val="001F0FC7"/>
    <w:rsid w:val="001F2B45"/>
    <w:rsid w:val="001F518A"/>
    <w:rsid w:val="001F5F35"/>
    <w:rsid w:val="00201251"/>
    <w:rsid w:val="00201E24"/>
    <w:rsid w:val="00203287"/>
    <w:rsid w:val="00204AB5"/>
    <w:rsid w:val="002057B0"/>
    <w:rsid w:val="002069DE"/>
    <w:rsid w:val="00207B58"/>
    <w:rsid w:val="00210081"/>
    <w:rsid w:val="00210141"/>
    <w:rsid w:val="00210343"/>
    <w:rsid w:val="0021037E"/>
    <w:rsid w:val="002124DA"/>
    <w:rsid w:val="00212614"/>
    <w:rsid w:val="00213D0E"/>
    <w:rsid w:val="00215A55"/>
    <w:rsid w:val="00215D6C"/>
    <w:rsid w:val="00217825"/>
    <w:rsid w:val="0022002A"/>
    <w:rsid w:val="00221C41"/>
    <w:rsid w:val="00223031"/>
    <w:rsid w:val="002246CE"/>
    <w:rsid w:val="00224B27"/>
    <w:rsid w:val="00224FD9"/>
    <w:rsid w:val="00226A12"/>
    <w:rsid w:val="00230369"/>
    <w:rsid w:val="00230DB8"/>
    <w:rsid w:val="00233BD7"/>
    <w:rsid w:val="00233E06"/>
    <w:rsid w:val="00234598"/>
    <w:rsid w:val="00234A23"/>
    <w:rsid w:val="002354C7"/>
    <w:rsid w:val="0024089E"/>
    <w:rsid w:val="00245368"/>
    <w:rsid w:val="00246D3F"/>
    <w:rsid w:val="002512FE"/>
    <w:rsid w:val="00251CD1"/>
    <w:rsid w:val="00252622"/>
    <w:rsid w:val="0025349B"/>
    <w:rsid w:val="002540CF"/>
    <w:rsid w:val="00255193"/>
    <w:rsid w:val="00257063"/>
    <w:rsid w:val="00257242"/>
    <w:rsid w:val="00261156"/>
    <w:rsid w:val="00261F0F"/>
    <w:rsid w:val="002629FD"/>
    <w:rsid w:val="00264AC6"/>
    <w:rsid w:val="00265EC8"/>
    <w:rsid w:val="002665CF"/>
    <w:rsid w:val="00271D19"/>
    <w:rsid w:val="00272BAF"/>
    <w:rsid w:val="00272C7A"/>
    <w:rsid w:val="0027393C"/>
    <w:rsid w:val="002768EE"/>
    <w:rsid w:val="0028122F"/>
    <w:rsid w:val="00282380"/>
    <w:rsid w:val="00282A62"/>
    <w:rsid w:val="00283B26"/>
    <w:rsid w:val="00284C23"/>
    <w:rsid w:val="0028506C"/>
    <w:rsid w:val="00286089"/>
    <w:rsid w:val="00287363"/>
    <w:rsid w:val="002905B7"/>
    <w:rsid w:val="00290A60"/>
    <w:rsid w:val="00290D1C"/>
    <w:rsid w:val="00291443"/>
    <w:rsid w:val="00291F0D"/>
    <w:rsid w:val="00292C8D"/>
    <w:rsid w:val="00293CD5"/>
    <w:rsid w:val="00294EB1"/>
    <w:rsid w:val="002951DD"/>
    <w:rsid w:val="00296EF3"/>
    <w:rsid w:val="00297584"/>
    <w:rsid w:val="002A00BD"/>
    <w:rsid w:val="002A16C5"/>
    <w:rsid w:val="002A1B24"/>
    <w:rsid w:val="002A1B79"/>
    <w:rsid w:val="002A1C02"/>
    <w:rsid w:val="002A209D"/>
    <w:rsid w:val="002A2928"/>
    <w:rsid w:val="002A5131"/>
    <w:rsid w:val="002A66BB"/>
    <w:rsid w:val="002B3D8E"/>
    <w:rsid w:val="002B5704"/>
    <w:rsid w:val="002B66AE"/>
    <w:rsid w:val="002C1730"/>
    <w:rsid w:val="002C1E97"/>
    <w:rsid w:val="002C1F06"/>
    <w:rsid w:val="002C2BA5"/>
    <w:rsid w:val="002C2BA8"/>
    <w:rsid w:val="002C4E96"/>
    <w:rsid w:val="002C64C6"/>
    <w:rsid w:val="002D0251"/>
    <w:rsid w:val="002D3050"/>
    <w:rsid w:val="002D38CE"/>
    <w:rsid w:val="002D630B"/>
    <w:rsid w:val="002E029C"/>
    <w:rsid w:val="002E04CB"/>
    <w:rsid w:val="002E109E"/>
    <w:rsid w:val="002E4710"/>
    <w:rsid w:val="002E77F3"/>
    <w:rsid w:val="002E7ABC"/>
    <w:rsid w:val="002E7C21"/>
    <w:rsid w:val="002F0A80"/>
    <w:rsid w:val="002F0C20"/>
    <w:rsid w:val="002F3B99"/>
    <w:rsid w:val="002F441E"/>
    <w:rsid w:val="002F4A5E"/>
    <w:rsid w:val="002F6D8B"/>
    <w:rsid w:val="002F6F15"/>
    <w:rsid w:val="002F70BB"/>
    <w:rsid w:val="00301A7B"/>
    <w:rsid w:val="00304ADC"/>
    <w:rsid w:val="00305FEB"/>
    <w:rsid w:val="003122FA"/>
    <w:rsid w:val="00313A91"/>
    <w:rsid w:val="00314AD2"/>
    <w:rsid w:val="00314F2C"/>
    <w:rsid w:val="00316C32"/>
    <w:rsid w:val="003179A5"/>
    <w:rsid w:val="00321677"/>
    <w:rsid w:val="00321CC5"/>
    <w:rsid w:val="00321FD1"/>
    <w:rsid w:val="00322147"/>
    <w:rsid w:val="00324D3B"/>
    <w:rsid w:val="003255D9"/>
    <w:rsid w:val="00327A72"/>
    <w:rsid w:val="00327B0F"/>
    <w:rsid w:val="00330FB9"/>
    <w:rsid w:val="00331F53"/>
    <w:rsid w:val="003339B3"/>
    <w:rsid w:val="003351DB"/>
    <w:rsid w:val="0033705F"/>
    <w:rsid w:val="00337813"/>
    <w:rsid w:val="003406E6"/>
    <w:rsid w:val="00340856"/>
    <w:rsid w:val="00342CF9"/>
    <w:rsid w:val="00345089"/>
    <w:rsid w:val="003502BF"/>
    <w:rsid w:val="0035094E"/>
    <w:rsid w:val="0035401E"/>
    <w:rsid w:val="00354A6C"/>
    <w:rsid w:val="003556BF"/>
    <w:rsid w:val="00356D31"/>
    <w:rsid w:val="003572A6"/>
    <w:rsid w:val="003634D2"/>
    <w:rsid w:val="0036363C"/>
    <w:rsid w:val="0036396B"/>
    <w:rsid w:val="003641C2"/>
    <w:rsid w:val="003647FD"/>
    <w:rsid w:val="00364E39"/>
    <w:rsid w:val="00364F1A"/>
    <w:rsid w:val="00365F20"/>
    <w:rsid w:val="00366713"/>
    <w:rsid w:val="00370910"/>
    <w:rsid w:val="00371486"/>
    <w:rsid w:val="003715F8"/>
    <w:rsid w:val="003729D0"/>
    <w:rsid w:val="00374958"/>
    <w:rsid w:val="0037593D"/>
    <w:rsid w:val="00375BBB"/>
    <w:rsid w:val="00376E9A"/>
    <w:rsid w:val="0038015F"/>
    <w:rsid w:val="003806DE"/>
    <w:rsid w:val="00381EAB"/>
    <w:rsid w:val="0038353A"/>
    <w:rsid w:val="003913E6"/>
    <w:rsid w:val="00392F62"/>
    <w:rsid w:val="00394BBA"/>
    <w:rsid w:val="00395C67"/>
    <w:rsid w:val="00395FE0"/>
    <w:rsid w:val="003962C3"/>
    <w:rsid w:val="003A14C4"/>
    <w:rsid w:val="003A28E8"/>
    <w:rsid w:val="003A2AE6"/>
    <w:rsid w:val="003A3296"/>
    <w:rsid w:val="003A4BFB"/>
    <w:rsid w:val="003A554C"/>
    <w:rsid w:val="003A562A"/>
    <w:rsid w:val="003B0169"/>
    <w:rsid w:val="003B19BE"/>
    <w:rsid w:val="003B2645"/>
    <w:rsid w:val="003B43C7"/>
    <w:rsid w:val="003B467C"/>
    <w:rsid w:val="003B5320"/>
    <w:rsid w:val="003B5AEE"/>
    <w:rsid w:val="003B66C8"/>
    <w:rsid w:val="003B796D"/>
    <w:rsid w:val="003C1BE4"/>
    <w:rsid w:val="003C1C41"/>
    <w:rsid w:val="003C3E48"/>
    <w:rsid w:val="003C4553"/>
    <w:rsid w:val="003C58B4"/>
    <w:rsid w:val="003C6084"/>
    <w:rsid w:val="003C616B"/>
    <w:rsid w:val="003C73FC"/>
    <w:rsid w:val="003D2D48"/>
    <w:rsid w:val="003D2E98"/>
    <w:rsid w:val="003D4C38"/>
    <w:rsid w:val="003D5BD4"/>
    <w:rsid w:val="003D656F"/>
    <w:rsid w:val="003D67F4"/>
    <w:rsid w:val="003D6B19"/>
    <w:rsid w:val="003E0D64"/>
    <w:rsid w:val="003E0F31"/>
    <w:rsid w:val="003E109E"/>
    <w:rsid w:val="003E1F50"/>
    <w:rsid w:val="003E40E8"/>
    <w:rsid w:val="003E498E"/>
    <w:rsid w:val="003E4A0C"/>
    <w:rsid w:val="003E6404"/>
    <w:rsid w:val="003E6E5B"/>
    <w:rsid w:val="003F1AA7"/>
    <w:rsid w:val="003F32A6"/>
    <w:rsid w:val="003F46CF"/>
    <w:rsid w:val="003F6252"/>
    <w:rsid w:val="003F639A"/>
    <w:rsid w:val="00400029"/>
    <w:rsid w:val="0040005F"/>
    <w:rsid w:val="00402BA6"/>
    <w:rsid w:val="00402CDD"/>
    <w:rsid w:val="004045D3"/>
    <w:rsid w:val="00404D36"/>
    <w:rsid w:val="00406395"/>
    <w:rsid w:val="00406733"/>
    <w:rsid w:val="004117C1"/>
    <w:rsid w:val="00411BF5"/>
    <w:rsid w:val="004128F2"/>
    <w:rsid w:val="00412BF4"/>
    <w:rsid w:val="0041335F"/>
    <w:rsid w:val="00416B22"/>
    <w:rsid w:val="00416D03"/>
    <w:rsid w:val="00420A28"/>
    <w:rsid w:val="004213BF"/>
    <w:rsid w:val="004228A6"/>
    <w:rsid w:val="00424281"/>
    <w:rsid w:val="004248AE"/>
    <w:rsid w:val="00425CCE"/>
    <w:rsid w:val="0042666E"/>
    <w:rsid w:val="004267D9"/>
    <w:rsid w:val="00426B22"/>
    <w:rsid w:val="00427C5D"/>
    <w:rsid w:val="004302E6"/>
    <w:rsid w:val="00431AB7"/>
    <w:rsid w:val="00431C6A"/>
    <w:rsid w:val="0043216F"/>
    <w:rsid w:val="0043274D"/>
    <w:rsid w:val="0043498B"/>
    <w:rsid w:val="00435135"/>
    <w:rsid w:val="004358CA"/>
    <w:rsid w:val="00435E1D"/>
    <w:rsid w:val="0043655F"/>
    <w:rsid w:val="00436A36"/>
    <w:rsid w:val="00436F34"/>
    <w:rsid w:val="004373DD"/>
    <w:rsid w:val="0044476D"/>
    <w:rsid w:val="00445165"/>
    <w:rsid w:val="00446384"/>
    <w:rsid w:val="004478FD"/>
    <w:rsid w:val="004505ED"/>
    <w:rsid w:val="00453B72"/>
    <w:rsid w:val="00457115"/>
    <w:rsid w:val="0045739F"/>
    <w:rsid w:val="004606A5"/>
    <w:rsid w:val="00463385"/>
    <w:rsid w:val="004645EE"/>
    <w:rsid w:val="00464F7B"/>
    <w:rsid w:val="00465EDF"/>
    <w:rsid w:val="00467AF3"/>
    <w:rsid w:val="0047259F"/>
    <w:rsid w:val="00473F36"/>
    <w:rsid w:val="0047424F"/>
    <w:rsid w:val="00475FA0"/>
    <w:rsid w:val="00477917"/>
    <w:rsid w:val="00491826"/>
    <w:rsid w:val="00491D38"/>
    <w:rsid w:val="00492DAE"/>
    <w:rsid w:val="0049385D"/>
    <w:rsid w:val="004938D4"/>
    <w:rsid w:val="00494BC1"/>
    <w:rsid w:val="00495F92"/>
    <w:rsid w:val="004978DF"/>
    <w:rsid w:val="004A0921"/>
    <w:rsid w:val="004A3C13"/>
    <w:rsid w:val="004A4B74"/>
    <w:rsid w:val="004A6D27"/>
    <w:rsid w:val="004B0482"/>
    <w:rsid w:val="004B500C"/>
    <w:rsid w:val="004C165E"/>
    <w:rsid w:val="004C5328"/>
    <w:rsid w:val="004D0F8F"/>
    <w:rsid w:val="004D587D"/>
    <w:rsid w:val="004D58FE"/>
    <w:rsid w:val="004D610B"/>
    <w:rsid w:val="004D6CB0"/>
    <w:rsid w:val="004E1515"/>
    <w:rsid w:val="004E51F1"/>
    <w:rsid w:val="004F5B7F"/>
    <w:rsid w:val="004F63D3"/>
    <w:rsid w:val="005007DE"/>
    <w:rsid w:val="00502469"/>
    <w:rsid w:val="00503E26"/>
    <w:rsid w:val="00504B20"/>
    <w:rsid w:val="00505F1A"/>
    <w:rsid w:val="00506F69"/>
    <w:rsid w:val="0051083E"/>
    <w:rsid w:val="0051190C"/>
    <w:rsid w:val="00512136"/>
    <w:rsid w:val="00512A12"/>
    <w:rsid w:val="0051719E"/>
    <w:rsid w:val="00517E37"/>
    <w:rsid w:val="0052030A"/>
    <w:rsid w:val="005227B7"/>
    <w:rsid w:val="00522C22"/>
    <w:rsid w:val="00527021"/>
    <w:rsid w:val="00527825"/>
    <w:rsid w:val="00527F3F"/>
    <w:rsid w:val="005309E9"/>
    <w:rsid w:val="0053575C"/>
    <w:rsid w:val="00535953"/>
    <w:rsid w:val="00537125"/>
    <w:rsid w:val="005377CC"/>
    <w:rsid w:val="0054041E"/>
    <w:rsid w:val="005446F4"/>
    <w:rsid w:val="00550791"/>
    <w:rsid w:val="0055250F"/>
    <w:rsid w:val="00556A46"/>
    <w:rsid w:val="005572A2"/>
    <w:rsid w:val="00560FF0"/>
    <w:rsid w:val="0056207A"/>
    <w:rsid w:val="00562132"/>
    <w:rsid w:val="005621A0"/>
    <w:rsid w:val="00563C60"/>
    <w:rsid w:val="005642E7"/>
    <w:rsid w:val="00564C92"/>
    <w:rsid w:val="00565C95"/>
    <w:rsid w:val="005667C1"/>
    <w:rsid w:val="0056686C"/>
    <w:rsid w:val="005702B4"/>
    <w:rsid w:val="0057079E"/>
    <w:rsid w:val="0057176D"/>
    <w:rsid w:val="005731CF"/>
    <w:rsid w:val="00573D87"/>
    <w:rsid w:val="00574DE5"/>
    <w:rsid w:val="00576261"/>
    <w:rsid w:val="005766C2"/>
    <w:rsid w:val="00580CB6"/>
    <w:rsid w:val="00581EC3"/>
    <w:rsid w:val="005841F9"/>
    <w:rsid w:val="005848B6"/>
    <w:rsid w:val="00585797"/>
    <w:rsid w:val="0058607E"/>
    <w:rsid w:val="00586831"/>
    <w:rsid w:val="0059011B"/>
    <w:rsid w:val="005908A0"/>
    <w:rsid w:val="00593EE5"/>
    <w:rsid w:val="005964A9"/>
    <w:rsid w:val="005A1A25"/>
    <w:rsid w:val="005A2980"/>
    <w:rsid w:val="005A4844"/>
    <w:rsid w:val="005A5EBE"/>
    <w:rsid w:val="005B0600"/>
    <w:rsid w:val="005B1834"/>
    <w:rsid w:val="005B19F9"/>
    <w:rsid w:val="005B216E"/>
    <w:rsid w:val="005B4AB5"/>
    <w:rsid w:val="005B4E3F"/>
    <w:rsid w:val="005B5B23"/>
    <w:rsid w:val="005B5D1B"/>
    <w:rsid w:val="005C0513"/>
    <w:rsid w:val="005C1620"/>
    <w:rsid w:val="005C221E"/>
    <w:rsid w:val="005C22B5"/>
    <w:rsid w:val="005C24A1"/>
    <w:rsid w:val="005C2D9B"/>
    <w:rsid w:val="005C3BDE"/>
    <w:rsid w:val="005C45DB"/>
    <w:rsid w:val="005C55C9"/>
    <w:rsid w:val="005C60E3"/>
    <w:rsid w:val="005C62CB"/>
    <w:rsid w:val="005C6BD9"/>
    <w:rsid w:val="005C7530"/>
    <w:rsid w:val="005D0D24"/>
    <w:rsid w:val="005D14EC"/>
    <w:rsid w:val="005D1EC0"/>
    <w:rsid w:val="005D2664"/>
    <w:rsid w:val="005D3092"/>
    <w:rsid w:val="005D4231"/>
    <w:rsid w:val="005D6FB7"/>
    <w:rsid w:val="005E073F"/>
    <w:rsid w:val="005E3C5B"/>
    <w:rsid w:val="005E3D26"/>
    <w:rsid w:val="005E46D0"/>
    <w:rsid w:val="005E48F3"/>
    <w:rsid w:val="005E4A7D"/>
    <w:rsid w:val="005E5395"/>
    <w:rsid w:val="005E7874"/>
    <w:rsid w:val="005F0374"/>
    <w:rsid w:val="005F0B67"/>
    <w:rsid w:val="005F15B0"/>
    <w:rsid w:val="005F19A3"/>
    <w:rsid w:val="005F19CA"/>
    <w:rsid w:val="005F1B00"/>
    <w:rsid w:val="005F23B2"/>
    <w:rsid w:val="005F276D"/>
    <w:rsid w:val="005F4A41"/>
    <w:rsid w:val="005F5807"/>
    <w:rsid w:val="005F6BFC"/>
    <w:rsid w:val="005F6FE9"/>
    <w:rsid w:val="005F70F0"/>
    <w:rsid w:val="005F7ED0"/>
    <w:rsid w:val="005F7F62"/>
    <w:rsid w:val="006001A2"/>
    <w:rsid w:val="006001A5"/>
    <w:rsid w:val="0060032F"/>
    <w:rsid w:val="00602E1F"/>
    <w:rsid w:val="00603571"/>
    <w:rsid w:val="006052AC"/>
    <w:rsid w:val="00605751"/>
    <w:rsid w:val="00607038"/>
    <w:rsid w:val="00611509"/>
    <w:rsid w:val="00613DD5"/>
    <w:rsid w:val="006141C9"/>
    <w:rsid w:val="00614564"/>
    <w:rsid w:val="006150FB"/>
    <w:rsid w:val="00617A0B"/>
    <w:rsid w:val="006209E4"/>
    <w:rsid w:val="00622808"/>
    <w:rsid w:val="0062288B"/>
    <w:rsid w:val="006234CE"/>
    <w:rsid w:val="00624C0E"/>
    <w:rsid w:val="00633EAC"/>
    <w:rsid w:val="006369D3"/>
    <w:rsid w:val="00643BC5"/>
    <w:rsid w:val="006444A7"/>
    <w:rsid w:val="006461DD"/>
    <w:rsid w:val="00646C23"/>
    <w:rsid w:val="00647E74"/>
    <w:rsid w:val="00651F55"/>
    <w:rsid w:val="00652E90"/>
    <w:rsid w:val="0065399A"/>
    <w:rsid w:val="00653A6A"/>
    <w:rsid w:val="00653D12"/>
    <w:rsid w:val="0065591D"/>
    <w:rsid w:val="00655A4C"/>
    <w:rsid w:val="00657482"/>
    <w:rsid w:val="00663043"/>
    <w:rsid w:val="006631CD"/>
    <w:rsid w:val="0066329F"/>
    <w:rsid w:val="006639B6"/>
    <w:rsid w:val="00665765"/>
    <w:rsid w:val="00665E73"/>
    <w:rsid w:val="0066620F"/>
    <w:rsid w:val="00667E27"/>
    <w:rsid w:val="00671790"/>
    <w:rsid w:val="006737F5"/>
    <w:rsid w:val="006744DC"/>
    <w:rsid w:val="0067541A"/>
    <w:rsid w:val="00676665"/>
    <w:rsid w:val="006810E8"/>
    <w:rsid w:val="006819EC"/>
    <w:rsid w:val="00683D6D"/>
    <w:rsid w:val="00684ECE"/>
    <w:rsid w:val="00685F53"/>
    <w:rsid w:val="0068630B"/>
    <w:rsid w:val="00686AB4"/>
    <w:rsid w:val="00686D47"/>
    <w:rsid w:val="00686DE6"/>
    <w:rsid w:val="00686E5F"/>
    <w:rsid w:val="00686EFE"/>
    <w:rsid w:val="006877AB"/>
    <w:rsid w:val="00687860"/>
    <w:rsid w:val="006905B5"/>
    <w:rsid w:val="00697B48"/>
    <w:rsid w:val="006A26DF"/>
    <w:rsid w:val="006A501C"/>
    <w:rsid w:val="006B0CF5"/>
    <w:rsid w:val="006B490B"/>
    <w:rsid w:val="006B51EB"/>
    <w:rsid w:val="006B6CA5"/>
    <w:rsid w:val="006C0545"/>
    <w:rsid w:val="006C10A0"/>
    <w:rsid w:val="006C3473"/>
    <w:rsid w:val="006C3DA9"/>
    <w:rsid w:val="006C541B"/>
    <w:rsid w:val="006C5CE9"/>
    <w:rsid w:val="006D241E"/>
    <w:rsid w:val="006D48A0"/>
    <w:rsid w:val="006D497F"/>
    <w:rsid w:val="006D5329"/>
    <w:rsid w:val="006D622F"/>
    <w:rsid w:val="006D69D2"/>
    <w:rsid w:val="006D7A19"/>
    <w:rsid w:val="006E2224"/>
    <w:rsid w:val="006E3418"/>
    <w:rsid w:val="006E66E2"/>
    <w:rsid w:val="006E734B"/>
    <w:rsid w:val="006E771C"/>
    <w:rsid w:val="006F0EF9"/>
    <w:rsid w:val="006F13C5"/>
    <w:rsid w:val="006F17A8"/>
    <w:rsid w:val="006F32C5"/>
    <w:rsid w:val="006F5B45"/>
    <w:rsid w:val="006F66B7"/>
    <w:rsid w:val="006F6F5C"/>
    <w:rsid w:val="006F709C"/>
    <w:rsid w:val="006F79BC"/>
    <w:rsid w:val="0070063C"/>
    <w:rsid w:val="007006E8"/>
    <w:rsid w:val="00700EB6"/>
    <w:rsid w:val="00703EA2"/>
    <w:rsid w:val="007042A1"/>
    <w:rsid w:val="0070559D"/>
    <w:rsid w:val="007060E2"/>
    <w:rsid w:val="007115D6"/>
    <w:rsid w:val="00711F63"/>
    <w:rsid w:val="0071376B"/>
    <w:rsid w:val="0071404F"/>
    <w:rsid w:val="0071533E"/>
    <w:rsid w:val="00715FC7"/>
    <w:rsid w:val="007171F6"/>
    <w:rsid w:val="007206B1"/>
    <w:rsid w:val="00720FDF"/>
    <w:rsid w:val="00722482"/>
    <w:rsid w:val="00724011"/>
    <w:rsid w:val="007258C2"/>
    <w:rsid w:val="007303E4"/>
    <w:rsid w:val="007321BB"/>
    <w:rsid w:val="007324D2"/>
    <w:rsid w:val="007326EC"/>
    <w:rsid w:val="00732C4A"/>
    <w:rsid w:val="00733D13"/>
    <w:rsid w:val="00744618"/>
    <w:rsid w:val="007454CD"/>
    <w:rsid w:val="00746072"/>
    <w:rsid w:val="00753285"/>
    <w:rsid w:val="00753E59"/>
    <w:rsid w:val="007540E1"/>
    <w:rsid w:val="00756850"/>
    <w:rsid w:val="00761E50"/>
    <w:rsid w:val="00762D25"/>
    <w:rsid w:val="00763079"/>
    <w:rsid w:val="007633BA"/>
    <w:rsid w:val="00763928"/>
    <w:rsid w:val="00764D54"/>
    <w:rsid w:val="007655E9"/>
    <w:rsid w:val="0076730E"/>
    <w:rsid w:val="00767965"/>
    <w:rsid w:val="00771A65"/>
    <w:rsid w:val="00772F4C"/>
    <w:rsid w:val="007732BB"/>
    <w:rsid w:val="007748D8"/>
    <w:rsid w:val="007776B7"/>
    <w:rsid w:val="00780F23"/>
    <w:rsid w:val="00781443"/>
    <w:rsid w:val="00781D4B"/>
    <w:rsid w:val="007822E0"/>
    <w:rsid w:val="00782C8B"/>
    <w:rsid w:val="0078453A"/>
    <w:rsid w:val="00786AE7"/>
    <w:rsid w:val="007879C4"/>
    <w:rsid w:val="00790BFB"/>
    <w:rsid w:val="00790E93"/>
    <w:rsid w:val="00791197"/>
    <w:rsid w:val="00791B34"/>
    <w:rsid w:val="00795AD5"/>
    <w:rsid w:val="007A1B89"/>
    <w:rsid w:val="007A285D"/>
    <w:rsid w:val="007A2B52"/>
    <w:rsid w:val="007A3F42"/>
    <w:rsid w:val="007A58EA"/>
    <w:rsid w:val="007A7081"/>
    <w:rsid w:val="007B446A"/>
    <w:rsid w:val="007B584E"/>
    <w:rsid w:val="007B729A"/>
    <w:rsid w:val="007B77D6"/>
    <w:rsid w:val="007C0023"/>
    <w:rsid w:val="007C087C"/>
    <w:rsid w:val="007C2660"/>
    <w:rsid w:val="007C6EB5"/>
    <w:rsid w:val="007C7074"/>
    <w:rsid w:val="007D1380"/>
    <w:rsid w:val="007D20A0"/>
    <w:rsid w:val="007D46A9"/>
    <w:rsid w:val="007D492A"/>
    <w:rsid w:val="007E094A"/>
    <w:rsid w:val="007E31FE"/>
    <w:rsid w:val="007E47B3"/>
    <w:rsid w:val="007E4F77"/>
    <w:rsid w:val="007E52D5"/>
    <w:rsid w:val="007E67C4"/>
    <w:rsid w:val="007E7034"/>
    <w:rsid w:val="007E7CA9"/>
    <w:rsid w:val="007F0E5B"/>
    <w:rsid w:val="00800067"/>
    <w:rsid w:val="00802CE6"/>
    <w:rsid w:val="00803F32"/>
    <w:rsid w:val="00804C8B"/>
    <w:rsid w:val="00805899"/>
    <w:rsid w:val="00805D3F"/>
    <w:rsid w:val="00806093"/>
    <w:rsid w:val="00806140"/>
    <w:rsid w:val="0080657A"/>
    <w:rsid w:val="00811AD6"/>
    <w:rsid w:val="008127F9"/>
    <w:rsid w:val="00814F8C"/>
    <w:rsid w:val="00817ECE"/>
    <w:rsid w:val="00820E7F"/>
    <w:rsid w:val="00820F8C"/>
    <w:rsid w:val="0082366E"/>
    <w:rsid w:val="00823FCB"/>
    <w:rsid w:val="00825202"/>
    <w:rsid w:val="0082562F"/>
    <w:rsid w:val="008263AB"/>
    <w:rsid w:val="00826879"/>
    <w:rsid w:val="0082718E"/>
    <w:rsid w:val="00831A74"/>
    <w:rsid w:val="00831EED"/>
    <w:rsid w:val="00832DA5"/>
    <w:rsid w:val="00836544"/>
    <w:rsid w:val="00836D07"/>
    <w:rsid w:val="0083792D"/>
    <w:rsid w:val="00841011"/>
    <w:rsid w:val="008431A2"/>
    <w:rsid w:val="00846129"/>
    <w:rsid w:val="00852971"/>
    <w:rsid w:val="00853809"/>
    <w:rsid w:val="0085425A"/>
    <w:rsid w:val="0085485E"/>
    <w:rsid w:val="00854D87"/>
    <w:rsid w:val="0085565C"/>
    <w:rsid w:val="008563C8"/>
    <w:rsid w:val="00857019"/>
    <w:rsid w:val="00857D05"/>
    <w:rsid w:val="00860464"/>
    <w:rsid w:val="008631C9"/>
    <w:rsid w:val="00864C39"/>
    <w:rsid w:val="00865D81"/>
    <w:rsid w:val="008660CD"/>
    <w:rsid w:val="008750FB"/>
    <w:rsid w:val="008752BA"/>
    <w:rsid w:val="00875880"/>
    <w:rsid w:val="0087716C"/>
    <w:rsid w:val="00877262"/>
    <w:rsid w:val="00877549"/>
    <w:rsid w:val="00880462"/>
    <w:rsid w:val="00880B06"/>
    <w:rsid w:val="0088290D"/>
    <w:rsid w:val="00882ED1"/>
    <w:rsid w:val="0088472D"/>
    <w:rsid w:val="008850BE"/>
    <w:rsid w:val="0088551A"/>
    <w:rsid w:val="0088631C"/>
    <w:rsid w:val="00890D7C"/>
    <w:rsid w:val="008915F7"/>
    <w:rsid w:val="00892571"/>
    <w:rsid w:val="00893E3B"/>
    <w:rsid w:val="00895008"/>
    <w:rsid w:val="00897636"/>
    <w:rsid w:val="00897C8C"/>
    <w:rsid w:val="008A15E2"/>
    <w:rsid w:val="008A1FEB"/>
    <w:rsid w:val="008A279D"/>
    <w:rsid w:val="008A41D6"/>
    <w:rsid w:val="008A43A8"/>
    <w:rsid w:val="008A693F"/>
    <w:rsid w:val="008A6E08"/>
    <w:rsid w:val="008B0FB1"/>
    <w:rsid w:val="008B16F0"/>
    <w:rsid w:val="008B2502"/>
    <w:rsid w:val="008B25B8"/>
    <w:rsid w:val="008B48F5"/>
    <w:rsid w:val="008B49E1"/>
    <w:rsid w:val="008B538A"/>
    <w:rsid w:val="008C0633"/>
    <w:rsid w:val="008C0A40"/>
    <w:rsid w:val="008C3A14"/>
    <w:rsid w:val="008C3AD9"/>
    <w:rsid w:val="008C449B"/>
    <w:rsid w:val="008C7070"/>
    <w:rsid w:val="008D0C1A"/>
    <w:rsid w:val="008D39AF"/>
    <w:rsid w:val="008D4205"/>
    <w:rsid w:val="008D6DC6"/>
    <w:rsid w:val="008D71D1"/>
    <w:rsid w:val="008D7EEC"/>
    <w:rsid w:val="008E01EE"/>
    <w:rsid w:val="008E1D59"/>
    <w:rsid w:val="008E1DD8"/>
    <w:rsid w:val="008E2209"/>
    <w:rsid w:val="008E5D7E"/>
    <w:rsid w:val="008E7DC3"/>
    <w:rsid w:val="008E7E22"/>
    <w:rsid w:val="008F1596"/>
    <w:rsid w:val="008F22E1"/>
    <w:rsid w:val="008F2944"/>
    <w:rsid w:val="008F3F57"/>
    <w:rsid w:val="008F5E03"/>
    <w:rsid w:val="0090100D"/>
    <w:rsid w:val="00901022"/>
    <w:rsid w:val="00902BA0"/>
    <w:rsid w:val="009049CD"/>
    <w:rsid w:val="009071B3"/>
    <w:rsid w:val="00907833"/>
    <w:rsid w:val="009100D4"/>
    <w:rsid w:val="00912622"/>
    <w:rsid w:val="009135D3"/>
    <w:rsid w:val="00914D0A"/>
    <w:rsid w:val="00916A3E"/>
    <w:rsid w:val="0091703E"/>
    <w:rsid w:val="00921478"/>
    <w:rsid w:val="00921888"/>
    <w:rsid w:val="00923835"/>
    <w:rsid w:val="00924BC6"/>
    <w:rsid w:val="00925494"/>
    <w:rsid w:val="00927A70"/>
    <w:rsid w:val="009304A4"/>
    <w:rsid w:val="009330EC"/>
    <w:rsid w:val="00935A20"/>
    <w:rsid w:val="009415F2"/>
    <w:rsid w:val="00941CB1"/>
    <w:rsid w:val="009425FB"/>
    <w:rsid w:val="00946661"/>
    <w:rsid w:val="00947E04"/>
    <w:rsid w:val="00950480"/>
    <w:rsid w:val="00951B9C"/>
    <w:rsid w:val="0095282A"/>
    <w:rsid w:val="00953BD3"/>
    <w:rsid w:val="009566DA"/>
    <w:rsid w:val="009568CC"/>
    <w:rsid w:val="00957302"/>
    <w:rsid w:val="00957F87"/>
    <w:rsid w:val="00962298"/>
    <w:rsid w:val="00964C13"/>
    <w:rsid w:val="0096525A"/>
    <w:rsid w:val="00965294"/>
    <w:rsid w:val="00970D2E"/>
    <w:rsid w:val="00971532"/>
    <w:rsid w:val="00972184"/>
    <w:rsid w:val="00972360"/>
    <w:rsid w:val="00973BD2"/>
    <w:rsid w:val="009812F3"/>
    <w:rsid w:val="00981D6D"/>
    <w:rsid w:val="0098387E"/>
    <w:rsid w:val="009841D0"/>
    <w:rsid w:val="009855F4"/>
    <w:rsid w:val="00985893"/>
    <w:rsid w:val="0098724A"/>
    <w:rsid w:val="00987AF2"/>
    <w:rsid w:val="00987F71"/>
    <w:rsid w:val="009929D0"/>
    <w:rsid w:val="00993DC6"/>
    <w:rsid w:val="009956A4"/>
    <w:rsid w:val="00995B7A"/>
    <w:rsid w:val="00995D94"/>
    <w:rsid w:val="009A040A"/>
    <w:rsid w:val="009A47D0"/>
    <w:rsid w:val="009A5B8E"/>
    <w:rsid w:val="009A63B2"/>
    <w:rsid w:val="009A7374"/>
    <w:rsid w:val="009B10FC"/>
    <w:rsid w:val="009B11EB"/>
    <w:rsid w:val="009B1FA9"/>
    <w:rsid w:val="009B33EB"/>
    <w:rsid w:val="009B41AA"/>
    <w:rsid w:val="009B4810"/>
    <w:rsid w:val="009B6E7E"/>
    <w:rsid w:val="009B76B2"/>
    <w:rsid w:val="009C03A9"/>
    <w:rsid w:val="009C0D46"/>
    <w:rsid w:val="009C2B4D"/>
    <w:rsid w:val="009C7163"/>
    <w:rsid w:val="009C7C79"/>
    <w:rsid w:val="009D01D5"/>
    <w:rsid w:val="009D0829"/>
    <w:rsid w:val="009D1772"/>
    <w:rsid w:val="009D20F1"/>
    <w:rsid w:val="009D44AF"/>
    <w:rsid w:val="009D506E"/>
    <w:rsid w:val="009D7190"/>
    <w:rsid w:val="009E49F9"/>
    <w:rsid w:val="009E4EE1"/>
    <w:rsid w:val="009E628E"/>
    <w:rsid w:val="009E652A"/>
    <w:rsid w:val="009E6FF3"/>
    <w:rsid w:val="009F06B0"/>
    <w:rsid w:val="009F1717"/>
    <w:rsid w:val="009F5816"/>
    <w:rsid w:val="009F640E"/>
    <w:rsid w:val="009F6645"/>
    <w:rsid w:val="009F6BA9"/>
    <w:rsid w:val="00A019E6"/>
    <w:rsid w:val="00A01B0F"/>
    <w:rsid w:val="00A022EE"/>
    <w:rsid w:val="00A02D9F"/>
    <w:rsid w:val="00A03C20"/>
    <w:rsid w:val="00A05E11"/>
    <w:rsid w:val="00A06204"/>
    <w:rsid w:val="00A10DE4"/>
    <w:rsid w:val="00A14149"/>
    <w:rsid w:val="00A143C8"/>
    <w:rsid w:val="00A1619A"/>
    <w:rsid w:val="00A17551"/>
    <w:rsid w:val="00A205CB"/>
    <w:rsid w:val="00A207E5"/>
    <w:rsid w:val="00A20FB0"/>
    <w:rsid w:val="00A21117"/>
    <w:rsid w:val="00A23B2E"/>
    <w:rsid w:val="00A24C89"/>
    <w:rsid w:val="00A25103"/>
    <w:rsid w:val="00A25CFC"/>
    <w:rsid w:val="00A30615"/>
    <w:rsid w:val="00A3249D"/>
    <w:rsid w:val="00A32DCF"/>
    <w:rsid w:val="00A33066"/>
    <w:rsid w:val="00A333C7"/>
    <w:rsid w:val="00A35653"/>
    <w:rsid w:val="00A35A90"/>
    <w:rsid w:val="00A443D8"/>
    <w:rsid w:val="00A458CA"/>
    <w:rsid w:val="00A46757"/>
    <w:rsid w:val="00A555FB"/>
    <w:rsid w:val="00A55690"/>
    <w:rsid w:val="00A55D1A"/>
    <w:rsid w:val="00A56BA2"/>
    <w:rsid w:val="00A5746C"/>
    <w:rsid w:val="00A574BD"/>
    <w:rsid w:val="00A624EB"/>
    <w:rsid w:val="00A62938"/>
    <w:rsid w:val="00A6718B"/>
    <w:rsid w:val="00A736EB"/>
    <w:rsid w:val="00A738B4"/>
    <w:rsid w:val="00A757A1"/>
    <w:rsid w:val="00A7676A"/>
    <w:rsid w:val="00A77ED0"/>
    <w:rsid w:val="00A812AA"/>
    <w:rsid w:val="00A8143B"/>
    <w:rsid w:val="00A8179E"/>
    <w:rsid w:val="00A84E8F"/>
    <w:rsid w:val="00A855D1"/>
    <w:rsid w:val="00A85B1D"/>
    <w:rsid w:val="00A85D49"/>
    <w:rsid w:val="00A85D9F"/>
    <w:rsid w:val="00A86634"/>
    <w:rsid w:val="00A904C5"/>
    <w:rsid w:val="00A906CB"/>
    <w:rsid w:val="00A92ACA"/>
    <w:rsid w:val="00A952B6"/>
    <w:rsid w:val="00AA4BAE"/>
    <w:rsid w:val="00AA4F28"/>
    <w:rsid w:val="00AA62C8"/>
    <w:rsid w:val="00AA686A"/>
    <w:rsid w:val="00AA69CD"/>
    <w:rsid w:val="00AA6A85"/>
    <w:rsid w:val="00AA6FAA"/>
    <w:rsid w:val="00AA71FF"/>
    <w:rsid w:val="00AB0619"/>
    <w:rsid w:val="00AB2FFC"/>
    <w:rsid w:val="00AB57D2"/>
    <w:rsid w:val="00AB6150"/>
    <w:rsid w:val="00AB62FF"/>
    <w:rsid w:val="00AB6EA9"/>
    <w:rsid w:val="00AC0242"/>
    <w:rsid w:val="00AC11A7"/>
    <w:rsid w:val="00AC6923"/>
    <w:rsid w:val="00AD03B5"/>
    <w:rsid w:val="00AD078A"/>
    <w:rsid w:val="00AD7091"/>
    <w:rsid w:val="00AD70EE"/>
    <w:rsid w:val="00AE2509"/>
    <w:rsid w:val="00AE2730"/>
    <w:rsid w:val="00AE2E2C"/>
    <w:rsid w:val="00AE586B"/>
    <w:rsid w:val="00AE5FAA"/>
    <w:rsid w:val="00AE7A26"/>
    <w:rsid w:val="00AE7E8D"/>
    <w:rsid w:val="00AF121A"/>
    <w:rsid w:val="00AF20D7"/>
    <w:rsid w:val="00AF22B9"/>
    <w:rsid w:val="00AF5391"/>
    <w:rsid w:val="00AF5CC6"/>
    <w:rsid w:val="00B00CDD"/>
    <w:rsid w:val="00B07D6A"/>
    <w:rsid w:val="00B07D8E"/>
    <w:rsid w:val="00B119BE"/>
    <w:rsid w:val="00B12649"/>
    <w:rsid w:val="00B13CAA"/>
    <w:rsid w:val="00B14607"/>
    <w:rsid w:val="00B15FD3"/>
    <w:rsid w:val="00B17E53"/>
    <w:rsid w:val="00B20C22"/>
    <w:rsid w:val="00B226B7"/>
    <w:rsid w:val="00B238AB"/>
    <w:rsid w:val="00B23D9D"/>
    <w:rsid w:val="00B240B1"/>
    <w:rsid w:val="00B24132"/>
    <w:rsid w:val="00B26085"/>
    <w:rsid w:val="00B26321"/>
    <w:rsid w:val="00B26E47"/>
    <w:rsid w:val="00B2780F"/>
    <w:rsid w:val="00B27E78"/>
    <w:rsid w:val="00B31467"/>
    <w:rsid w:val="00B31D53"/>
    <w:rsid w:val="00B327A4"/>
    <w:rsid w:val="00B32890"/>
    <w:rsid w:val="00B32A59"/>
    <w:rsid w:val="00B32FEA"/>
    <w:rsid w:val="00B3338B"/>
    <w:rsid w:val="00B3372F"/>
    <w:rsid w:val="00B33833"/>
    <w:rsid w:val="00B37562"/>
    <w:rsid w:val="00B40CDE"/>
    <w:rsid w:val="00B418AE"/>
    <w:rsid w:val="00B431CC"/>
    <w:rsid w:val="00B4358C"/>
    <w:rsid w:val="00B43D0D"/>
    <w:rsid w:val="00B43D47"/>
    <w:rsid w:val="00B4401E"/>
    <w:rsid w:val="00B4615C"/>
    <w:rsid w:val="00B46F00"/>
    <w:rsid w:val="00B50D50"/>
    <w:rsid w:val="00B53BE1"/>
    <w:rsid w:val="00B54A79"/>
    <w:rsid w:val="00B54B70"/>
    <w:rsid w:val="00B55F49"/>
    <w:rsid w:val="00B569F9"/>
    <w:rsid w:val="00B60A28"/>
    <w:rsid w:val="00B60EB2"/>
    <w:rsid w:val="00B62B8F"/>
    <w:rsid w:val="00B6329C"/>
    <w:rsid w:val="00B65D5C"/>
    <w:rsid w:val="00B66644"/>
    <w:rsid w:val="00B67E7D"/>
    <w:rsid w:val="00B73745"/>
    <w:rsid w:val="00B73F2A"/>
    <w:rsid w:val="00B741C3"/>
    <w:rsid w:val="00B7517B"/>
    <w:rsid w:val="00B7564C"/>
    <w:rsid w:val="00B770F5"/>
    <w:rsid w:val="00B77218"/>
    <w:rsid w:val="00B77EDD"/>
    <w:rsid w:val="00B80D3D"/>
    <w:rsid w:val="00B8127B"/>
    <w:rsid w:val="00B817B9"/>
    <w:rsid w:val="00B82988"/>
    <w:rsid w:val="00B83268"/>
    <w:rsid w:val="00B834B4"/>
    <w:rsid w:val="00B834FB"/>
    <w:rsid w:val="00B83A94"/>
    <w:rsid w:val="00B84E08"/>
    <w:rsid w:val="00B86AD5"/>
    <w:rsid w:val="00B87229"/>
    <w:rsid w:val="00B874A3"/>
    <w:rsid w:val="00B928AC"/>
    <w:rsid w:val="00B92EBE"/>
    <w:rsid w:val="00B93662"/>
    <w:rsid w:val="00B963C2"/>
    <w:rsid w:val="00B9789C"/>
    <w:rsid w:val="00BA1015"/>
    <w:rsid w:val="00BA37B9"/>
    <w:rsid w:val="00BA3F0C"/>
    <w:rsid w:val="00BA4C28"/>
    <w:rsid w:val="00BA568D"/>
    <w:rsid w:val="00BA59AE"/>
    <w:rsid w:val="00BA5EA7"/>
    <w:rsid w:val="00BB0E6A"/>
    <w:rsid w:val="00BB518D"/>
    <w:rsid w:val="00BB6E8E"/>
    <w:rsid w:val="00BB6FB1"/>
    <w:rsid w:val="00BB7CC5"/>
    <w:rsid w:val="00BC09BA"/>
    <w:rsid w:val="00BC0C78"/>
    <w:rsid w:val="00BC1817"/>
    <w:rsid w:val="00BC2B20"/>
    <w:rsid w:val="00BC309E"/>
    <w:rsid w:val="00BC3217"/>
    <w:rsid w:val="00BC3B6B"/>
    <w:rsid w:val="00BC46D6"/>
    <w:rsid w:val="00BD22FA"/>
    <w:rsid w:val="00BD284F"/>
    <w:rsid w:val="00BD2BD1"/>
    <w:rsid w:val="00BD2C7C"/>
    <w:rsid w:val="00BD79BA"/>
    <w:rsid w:val="00BE0792"/>
    <w:rsid w:val="00BE0D09"/>
    <w:rsid w:val="00BE4105"/>
    <w:rsid w:val="00BE6598"/>
    <w:rsid w:val="00BE65A1"/>
    <w:rsid w:val="00BE663B"/>
    <w:rsid w:val="00BE6949"/>
    <w:rsid w:val="00BE6BC3"/>
    <w:rsid w:val="00BE77AF"/>
    <w:rsid w:val="00BF0974"/>
    <w:rsid w:val="00BF1105"/>
    <w:rsid w:val="00BF19C5"/>
    <w:rsid w:val="00BF3D50"/>
    <w:rsid w:val="00BF4066"/>
    <w:rsid w:val="00BF6933"/>
    <w:rsid w:val="00BF72DE"/>
    <w:rsid w:val="00C00A3A"/>
    <w:rsid w:val="00C00D87"/>
    <w:rsid w:val="00C0192B"/>
    <w:rsid w:val="00C01A6D"/>
    <w:rsid w:val="00C01D16"/>
    <w:rsid w:val="00C02F40"/>
    <w:rsid w:val="00C03ACE"/>
    <w:rsid w:val="00C068CE"/>
    <w:rsid w:val="00C100A7"/>
    <w:rsid w:val="00C10504"/>
    <w:rsid w:val="00C11F9F"/>
    <w:rsid w:val="00C120BF"/>
    <w:rsid w:val="00C125EE"/>
    <w:rsid w:val="00C12F52"/>
    <w:rsid w:val="00C15B16"/>
    <w:rsid w:val="00C15B2F"/>
    <w:rsid w:val="00C17FE6"/>
    <w:rsid w:val="00C20CB5"/>
    <w:rsid w:val="00C22198"/>
    <w:rsid w:val="00C23ADF"/>
    <w:rsid w:val="00C266CA"/>
    <w:rsid w:val="00C35B82"/>
    <w:rsid w:val="00C36F9C"/>
    <w:rsid w:val="00C37997"/>
    <w:rsid w:val="00C409BF"/>
    <w:rsid w:val="00C4166F"/>
    <w:rsid w:val="00C423D8"/>
    <w:rsid w:val="00C434AD"/>
    <w:rsid w:val="00C441C8"/>
    <w:rsid w:val="00C455C1"/>
    <w:rsid w:val="00C45AC2"/>
    <w:rsid w:val="00C4611C"/>
    <w:rsid w:val="00C46123"/>
    <w:rsid w:val="00C46DE5"/>
    <w:rsid w:val="00C47A20"/>
    <w:rsid w:val="00C51032"/>
    <w:rsid w:val="00C51D40"/>
    <w:rsid w:val="00C52E31"/>
    <w:rsid w:val="00C5430E"/>
    <w:rsid w:val="00C56B41"/>
    <w:rsid w:val="00C57125"/>
    <w:rsid w:val="00C57EC9"/>
    <w:rsid w:val="00C6099E"/>
    <w:rsid w:val="00C62E6A"/>
    <w:rsid w:val="00C66E64"/>
    <w:rsid w:val="00C674C3"/>
    <w:rsid w:val="00C6752A"/>
    <w:rsid w:val="00C679D6"/>
    <w:rsid w:val="00C70B1E"/>
    <w:rsid w:val="00C763E5"/>
    <w:rsid w:val="00C80624"/>
    <w:rsid w:val="00C8410F"/>
    <w:rsid w:val="00C857A6"/>
    <w:rsid w:val="00C90831"/>
    <w:rsid w:val="00C91AA5"/>
    <w:rsid w:val="00C9341C"/>
    <w:rsid w:val="00CA1933"/>
    <w:rsid w:val="00CA1BF4"/>
    <w:rsid w:val="00CA2643"/>
    <w:rsid w:val="00CA39ED"/>
    <w:rsid w:val="00CA52CC"/>
    <w:rsid w:val="00CA7E22"/>
    <w:rsid w:val="00CB3367"/>
    <w:rsid w:val="00CB3DB6"/>
    <w:rsid w:val="00CB57CF"/>
    <w:rsid w:val="00CB5E8A"/>
    <w:rsid w:val="00CB728F"/>
    <w:rsid w:val="00CB7BDD"/>
    <w:rsid w:val="00CC013D"/>
    <w:rsid w:val="00CC0B41"/>
    <w:rsid w:val="00CC0DCB"/>
    <w:rsid w:val="00CC36FB"/>
    <w:rsid w:val="00CC3B44"/>
    <w:rsid w:val="00CC3DBD"/>
    <w:rsid w:val="00CC4FE7"/>
    <w:rsid w:val="00CC4FFF"/>
    <w:rsid w:val="00CC5D8C"/>
    <w:rsid w:val="00CC7304"/>
    <w:rsid w:val="00CD0224"/>
    <w:rsid w:val="00CD414B"/>
    <w:rsid w:val="00CD64DA"/>
    <w:rsid w:val="00CD708A"/>
    <w:rsid w:val="00CD7379"/>
    <w:rsid w:val="00CD7C17"/>
    <w:rsid w:val="00CE0F55"/>
    <w:rsid w:val="00CE1F96"/>
    <w:rsid w:val="00CE261F"/>
    <w:rsid w:val="00CE302A"/>
    <w:rsid w:val="00CE3187"/>
    <w:rsid w:val="00CE6CC2"/>
    <w:rsid w:val="00CE79E9"/>
    <w:rsid w:val="00CF0234"/>
    <w:rsid w:val="00CF21B2"/>
    <w:rsid w:val="00CF2F32"/>
    <w:rsid w:val="00CF49E4"/>
    <w:rsid w:val="00D00581"/>
    <w:rsid w:val="00D00924"/>
    <w:rsid w:val="00D00DB0"/>
    <w:rsid w:val="00D01C55"/>
    <w:rsid w:val="00D037D3"/>
    <w:rsid w:val="00D038DB"/>
    <w:rsid w:val="00D10951"/>
    <w:rsid w:val="00D123D6"/>
    <w:rsid w:val="00D1397B"/>
    <w:rsid w:val="00D13FD0"/>
    <w:rsid w:val="00D1710B"/>
    <w:rsid w:val="00D204E4"/>
    <w:rsid w:val="00D215A7"/>
    <w:rsid w:val="00D21EF7"/>
    <w:rsid w:val="00D2304E"/>
    <w:rsid w:val="00D23216"/>
    <w:rsid w:val="00D240E0"/>
    <w:rsid w:val="00D312E7"/>
    <w:rsid w:val="00D32C21"/>
    <w:rsid w:val="00D32E54"/>
    <w:rsid w:val="00D3448B"/>
    <w:rsid w:val="00D35ABB"/>
    <w:rsid w:val="00D3638A"/>
    <w:rsid w:val="00D365EA"/>
    <w:rsid w:val="00D36E3A"/>
    <w:rsid w:val="00D40DC1"/>
    <w:rsid w:val="00D412B0"/>
    <w:rsid w:val="00D413AD"/>
    <w:rsid w:val="00D41B9A"/>
    <w:rsid w:val="00D42D44"/>
    <w:rsid w:val="00D472C4"/>
    <w:rsid w:val="00D52BA4"/>
    <w:rsid w:val="00D5384E"/>
    <w:rsid w:val="00D53FBC"/>
    <w:rsid w:val="00D553CB"/>
    <w:rsid w:val="00D5609D"/>
    <w:rsid w:val="00D56732"/>
    <w:rsid w:val="00D5737C"/>
    <w:rsid w:val="00D577F2"/>
    <w:rsid w:val="00D57C50"/>
    <w:rsid w:val="00D60738"/>
    <w:rsid w:val="00D65C88"/>
    <w:rsid w:val="00D65FC4"/>
    <w:rsid w:val="00D66224"/>
    <w:rsid w:val="00D667D6"/>
    <w:rsid w:val="00D81370"/>
    <w:rsid w:val="00D8178E"/>
    <w:rsid w:val="00D82B84"/>
    <w:rsid w:val="00D855AB"/>
    <w:rsid w:val="00D85D57"/>
    <w:rsid w:val="00D872AA"/>
    <w:rsid w:val="00D91073"/>
    <w:rsid w:val="00D9192B"/>
    <w:rsid w:val="00D9427F"/>
    <w:rsid w:val="00DA2AA7"/>
    <w:rsid w:val="00DA3F77"/>
    <w:rsid w:val="00DA6735"/>
    <w:rsid w:val="00DA68B9"/>
    <w:rsid w:val="00DA6D0F"/>
    <w:rsid w:val="00DA7347"/>
    <w:rsid w:val="00DA7617"/>
    <w:rsid w:val="00DB11DC"/>
    <w:rsid w:val="00DB127D"/>
    <w:rsid w:val="00DB2BE4"/>
    <w:rsid w:val="00DB4707"/>
    <w:rsid w:val="00DB4C3E"/>
    <w:rsid w:val="00DB5733"/>
    <w:rsid w:val="00DB5A2D"/>
    <w:rsid w:val="00DB658A"/>
    <w:rsid w:val="00DC0BAF"/>
    <w:rsid w:val="00DC10C5"/>
    <w:rsid w:val="00DC2EFA"/>
    <w:rsid w:val="00DC4D3E"/>
    <w:rsid w:val="00DC5837"/>
    <w:rsid w:val="00DC6C06"/>
    <w:rsid w:val="00DD2D35"/>
    <w:rsid w:val="00DD4B5F"/>
    <w:rsid w:val="00DD7DA5"/>
    <w:rsid w:val="00DE2002"/>
    <w:rsid w:val="00DE51FF"/>
    <w:rsid w:val="00DF40B5"/>
    <w:rsid w:val="00DF4EBF"/>
    <w:rsid w:val="00DF5E0F"/>
    <w:rsid w:val="00DF6B76"/>
    <w:rsid w:val="00DF70E2"/>
    <w:rsid w:val="00E00B3C"/>
    <w:rsid w:val="00E0126E"/>
    <w:rsid w:val="00E0330D"/>
    <w:rsid w:val="00E03430"/>
    <w:rsid w:val="00E038D7"/>
    <w:rsid w:val="00E0490A"/>
    <w:rsid w:val="00E101D7"/>
    <w:rsid w:val="00E12DE8"/>
    <w:rsid w:val="00E14600"/>
    <w:rsid w:val="00E167D3"/>
    <w:rsid w:val="00E17A7F"/>
    <w:rsid w:val="00E17FB8"/>
    <w:rsid w:val="00E200FC"/>
    <w:rsid w:val="00E20C08"/>
    <w:rsid w:val="00E211BB"/>
    <w:rsid w:val="00E220A2"/>
    <w:rsid w:val="00E23AAE"/>
    <w:rsid w:val="00E24413"/>
    <w:rsid w:val="00E2529B"/>
    <w:rsid w:val="00E314F2"/>
    <w:rsid w:val="00E31906"/>
    <w:rsid w:val="00E32EE4"/>
    <w:rsid w:val="00E340C3"/>
    <w:rsid w:val="00E4034F"/>
    <w:rsid w:val="00E4079F"/>
    <w:rsid w:val="00E41A4D"/>
    <w:rsid w:val="00E424ED"/>
    <w:rsid w:val="00E42C3B"/>
    <w:rsid w:val="00E45783"/>
    <w:rsid w:val="00E46101"/>
    <w:rsid w:val="00E513E6"/>
    <w:rsid w:val="00E5172F"/>
    <w:rsid w:val="00E54219"/>
    <w:rsid w:val="00E5578E"/>
    <w:rsid w:val="00E55DD8"/>
    <w:rsid w:val="00E5670C"/>
    <w:rsid w:val="00E571DE"/>
    <w:rsid w:val="00E57B66"/>
    <w:rsid w:val="00E60B02"/>
    <w:rsid w:val="00E60C39"/>
    <w:rsid w:val="00E60FCC"/>
    <w:rsid w:val="00E63F6A"/>
    <w:rsid w:val="00E64F3C"/>
    <w:rsid w:val="00E652D2"/>
    <w:rsid w:val="00E652F2"/>
    <w:rsid w:val="00E65649"/>
    <w:rsid w:val="00E6771B"/>
    <w:rsid w:val="00E67951"/>
    <w:rsid w:val="00E708DD"/>
    <w:rsid w:val="00E71976"/>
    <w:rsid w:val="00E73A22"/>
    <w:rsid w:val="00E74BDA"/>
    <w:rsid w:val="00E76F6C"/>
    <w:rsid w:val="00E81DC6"/>
    <w:rsid w:val="00E82CDC"/>
    <w:rsid w:val="00E84EA1"/>
    <w:rsid w:val="00E86847"/>
    <w:rsid w:val="00E87358"/>
    <w:rsid w:val="00E906D6"/>
    <w:rsid w:val="00E93D91"/>
    <w:rsid w:val="00E9613C"/>
    <w:rsid w:val="00E9653F"/>
    <w:rsid w:val="00E96833"/>
    <w:rsid w:val="00E976B6"/>
    <w:rsid w:val="00EA783B"/>
    <w:rsid w:val="00EB036F"/>
    <w:rsid w:val="00EB2779"/>
    <w:rsid w:val="00EB2FEC"/>
    <w:rsid w:val="00EB335E"/>
    <w:rsid w:val="00EB5199"/>
    <w:rsid w:val="00EC32FB"/>
    <w:rsid w:val="00EC38DC"/>
    <w:rsid w:val="00EC3F7F"/>
    <w:rsid w:val="00EC5ADF"/>
    <w:rsid w:val="00EC5B91"/>
    <w:rsid w:val="00EC5BD6"/>
    <w:rsid w:val="00ED0239"/>
    <w:rsid w:val="00ED0DF1"/>
    <w:rsid w:val="00ED0E3D"/>
    <w:rsid w:val="00ED119E"/>
    <w:rsid w:val="00ED57C9"/>
    <w:rsid w:val="00ED580F"/>
    <w:rsid w:val="00ED5E3E"/>
    <w:rsid w:val="00EE2F38"/>
    <w:rsid w:val="00EE453E"/>
    <w:rsid w:val="00EE5A88"/>
    <w:rsid w:val="00EE731B"/>
    <w:rsid w:val="00EF0568"/>
    <w:rsid w:val="00EF123D"/>
    <w:rsid w:val="00EF1D7E"/>
    <w:rsid w:val="00EF20B1"/>
    <w:rsid w:val="00EF24FB"/>
    <w:rsid w:val="00EF2C14"/>
    <w:rsid w:val="00EF30AA"/>
    <w:rsid w:val="00EF3A39"/>
    <w:rsid w:val="00F00EBC"/>
    <w:rsid w:val="00F01027"/>
    <w:rsid w:val="00F039C4"/>
    <w:rsid w:val="00F072DA"/>
    <w:rsid w:val="00F076F9"/>
    <w:rsid w:val="00F10D74"/>
    <w:rsid w:val="00F113D7"/>
    <w:rsid w:val="00F12BD1"/>
    <w:rsid w:val="00F12F95"/>
    <w:rsid w:val="00F2026B"/>
    <w:rsid w:val="00F207CF"/>
    <w:rsid w:val="00F213E7"/>
    <w:rsid w:val="00F23753"/>
    <w:rsid w:val="00F23928"/>
    <w:rsid w:val="00F241C1"/>
    <w:rsid w:val="00F253FA"/>
    <w:rsid w:val="00F26416"/>
    <w:rsid w:val="00F265F7"/>
    <w:rsid w:val="00F27F9C"/>
    <w:rsid w:val="00F3073E"/>
    <w:rsid w:val="00F33678"/>
    <w:rsid w:val="00F33B5D"/>
    <w:rsid w:val="00F33BAA"/>
    <w:rsid w:val="00F34643"/>
    <w:rsid w:val="00F34EC2"/>
    <w:rsid w:val="00F368C2"/>
    <w:rsid w:val="00F41178"/>
    <w:rsid w:val="00F41353"/>
    <w:rsid w:val="00F4197A"/>
    <w:rsid w:val="00F4258E"/>
    <w:rsid w:val="00F42FAD"/>
    <w:rsid w:val="00F44052"/>
    <w:rsid w:val="00F445A3"/>
    <w:rsid w:val="00F460C2"/>
    <w:rsid w:val="00F47A21"/>
    <w:rsid w:val="00F52D79"/>
    <w:rsid w:val="00F53570"/>
    <w:rsid w:val="00F54BE8"/>
    <w:rsid w:val="00F562D8"/>
    <w:rsid w:val="00F608B5"/>
    <w:rsid w:val="00F616A2"/>
    <w:rsid w:val="00F61B97"/>
    <w:rsid w:val="00F6240F"/>
    <w:rsid w:val="00F63321"/>
    <w:rsid w:val="00F638EA"/>
    <w:rsid w:val="00F641CF"/>
    <w:rsid w:val="00F642F1"/>
    <w:rsid w:val="00F65395"/>
    <w:rsid w:val="00F663C0"/>
    <w:rsid w:val="00F66B48"/>
    <w:rsid w:val="00F6760E"/>
    <w:rsid w:val="00F67D83"/>
    <w:rsid w:val="00F70338"/>
    <w:rsid w:val="00F70963"/>
    <w:rsid w:val="00F71C71"/>
    <w:rsid w:val="00F74FA9"/>
    <w:rsid w:val="00F75AE9"/>
    <w:rsid w:val="00F76E8B"/>
    <w:rsid w:val="00F76F5F"/>
    <w:rsid w:val="00F76F9C"/>
    <w:rsid w:val="00F77EA3"/>
    <w:rsid w:val="00F813F6"/>
    <w:rsid w:val="00F823D4"/>
    <w:rsid w:val="00F82580"/>
    <w:rsid w:val="00F827E1"/>
    <w:rsid w:val="00F83E80"/>
    <w:rsid w:val="00F84A4C"/>
    <w:rsid w:val="00F850A6"/>
    <w:rsid w:val="00F87830"/>
    <w:rsid w:val="00F9055D"/>
    <w:rsid w:val="00F91DCC"/>
    <w:rsid w:val="00F94310"/>
    <w:rsid w:val="00F946DD"/>
    <w:rsid w:val="00F96279"/>
    <w:rsid w:val="00F9629E"/>
    <w:rsid w:val="00F975FE"/>
    <w:rsid w:val="00FA247B"/>
    <w:rsid w:val="00FA3EBB"/>
    <w:rsid w:val="00FA4E65"/>
    <w:rsid w:val="00FA5186"/>
    <w:rsid w:val="00FA5A28"/>
    <w:rsid w:val="00FA690E"/>
    <w:rsid w:val="00FA71E5"/>
    <w:rsid w:val="00FB2723"/>
    <w:rsid w:val="00FB2BED"/>
    <w:rsid w:val="00FB3CD8"/>
    <w:rsid w:val="00FB4901"/>
    <w:rsid w:val="00FB56BF"/>
    <w:rsid w:val="00FB6ECD"/>
    <w:rsid w:val="00FB79B1"/>
    <w:rsid w:val="00FC08A1"/>
    <w:rsid w:val="00FC14AC"/>
    <w:rsid w:val="00FC1DDC"/>
    <w:rsid w:val="00FC2ACC"/>
    <w:rsid w:val="00FC6AB1"/>
    <w:rsid w:val="00FC7C7E"/>
    <w:rsid w:val="00FD0EE6"/>
    <w:rsid w:val="00FD2315"/>
    <w:rsid w:val="00FD4DD6"/>
    <w:rsid w:val="00FD5C56"/>
    <w:rsid w:val="00FD6B5A"/>
    <w:rsid w:val="00FE4A4E"/>
    <w:rsid w:val="00FE53C0"/>
    <w:rsid w:val="00FE6528"/>
    <w:rsid w:val="00FF297B"/>
    <w:rsid w:val="00FF2DE7"/>
    <w:rsid w:val="00FF418F"/>
    <w:rsid w:val="00FF5712"/>
    <w:rsid w:val="00FF634B"/>
    <w:rsid w:val="00FF6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1951]" strokecolor="none [3212]">
      <v:fill color="none [1951]"/>
      <v:stroke color="none [3212]"/>
    </o:shapedefaults>
    <o:shapelayout v:ext="edit">
      <o:idmap v:ext="edit" data="2"/>
    </o:shapelayout>
  </w:shapeDefaults>
  <w:decimalSymbol w:val="."/>
  <w:listSeparator w:val=","/>
  <w14:docId w14:val="1913B270"/>
  <w15:docId w15:val="{A37B1780-CC0E-4B15-AE7A-25BDF353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0"/>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1"/>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character" w:styleId="UnresolvedMention">
    <w:name w:val="Unresolved Mention"/>
    <w:basedOn w:val="DefaultParagraphFont"/>
    <w:uiPriority w:val="99"/>
    <w:semiHidden/>
    <w:unhideWhenUsed/>
    <w:rsid w:val="00D204E4"/>
    <w:rPr>
      <w:color w:val="605E5C"/>
      <w:shd w:val="clear" w:color="auto" w:fill="E1DFDD"/>
    </w:rPr>
  </w:style>
  <w:style w:type="table" w:styleId="TableGridLight">
    <w:name w:val="Grid Table Light"/>
    <w:basedOn w:val="TableNormal"/>
    <w:uiPriority w:val="40"/>
    <w:rsid w:val="00F264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64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565C95"/>
    <w:pPr>
      <w:numPr>
        <w:numId w:val="55"/>
      </w:numPr>
    </w:pPr>
  </w:style>
  <w:style w:type="paragraph" w:styleId="Revision">
    <w:name w:val="Revision"/>
    <w:hidden/>
    <w:uiPriority w:val="99"/>
    <w:semiHidden/>
    <w:rsid w:val="00F33B5D"/>
    <w:rPr>
      <w:sz w:val="22"/>
      <w:szCs w:val="22"/>
      <w:lang w:eastAsia="en-US"/>
    </w:rPr>
  </w:style>
  <w:style w:type="table" w:styleId="PlainTable4">
    <w:name w:val="Plain Table 4"/>
    <w:basedOn w:val="TableNormal"/>
    <w:uiPriority w:val="44"/>
    <w:rsid w:val="002C2B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a/2005-59/" TargetMode="External"/><Relationship Id="rId2" Type="http://schemas.openxmlformats.org/officeDocument/2006/relationships/numbering" Target="numbering.xml"/><Relationship Id="rId16" Type="http://schemas.openxmlformats.org/officeDocument/2006/relationships/hyperlink" Target="http://www.legislation.act.gov.au/a/2007-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7A5F9-9EA2-48F8-909C-4AEA530C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2037</Words>
  <Characters>13001</Characters>
  <Application>Microsoft Office Word</Application>
  <DocSecurity>0</DocSecurity>
  <Lines>351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14830</CharactersWithSpaces>
  <SharedDoc>false</SharedDoc>
  <HyperlinkBase/>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Kazak</dc:creator>
  <cp:keywords/>
  <dc:description/>
  <cp:lastModifiedBy>Moxon, KarenL</cp:lastModifiedBy>
  <cp:revision>6</cp:revision>
  <cp:lastPrinted>2020-03-26T02:44:00Z</cp:lastPrinted>
  <dcterms:created xsi:type="dcterms:W3CDTF">2024-04-22T02:06:00Z</dcterms:created>
  <dcterms:modified xsi:type="dcterms:W3CDTF">2024-04-22T02:18:00Z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2024-04-12T04:50:29Z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5f56333f-7a49-4f22-9de8-fe883253a5af</vt:lpwstr>
  </property>
  <property fmtid="{D5CDD505-2E9C-101B-9397-08002B2CF9AE}" pid="8" name="MSIP_Label_69af8531-eb46-4968-8cb3-105d2f5ea87e_ContentBits">
    <vt:lpwstr>0</vt:lpwstr>
  </property>
</Properties>
</file>