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50" w:rsidRDefault="00A12C50" w:rsidP="00A12C5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CF7DD8" w:rsidP="00A12C50">
      <w:pPr>
        <w:pStyle w:val="Billname1"/>
      </w:pPr>
      <w:r>
        <w:fldChar w:fldCharType="begin"/>
      </w:r>
      <w:r>
        <w:instrText xml:space="preserve"> REF Citation \*charformat </w:instrText>
      </w:r>
      <w:r>
        <w:fldChar w:fldCharType="separate"/>
      </w:r>
      <w:r w:rsidR="00FF3523">
        <w:t>Gaming Machine Regulation 2004</w:t>
      </w:r>
      <w:r>
        <w:fldChar w:fldCharType="end"/>
      </w:r>
      <w:r w:rsidR="00A12C50">
        <w:t xml:space="preserve">    </w:t>
      </w:r>
    </w:p>
    <w:p w:rsidR="00A12C50" w:rsidRDefault="008070C0" w:rsidP="00A12C50">
      <w:pPr>
        <w:pStyle w:val="ActNo"/>
      </w:pPr>
      <w:bookmarkStart w:id="1" w:name="LawNo"/>
      <w:r>
        <w:t>SL2004-30</w:t>
      </w:r>
      <w:bookmarkEnd w:id="1"/>
    </w:p>
    <w:p w:rsidR="00A12C50" w:rsidRDefault="00A12C50" w:rsidP="00A12C50">
      <w:pPr>
        <w:pStyle w:val="CoverInForce"/>
      </w:pPr>
      <w:r>
        <w:t>made under the</w:t>
      </w:r>
    </w:p>
    <w:p w:rsidR="00A12C50" w:rsidRDefault="00CF7DD8" w:rsidP="00A12C50">
      <w:pPr>
        <w:pStyle w:val="CoverActName"/>
      </w:pPr>
      <w:r>
        <w:fldChar w:fldCharType="begin"/>
      </w:r>
      <w:r>
        <w:instrText xml:space="preserve"> REF ActName \*charformat </w:instrText>
      </w:r>
      <w:r>
        <w:fldChar w:fldCharType="separate"/>
      </w:r>
      <w:r w:rsidR="00FF3523" w:rsidRPr="00FF3523">
        <w:t>Gaming Machine Act 2004</w:t>
      </w:r>
      <w:r>
        <w:fldChar w:fldCharType="end"/>
      </w:r>
    </w:p>
    <w:p w:rsidR="00A12C50" w:rsidRDefault="00A12C50" w:rsidP="00A12C50">
      <w:pPr>
        <w:pStyle w:val="RepubNo"/>
      </w:pPr>
      <w:r>
        <w:t xml:space="preserve">Republication No </w:t>
      </w:r>
      <w:bookmarkStart w:id="2" w:name="RepubNo"/>
      <w:r w:rsidR="008070C0">
        <w:t>17</w:t>
      </w:r>
      <w:bookmarkEnd w:id="2"/>
    </w:p>
    <w:p w:rsidR="00A12C50" w:rsidRDefault="00A12C50" w:rsidP="00A12C50">
      <w:pPr>
        <w:pStyle w:val="EffectiveDate"/>
      </w:pPr>
      <w:r>
        <w:t xml:space="preserve">Effective:  </w:t>
      </w:r>
      <w:bookmarkStart w:id="3" w:name="EffectiveDate"/>
      <w:r w:rsidR="008070C0">
        <w:t>11 December 2018</w:t>
      </w:r>
      <w:bookmarkEnd w:id="3"/>
      <w:r w:rsidR="008070C0">
        <w:t xml:space="preserve"> – </w:t>
      </w:r>
      <w:bookmarkStart w:id="4" w:name="EndEffDate"/>
      <w:r w:rsidR="008070C0">
        <w:t>30 June 2019</w:t>
      </w:r>
      <w:bookmarkEnd w:id="4"/>
    </w:p>
    <w:p w:rsidR="00A12C50" w:rsidRDefault="00A12C50" w:rsidP="00A12C50">
      <w:pPr>
        <w:pStyle w:val="CoverInForce"/>
      </w:pPr>
      <w:r>
        <w:t xml:space="preserve">Republication date: </w:t>
      </w:r>
      <w:bookmarkStart w:id="5" w:name="InForceDate"/>
      <w:r w:rsidR="008070C0">
        <w:t>11 December 2018</w:t>
      </w:r>
      <w:bookmarkEnd w:id="5"/>
    </w:p>
    <w:p w:rsidR="00A12C50" w:rsidRPr="003D40DE" w:rsidRDefault="00A12C50" w:rsidP="00A12C50">
      <w:pPr>
        <w:pStyle w:val="CoverInForce"/>
      </w:pPr>
      <w:r>
        <w:t xml:space="preserve">Last amendment made by </w:t>
      </w:r>
      <w:bookmarkStart w:id="6" w:name="LastAmdt"/>
      <w:r w:rsidR="00F20944" w:rsidRPr="00A12C50">
        <w:rPr>
          <w:rStyle w:val="charCitHyperlinkAbbrev"/>
        </w:rPr>
        <w:fldChar w:fldCharType="begin"/>
      </w:r>
      <w:r w:rsidR="008070C0">
        <w:rPr>
          <w:rStyle w:val="charCitHyperlinkAbbrev"/>
        </w:rPr>
        <w:instrText>HYPERLINK "http://www.legislation.act.gov.au/a/2018-45/default.asp" \o "Gaming Legislation Amendment Act 2018"</w:instrText>
      </w:r>
      <w:r w:rsidR="00F20944" w:rsidRPr="00A12C50">
        <w:rPr>
          <w:rStyle w:val="charCitHyperlinkAbbrev"/>
        </w:rPr>
        <w:fldChar w:fldCharType="separate"/>
      </w:r>
      <w:r w:rsidR="008070C0">
        <w:rPr>
          <w:rStyle w:val="charCitHyperlinkAbbrev"/>
        </w:rPr>
        <w:t>A2018</w:t>
      </w:r>
      <w:r w:rsidR="008070C0">
        <w:rPr>
          <w:rStyle w:val="charCitHyperlinkAbbrev"/>
        </w:rPr>
        <w:noBreakHyphen/>
        <w:t>45</w:t>
      </w:r>
      <w:r w:rsidR="00F20944" w:rsidRPr="00A12C50">
        <w:rPr>
          <w:rStyle w:val="charCitHyperlinkAbbrev"/>
        </w:rPr>
        <w:fldChar w:fldCharType="end"/>
      </w:r>
      <w:bookmarkEnd w:id="6"/>
    </w:p>
    <w:p w:rsidR="00A12C50" w:rsidRDefault="00A12C50" w:rsidP="00A12C50"/>
    <w:p w:rsidR="00A12C50" w:rsidRDefault="00A12C50" w:rsidP="00A12C50"/>
    <w:p w:rsidR="00A12C50" w:rsidRDefault="00A12C50" w:rsidP="00A12C50"/>
    <w:p w:rsidR="00A12C50" w:rsidRDefault="00A12C50" w:rsidP="00A12C50"/>
    <w:p w:rsidR="00A12C50" w:rsidRDefault="00A12C50" w:rsidP="00A12C50">
      <w:pPr>
        <w:spacing w:after="240"/>
        <w:rPr>
          <w:rFonts w:ascii="Arial" w:hAnsi="Arial"/>
        </w:rPr>
      </w:pPr>
    </w:p>
    <w:p w:rsidR="00A12C50" w:rsidRPr="00797332" w:rsidRDefault="00A12C50" w:rsidP="00A12C50">
      <w:pPr>
        <w:pStyle w:val="PageBreak"/>
      </w:pPr>
      <w:r w:rsidRPr="00797332">
        <w:br w:type="page"/>
      </w:r>
    </w:p>
    <w:p w:rsidR="00A12C50" w:rsidRDefault="00A12C50" w:rsidP="00A12C50">
      <w:pPr>
        <w:pStyle w:val="CoverHeading"/>
      </w:pPr>
      <w:r>
        <w:lastRenderedPageBreak/>
        <w:t>About this republication</w:t>
      </w:r>
    </w:p>
    <w:p w:rsidR="00A12C50" w:rsidRDefault="00A12C50" w:rsidP="00A12C50">
      <w:pPr>
        <w:pStyle w:val="CoverSubHdg"/>
      </w:pPr>
      <w:r>
        <w:t>The republished law</w:t>
      </w:r>
    </w:p>
    <w:p w:rsidR="00A12C50" w:rsidRDefault="00A12C50" w:rsidP="00A12C50">
      <w:pPr>
        <w:pStyle w:val="CoverText"/>
      </w:pPr>
      <w:r>
        <w:t xml:space="preserve">This is a republication of the </w:t>
      </w:r>
      <w:r w:rsidR="001B39F4" w:rsidRPr="008070C0">
        <w:rPr>
          <w:i/>
        </w:rPr>
        <w:fldChar w:fldCharType="begin"/>
      </w:r>
      <w:r w:rsidR="001B39F4" w:rsidRPr="008070C0">
        <w:rPr>
          <w:i/>
        </w:rPr>
        <w:instrText xml:space="preserve"> REF citation *\charformat  \* MERGEFORMAT </w:instrText>
      </w:r>
      <w:r w:rsidR="001B39F4" w:rsidRPr="008070C0">
        <w:rPr>
          <w:i/>
        </w:rPr>
        <w:fldChar w:fldCharType="separate"/>
      </w:r>
      <w:r w:rsidR="00FF3523" w:rsidRPr="00FF3523">
        <w:rPr>
          <w:i/>
        </w:rPr>
        <w:t>Gaming Machine Regulation 2004</w:t>
      </w:r>
      <w:r w:rsidR="001B39F4" w:rsidRPr="008070C0">
        <w:rPr>
          <w:i/>
        </w:rPr>
        <w:fldChar w:fldCharType="end"/>
      </w:r>
      <w:r>
        <w:rPr>
          <w:iCs/>
        </w:rPr>
        <w:t>,</w:t>
      </w:r>
      <w:r>
        <w:t xml:space="preserve"> made under the </w:t>
      </w:r>
      <w:r w:rsidR="00F20944" w:rsidRPr="008070C0">
        <w:rPr>
          <w:i/>
        </w:rPr>
        <w:fldChar w:fldCharType="begin"/>
      </w:r>
      <w:r w:rsidRPr="008070C0">
        <w:rPr>
          <w:i/>
        </w:rPr>
        <w:instrText xml:space="preserve"> REF ActName \*charformat  \* MERGEFORMAT </w:instrText>
      </w:r>
      <w:r w:rsidR="00F20944" w:rsidRPr="008070C0">
        <w:rPr>
          <w:i/>
        </w:rPr>
        <w:fldChar w:fldCharType="separate"/>
      </w:r>
      <w:r w:rsidR="00FF3523" w:rsidRPr="00FF3523">
        <w:rPr>
          <w:i/>
        </w:rPr>
        <w:t>Gaming Machine Act 2004</w:t>
      </w:r>
      <w:r w:rsidR="00F20944" w:rsidRPr="008070C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F7DD8">
        <w:fldChar w:fldCharType="begin"/>
      </w:r>
      <w:r w:rsidR="00CF7DD8">
        <w:instrText xml:space="preserve"> REF InForceDate *\charformat </w:instrText>
      </w:r>
      <w:r w:rsidR="00CF7DD8">
        <w:fldChar w:fldCharType="separate"/>
      </w:r>
      <w:r w:rsidR="00FF3523">
        <w:t>11 December 2018</w:t>
      </w:r>
      <w:r w:rsidR="00CF7DD8">
        <w:fldChar w:fldCharType="end"/>
      </w:r>
      <w:r w:rsidRPr="003D214E">
        <w:rPr>
          <w:rStyle w:val="charItals"/>
        </w:rPr>
        <w:t xml:space="preserve">.  </w:t>
      </w:r>
      <w:r>
        <w:t xml:space="preserve">It also includes any commencement, amendment, repeal or expiry affecting this republished law to </w:t>
      </w:r>
      <w:r w:rsidR="00CF7DD8">
        <w:fldChar w:fldCharType="begin"/>
      </w:r>
      <w:r w:rsidR="00CF7DD8">
        <w:instrText xml:space="preserve"> REF EffectiveDate *\charformat </w:instrText>
      </w:r>
      <w:r w:rsidR="00CF7DD8">
        <w:fldChar w:fldCharType="separate"/>
      </w:r>
      <w:r w:rsidR="00FF3523">
        <w:t>11 December 2018</w:t>
      </w:r>
      <w:r w:rsidR="00CF7DD8">
        <w:fldChar w:fldCharType="end"/>
      </w:r>
      <w:r>
        <w:t xml:space="preserve">.  </w:t>
      </w:r>
    </w:p>
    <w:p w:rsidR="00A12C50" w:rsidRDefault="00A12C50" w:rsidP="00A12C50">
      <w:pPr>
        <w:pStyle w:val="CoverText"/>
      </w:pPr>
      <w:r>
        <w:t xml:space="preserve">The legislation history and amendment history of the republished law are set out in endnotes 3 and 4. </w:t>
      </w:r>
    </w:p>
    <w:p w:rsidR="00A12C50" w:rsidRDefault="00A12C50" w:rsidP="00A12C50">
      <w:pPr>
        <w:pStyle w:val="CoverSubHdg"/>
      </w:pPr>
      <w:r>
        <w:t>Kinds of republications</w:t>
      </w:r>
    </w:p>
    <w:p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12C50" w:rsidRDefault="00A12C50" w:rsidP="00A12C50">
      <w:pPr>
        <w:pStyle w:val="CoverTextBullet"/>
        <w:tabs>
          <w:tab w:val="left" w:pos="0"/>
        </w:tabs>
      </w:pPr>
      <w:r>
        <w:t>unauthorised republications.</w:t>
      </w:r>
    </w:p>
    <w:p w:rsidR="00A12C50" w:rsidRDefault="00A12C50" w:rsidP="00A12C50">
      <w:pPr>
        <w:pStyle w:val="CoverText"/>
      </w:pPr>
      <w:r>
        <w:t>The status of this republication appears on the bottom of each page.</w:t>
      </w:r>
    </w:p>
    <w:p w:rsidR="00A12C50" w:rsidRDefault="00A12C50" w:rsidP="00A12C50">
      <w:pPr>
        <w:pStyle w:val="CoverSubHdg"/>
      </w:pPr>
      <w:r>
        <w:t>Editorial changes</w:t>
      </w:r>
    </w:p>
    <w:p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2C50" w:rsidRDefault="0039286B" w:rsidP="00A12C50">
      <w:pPr>
        <w:pStyle w:val="CoverText"/>
      </w:pPr>
      <w:r>
        <w:t>This republication</w:t>
      </w:r>
      <w:r w:rsidR="00694A16">
        <w:t xml:space="preserve"> </w:t>
      </w:r>
      <w:r w:rsidR="009E7EAC">
        <w:t>include</w:t>
      </w:r>
      <w:r w:rsidR="007A67C3">
        <w:t>s</w:t>
      </w:r>
      <w:r w:rsidR="00A12C50">
        <w:t xml:space="preserve"> amendments made under part 11.3 (see endnote 1).</w:t>
      </w:r>
    </w:p>
    <w:p w:rsidR="00A12C50" w:rsidRDefault="00A12C50" w:rsidP="00A12C50">
      <w:pPr>
        <w:pStyle w:val="CoverSubHdg"/>
      </w:pPr>
      <w:r>
        <w:t>Uncommenced provisions and amendments</w:t>
      </w:r>
    </w:p>
    <w:p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12C50" w:rsidRDefault="00A12C50" w:rsidP="00A12C50">
      <w:pPr>
        <w:pStyle w:val="CoverSubHdg"/>
      </w:pPr>
      <w:r>
        <w:t>Modifications</w:t>
      </w:r>
    </w:p>
    <w:p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12C50" w:rsidRDefault="00A12C50" w:rsidP="00A12C50">
      <w:pPr>
        <w:pStyle w:val="CoverSubHdg"/>
      </w:pPr>
      <w:r>
        <w:t>Penalties</w:t>
      </w:r>
    </w:p>
    <w:p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CF7DD8" w:rsidP="00A12C50">
      <w:pPr>
        <w:pStyle w:val="Billname"/>
      </w:pPr>
      <w:r>
        <w:fldChar w:fldCharType="begin"/>
      </w:r>
      <w:r>
        <w:instrText xml:space="preserve"> REF Citation \*charformat  \* MERGEFORMAT </w:instrText>
      </w:r>
      <w:r>
        <w:fldChar w:fldCharType="separate"/>
      </w:r>
      <w:r w:rsidR="00FF3523">
        <w:t>Gaming Machine Regulation 2004</w:t>
      </w:r>
      <w:r>
        <w:fldChar w:fldCharType="end"/>
      </w:r>
    </w:p>
    <w:p w:rsidR="00A12C50" w:rsidRDefault="00A12C50" w:rsidP="00A12C50">
      <w:pPr>
        <w:pStyle w:val="CoverInForce"/>
      </w:pPr>
      <w:r>
        <w:t>made under the</w:t>
      </w:r>
    </w:p>
    <w:p w:rsidR="00A12C50" w:rsidRDefault="00CF7DD8" w:rsidP="00A12C50">
      <w:pPr>
        <w:pStyle w:val="CoverActName"/>
      </w:pPr>
      <w:r>
        <w:fldChar w:fldCharType="begin"/>
      </w:r>
      <w:r>
        <w:instrText xml:space="preserve"> REF ActName \*charformat </w:instrText>
      </w:r>
      <w:r>
        <w:fldChar w:fldCharType="separate"/>
      </w:r>
      <w:r w:rsidR="00FF3523" w:rsidRPr="00FF3523">
        <w:t>Gaming Machine Act 2004</w:t>
      </w:r>
      <w:r>
        <w:fldChar w:fldCharType="end"/>
      </w: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N-TOCheading"/>
      </w:pPr>
      <w:r>
        <w:rPr>
          <w:rStyle w:val="charContents"/>
        </w:rPr>
        <w:t>Contents</w:t>
      </w:r>
    </w:p>
    <w:p w:rsidR="00A12C50" w:rsidRDefault="00A12C50" w:rsidP="00A12C50">
      <w:pPr>
        <w:pStyle w:val="N-9pt"/>
      </w:pPr>
      <w:r>
        <w:tab/>
      </w:r>
      <w:r>
        <w:rPr>
          <w:rStyle w:val="charPage"/>
        </w:rPr>
        <w:t>Page</w:t>
      </w:r>
    </w:p>
    <w:p w:rsidR="00653F6D" w:rsidRDefault="00653F6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221187" w:history="1">
        <w:r w:rsidRPr="00FE2B3F">
          <w:t>Part 1</w:t>
        </w:r>
        <w:r>
          <w:rPr>
            <w:rFonts w:asciiTheme="minorHAnsi" w:eastAsiaTheme="minorEastAsia" w:hAnsiTheme="minorHAnsi" w:cstheme="minorBidi"/>
            <w:b w:val="0"/>
            <w:sz w:val="22"/>
            <w:szCs w:val="22"/>
            <w:lang w:eastAsia="en-AU"/>
          </w:rPr>
          <w:tab/>
        </w:r>
        <w:r w:rsidRPr="00FE2B3F">
          <w:t>Preliminary</w:t>
        </w:r>
        <w:r w:rsidRPr="00653F6D">
          <w:rPr>
            <w:vanish/>
          </w:rPr>
          <w:tab/>
        </w:r>
        <w:r w:rsidRPr="00653F6D">
          <w:rPr>
            <w:vanish/>
          </w:rPr>
          <w:fldChar w:fldCharType="begin"/>
        </w:r>
        <w:r w:rsidRPr="00653F6D">
          <w:rPr>
            <w:vanish/>
          </w:rPr>
          <w:instrText xml:space="preserve"> PAGEREF _Toc532221187 \h </w:instrText>
        </w:r>
        <w:r w:rsidRPr="00653F6D">
          <w:rPr>
            <w:vanish/>
          </w:rPr>
        </w:r>
        <w:r w:rsidRPr="00653F6D">
          <w:rPr>
            <w:vanish/>
          </w:rPr>
          <w:fldChar w:fldCharType="separate"/>
        </w:r>
        <w:r w:rsidR="00FF3523">
          <w:rPr>
            <w:vanish/>
          </w:rPr>
          <w:t>2</w:t>
        </w:r>
        <w:r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88" w:history="1">
        <w:r w:rsidRPr="00FE2B3F">
          <w:t>1</w:t>
        </w:r>
        <w:r>
          <w:rPr>
            <w:rFonts w:asciiTheme="minorHAnsi" w:eastAsiaTheme="minorEastAsia" w:hAnsiTheme="minorHAnsi" w:cstheme="minorBidi"/>
            <w:sz w:val="22"/>
            <w:szCs w:val="22"/>
            <w:lang w:eastAsia="en-AU"/>
          </w:rPr>
          <w:tab/>
        </w:r>
        <w:r w:rsidRPr="00FE2B3F">
          <w:t>Name of regulation</w:t>
        </w:r>
        <w:r>
          <w:tab/>
        </w:r>
        <w:r>
          <w:fldChar w:fldCharType="begin"/>
        </w:r>
        <w:r>
          <w:instrText xml:space="preserve"> PAGEREF _Toc532221188 \h </w:instrText>
        </w:r>
        <w:r>
          <w:fldChar w:fldCharType="separate"/>
        </w:r>
        <w:r w:rsidR="00FF3523">
          <w:t>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89" w:history="1">
        <w:r w:rsidRPr="00FE2B3F">
          <w:t>3</w:t>
        </w:r>
        <w:r>
          <w:rPr>
            <w:rFonts w:asciiTheme="minorHAnsi" w:eastAsiaTheme="minorEastAsia" w:hAnsiTheme="minorHAnsi" w:cstheme="minorBidi"/>
            <w:sz w:val="22"/>
            <w:szCs w:val="22"/>
            <w:lang w:eastAsia="en-AU"/>
          </w:rPr>
          <w:tab/>
        </w:r>
        <w:r w:rsidRPr="00FE2B3F">
          <w:t>Dictionary</w:t>
        </w:r>
        <w:r>
          <w:tab/>
        </w:r>
        <w:r>
          <w:fldChar w:fldCharType="begin"/>
        </w:r>
        <w:r>
          <w:instrText xml:space="preserve"> PAGEREF _Toc532221189 \h </w:instrText>
        </w:r>
        <w:r>
          <w:fldChar w:fldCharType="separate"/>
        </w:r>
        <w:r w:rsidR="00FF3523">
          <w:t>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0" w:history="1">
        <w:r w:rsidRPr="00FE2B3F">
          <w:t>4</w:t>
        </w:r>
        <w:r>
          <w:rPr>
            <w:rFonts w:asciiTheme="minorHAnsi" w:eastAsiaTheme="minorEastAsia" w:hAnsiTheme="minorHAnsi" w:cstheme="minorBidi"/>
            <w:sz w:val="22"/>
            <w:szCs w:val="22"/>
            <w:lang w:eastAsia="en-AU"/>
          </w:rPr>
          <w:tab/>
        </w:r>
        <w:r w:rsidRPr="00FE2B3F">
          <w:t>Notes</w:t>
        </w:r>
        <w:r>
          <w:tab/>
        </w:r>
        <w:r>
          <w:fldChar w:fldCharType="begin"/>
        </w:r>
        <w:r>
          <w:instrText xml:space="preserve"> PAGEREF _Toc532221190 \h </w:instrText>
        </w:r>
        <w:r>
          <w:fldChar w:fldCharType="separate"/>
        </w:r>
        <w:r w:rsidR="00FF3523">
          <w:t>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1" w:history="1">
        <w:r w:rsidRPr="00FE2B3F">
          <w:t>5</w:t>
        </w:r>
        <w:r>
          <w:rPr>
            <w:rFonts w:asciiTheme="minorHAnsi" w:eastAsiaTheme="minorEastAsia" w:hAnsiTheme="minorHAnsi" w:cstheme="minorBidi"/>
            <w:sz w:val="22"/>
            <w:szCs w:val="22"/>
            <w:lang w:eastAsia="en-AU"/>
          </w:rPr>
          <w:tab/>
        </w:r>
        <w:r w:rsidRPr="00FE2B3F">
          <w:t>Offences against regulation—application of Criminal Code etc</w:t>
        </w:r>
        <w:r>
          <w:tab/>
        </w:r>
        <w:r>
          <w:fldChar w:fldCharType="begin"/>
        </w:r>
        <w:r>
          <w:instrText xml:space="preserve"> PAGEREF _Toc532221191 \h </w:instrText>
        </w:r>
        <w:r>
          <w:fldChar w:fldCharType="separate"/>
        </w:r>
        <w:r w:rsidR="00FF3523">
          <w:t>3</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192" w:history="1">
        <w:r w:rsidR="00653F6D" w:rsidRPr="00FE2B3F">
          <w:t>Part 2</w:t>
        </w:r>
        <w:r w:rsidR="00653F6D">
          <w:rPr>
            <w:rFonts w:asciiTheme="minorHAnsi" w:eastAsiaTheme="minorEastAsia" w:hAnsiTheme="minorHAnsi" w:cstheme="minorBidi"/>
            <w:b w:val="0"/>
            <w:sz w:val="22"/>
            <w:szCs w:val="22"/>
            <w:lang w:eastAsia="en-AU"/>
          </w:rPr>
          <w:tab/>
        </w:r>
        <w:r w:rsidR="00653F6D" w:rsidRPr="00FE2B3F">
          <w:t>Licences and authorisations</w:t>
        </w:r>
        <w:r w:rsidR="00653F6D" w:rsidRPr="00653F6D">
          <w:rPr>
            <w:vanish/>
          </w:rPr>
          <w:tab/>
        </w:r>
        <w:r w:rsidR="00653F6D" w:rsidRPr="00653F6D">
          <w:rPr>
            <w:vanish/>
          </w:rPr>
          <w:fldChar w:fldCharType="begin"/>
        </w:r>
        <w:r w:rsidR="00653F6D" w:rsidRPr="00653F6D">
          <w:rPr>
            <w:vanish/>
          </w:rPr>
          <w:instrText xml:space="preserve"> PAGEREF _Toc532221192 \h </w:instrText>
        </w:r>
        <w:r w:rsidR="00653F6D" w:rsidRPr="00653F6D">
          <w:rPr>
            <w:vanish/>
          </w:rPr>
        </w:r>
        <w:r w:rsidR="00653F6D" w:rsidRPr="00653F6D">
          <w:rPr>
            <w:vanish/>
          </w:rPr>
          <w:fldChar w:fldCharType="separate"/>
        </w:r>
        <w:r w:rsidR="00FF3523">
          <w:rPr>
            <w:vanish/>
          </w:rPr>
          <w:t>4</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3" w:history="1">
        <w:r w:rsidRPr="00FE2B3F">
          <w:t>6</w:t>
        </w:r>
        <w:r>
          <w:rPr>
            <w:rFonts w:asciiTheme="minorHAnsi" w:eastAsiaTheme="minorEastAsia" w:hAnsiTheme="minorHAnsi" w:cstheme="minorBidi"/>
            <w:sz w:val="22"/>
            <w:szCs w:val="22"/>
            <w:lang w:eastAsia="en-AU"/>
          </w:rPr>
          <w:tab/>
        </w:r>
        <w:r w:rsidRPr="00FE2B3F">
          <w:t>Required documents for applications or notifications—Act, s 16 (i), s 22 (2) (e), s 28 (2) (h), s 38H (3) (b) and s 173D (2) (c)</w:t>
        </w:r>
        <w:r>
          <w:tab/>
        </w:r>
        <w:r>
          <w:fldChar w:fldCharType="begin"/>
        </w:r>
        <w:r>
          <w:instrText xml:space="preserve"> PAGEREF _Toc532221193 \h </w:instrText>
        </w:r>
        <w:r>
          <w:fldChar w:fldCharType="separate"/>
        </w:r>
        <w:r w:rsidR="00FF3523">
          <w:t>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4" w:history="1">
        <w:r w:rsidRPr="00FE2B3F">
          <w:t>7</w:t>
        </w:r>
        <w:r>
          <w:rPr>
            <w:rFonts w:asciiTheme="minorHAnsi" w:eastAsiaTheme="minorEastAsia" w:hAnsiTheme="minorHAnsi" w:cstheme="minorBidi"/>
            <w:sz w:val="22"/>
            <w:szCs w:val="22"/>
            <w:lang w:eastAsia="en-AU"/>
          </w:rPr>
          <w:tab/>
        </w:r>
        <w:r w:rsidRPr="00FE2B3F">
          <w:t>Working out club members—Act, s 23 (5) (c) and s 37 (5) (a)</w:t>
        </w:r>
        <w:r>
          <w:tab/>
        </w:r>
        <w:r>
          <w:fldChar w:fldCharType="begin"/>
        </w:r>
        <w:r>
          <w:instrText xml:space="preserve"> PAGEREF _Toc532221194 \h </w:instrText>
        </w:r>
        <w:r>
          <w:fldChar w:fldCharType="separate"/>
        </w:r>
        <w:r w:rsidR="00FF3523">
          <w:t>5</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5" w:history="1">
        <w:r w:rsidRPr="00FE2B3F">
          <w:t>8</w:t>
        </w:r>
        <w:r>
          <w:rPr>
            <w:rFonts w:asciiTheme="minorHAnsi" w:eastAsiaTheme="minorEastAsia" w:hAnsiTheme="minorHAnsi" w:cstheme="minorBidi"/>
            <w:sz w:val="22"/>
            <w:szCs w:val="22"/>
            <w:lang w:eastAsia="en-AU"/>
          </w:rPr>
          <w:tab/>
        </w:r>
        <w:r w:rsidRPr="00FE2B3F">
          <w:t>Other requirements for form of authorisation schedule for class C gaming machines—Act, s 27 (2)</w:t>
        </w:r>
        <w:r>
          <w:tab/>
        </w:r>
        <w:r>
          <w:fldChar w:fldCharType="begin"/>
        </w:r>
        <w:r>
          <w:instrText xml:space="preserve"> PAGEREF _Toc532221195 \h </w:instrText>
        </w:r>
        <w:r>
          <w:fldChar w:fldCharType="separate"/>
        </w:r>
        <w:r w:rsidR="00FF3523">
          <w:t>7</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196" w:history="1">
        <w:r w:rsidR="00653F6D" w:rsidRPr="00FE2B3F">
          <w:t>Part 3</w:t>
        </w:r>
        <w:r w:rsidR="00653F6D">
          <w:rPr>
            <w:rFonts w:asciiTheme="minorHAnsi" w:eastAsiaTheme="minorEastAsia" w:hAnsiTheme="minorHAnsi" w:cstheme="minorBidi"/>
            <w:b w:val="0"/>
            <w:sz w:val="22"/>
            <w:szCs w:val="22"/>
            <w:lang w:eastAsia="en-AU"/>
          </w:rPr>
          <w:tab/>
        </w:r>
        <w:r w:rsidR="00653F6D" w:rsidRPr="00FE2B3F">
          <w:t>Social impact assessments</w:t>
        </w:r>
        <w:r w:rsidR="00653F6D" w:rsidRPr="00653F6D">
          <w:rPr>
            <w:vanish/>
          </w:rPr>
          <w:tab/>
        </w:r>
        <w:r w:rsidR="00653F6D" w:rsidRPr="00653F6D">
          <w:rPr>
            <w:vanish/>
          </w:rPr>
          <w:fldChar w:fldCharType="begin"/>
        </w:r>
        <w:r w:rsidR="00653F6D" w:rsidRPr="00653F6D">
          <w:rPr>
            <w:vanish/>
          </w:rPr>
          <w:instrText xml:space="preserve"> PAGEREF _Toc532221196 \h </w:instrText>
        </w:r>
        <w:r w:rsidR="00653F6D" w:rsidRPr="00653F6D">
          <w:rPr>
            <w:vanish/>
          </w:rPr>
        </w:r>
        <w:r w:rsidR="00653F6D" w:rsidRPr="00653F6D">
          <w:rPr>
            <w:vanish/>
          </w:rPr>
          <w:fldChar w:fldCharType="separate"/>
        </w:r>
        <w:r w:rsidR="00FF3523">
          <w:rPr>
            <w:vanish/>
          </w:rPr>
          <w:t>8</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7" w:history="1">
        <w:r w:rsidRPr="00FE2B3F">
          <w:t>9</w:t>
        </w:r>
        <w:r>
          <w:rPr>
            <w:rFonts w:asciiTheme="minorHAnsi" w:eastAsiaTheme="minorEastAsia" w:hAnsiTheme="minorHAnsi" w:cstheme="minorBidi"/>
            <w:sz w:val="22"/>
            <w:szCs w:val="22"/>
            <w:lang w:eastAsia="en-AU"/>
          </w:rPr>
          <w:tab/>
        </w:r>
        <w:r w:rsidRPr="00FE2B3F">
          <w:t>Definitions—pt 3</w:t>
        </w:r>
        <w:r>
          <w:tab/>
        </w:r>
        <w:r>
          <w:fldChar w:fldCharType="begin"/>
        </w:r>
        <w:r>
          <w:instrText xml:space="preserve"> PAGEREF _Toc532221197 \h </w:instrText>
        </w:r>
        <w:r>
          <w:fldChar w:fldCharType="separate"/>
        </w:r>
        <w:r w:rsidR="00FF3523">
          <w:t>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8" w:history="1">
        <w:r w:rsidRPr="00FE2B3F">
          <w:t>10</w:t>
        </w:r>
        <w:r>
          <w:rPr>
            <w:rFonts w:asciiTheme="minorHAnsi" w:eastAsiaTheme="minorEastAsia" w:hAnsiTheme="minorHAnsi" w:cstheme="minorBidi"/>
            <w:sz w:val="22"/>
            <w:szCs w:val="22"/>
            <w:lang w:eastAsia="en-AU"/>
          </w:rPr>
          <w:tab/>
        </w:r>
        <w:r w:rsidRPr="00FE2B3F">
          <w:t>Requirements for social impact assessment—Act, s 12 (2) (a)</w:t>
        </w:r>
        <w:r>
          <w:tab/>
        </w:r>
        <w:r>
          <w:fldChar w:fldCharType="begin"/>
        </w:r>
        <w:r>
          <w:instrText xml:space="preserve"> PAGEREF _Toc532221198 \h </w:instrText>
        </w:r>
        <w:r>
          <w:fldChar w:fldCharType="separate"/>
        </w:r>
        <w:r w:rsidR="00FF3523">
          <w:t>9</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199" w:history="1">
        <w:r w:rsidRPr="00FE2B3F">
          <w:t>11</w:t>
        </w:r>
        <w:r>
          <w:rPr>
            <w:rFonts w:asciiTheme="minorHAnsi" w:eastAsiaTheme="minorEastAsia" w:hAnsiTheme="minorHAnsi" w:cstheme="minorBidi"/>
            <w:sz w:val="22"/>
            <w:szCs w:val="22"/>
            <w:lang w:eastAsia="en-AU"/>
          </w:rPr>
          <w:tab/>
        </w:r>
        <w:r w:rsidRPr="00FE2B3F">
          <w:t>Matters to be addressed by social impact assessment—Act, s 12 (2) (b)</w:t>
        </w:r>
        <w:r>
          <w:tab/>
        </w:r>
        <w:r>
          <w:fldChar w:fldCharType="begin"/>
        </w:r>
        <w:r>
          <w:instrText xml:space="preserve"> PAGEREF _Toc532221199 \h </w:instrText>
        </w:r>
        <w:r>
          <w:fldChar w:fldCharType="separate"/>
        </w:r>
        <w:r w:rsidR="00FF3523">
          <w:t>10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0" w:history="1">
        <w:r w:rsidRPr="00FE2B3F">
          <w:t>12</w:t>
        </w:r>
        <w:r>
          <w:rPr>
            <w:rFonts w:asciiTheme="minorHAnsi" w:eastAsiaTheme="minorEastAsia" w:hAnsiTheme="minorHAnsi" w:cstheme="minorBidi"/>
            <w:sz w:val="22"/>
            <w:szCs w:val="22"/>
            <w:lang w:eastAsia="en-AU"/>
          </w:rPr>
          <w:tab/>
        </w:r>
        <w:r w:rsidRPr="00FE2B3F">
          <w:t>Information to be given in social impact assessment—Act, s 12 (2) (c)</w:t>
        </w:r>
        <w:r>
          <w:tab/>
        </w:r>
        <w:r>
          <w:fldChar w:fldCharType="begin"/>
        </w:r>
        <w:r>
          <w:instrText xml:space="preserve"> PAGEREF _Toc532221200 \h </w:instrText>
        </w:r>
        <w:r>
          <w:fldChar w:fldCharType="separate"/>
        </w:r>
        <w:r w:rsidR="00FF3523">
          <w:t>12</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01" w:history="1">
        <w:r w:rsidR="00653F6D" w:rsidRPr="00FE2B3F">
          <w:t>Part 4</w:t>
        </w:r>
        <w:r w:rsidR="00653F6D">
          <w:rPr>
            <w:rFonts w:asciiTheme="minorHAnsi" w:eastAsiaTheme="minorEastAsia" w:hAnsiTheme="minorHAnsi" w:cstheme="minorBidi"/>
            <w:b w:val="0"/>
            <w:sz w:val="22"/>
            <w:szCs w:val="22"/>
            <w:lang w:eastAsia="en-AU"/>
          </w:rPr>
          <w:tab/>
        </w:r>
        <w:r w:rsidR="00653F6D" w:rsidRPr="00FE2B3F">
          <w:t>Ballots</w:t>
        </w:r>
        <w:r w:rsidR="00653F6D" w:rsidRPr="00653F6D">
          <w:rPr>
            <w:vanish/>
          </w:rPr>
          <w:tab/>
        </w:r>
        <w:r w:rsidR="00653F6D" w:rsidRPr="00653F6D">
          <w:rPr>
            <w:vanish/>
          </w:rPr>
          <w:fldChar w:fldCharType="begin"/>
        </w:r>
        <w:r w:rsidR="00653F6D" w:rsidRPr="00653F6D">
          <w:rPr>
            <w:vanish/>
          </w:rPr>
          <w:instrText xml:space="preserve"> PAGEREF _Toc532221201 \h </w:instrText>
        </w:r>
        <w:r w:rsidR="00653F6D" w:rsidRPr="00653F6D">
          <w:rPr>
            <w:vanish/>
          </w:rPr>
        </w:r>
        <w:r w:rsidR="00653F6D" w:rsidRPr="00653F6D">
          <w:rPr>
            <w:vanish/>
          </w:rPr>
          <w:fldChar w:fldCharType="separate"/>
        </w:r>
        <w:r w:rsidR="00FF3523">
          <w:rPr>
            <w:vanish/>
          </w:rPr>
          <w:t>13</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2" w:history="1">
        <w:r w:rsidRPr="00FE2B3F">
          <w:t>13</w:t>
        </w:r>
        <w:r>
          <w:rPr>
            <w:rFonts w:asciiTheme="minorHAnsi" w:eastAsiaTheme="minorEastAsia" w:hAnsiTheme="minorHAnsi" w:cstheme="minorBidi"/>
            <w:sz w:val="22"/>
            <w:szCs w:val="22"/>
            <w:lang w:eastAsia="en-AU"/>
          </w:rPr>
          <w:tab/>
        </w:r>
        <w:r w:rsidRPr="00FE2B3F">
          <w:t>Definitions—pt 4</w:t>
        </w:r>
        <w:r>
          <w:tab/>
        </w:r>
        <w:r>
          <w:fldChar w:fldCharType="begin"/>
        </w:r>
        <w:r>
          <w:instrText xml:space="preserve"> PAGEREF _Toc532221202 \h </w:instrText>
        </w:r>
        <w:r>
          <w:fldChar w:fldCharType="separate"/>
        </w:r>
        <w:r w:rsidR="00FF3523">
          <w:t>13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3" w:history="1">
        <w:r w:rsidRPr="00FE2B3F">
          <w:t>14</w:t>
        </w:r>
        <w:r>
          <w:rPr>
            <w:rFonts w:asciiTheme="minorHAnsi" w:eastAsiaTheme="minorEastAsia" w:hAnsiTheme="minorHAnsi" w:cstheme="minorBidi"/>
            <w:sz w:val="22"/>
            <w:szCs w:val="22"/>
            <w:lang w:eastAsia="en-AU"/>
          </w:rPr>
          <w:tab/>
        </w:r>
        <w:r w:rsidRPr="00FE2B3F">
          <w:t>Conduct of ballots</w:t>
        </w:r>
        <w:r>
          <w:tab/>
        </w:r>
        <w:r>
          <w:fldChar w:fldCharType="begin"/>
        </w:r>
        <w:r>
          <w:instrText xml:space="preserve"> PAGEREF _Toc532221203 \h </w:instrText>
        </w:r>
        <w:r>
          <w:fldChar w:fldCharType="separate"/>
        </w:r>
        <w:r w:rsidR="00FF3523">
          <w:t>14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4" w:history="1">
        <w:r w:rsidRPr="00FE2B3F">
          <w:t>15</w:t>
        </w:r>
        <w:r>
          <w:rPr>
            <w:rFonts w:asciiTheme="minorHAnsi" w:eastAsiaTheme="minorEastAsia" w:hAnsiTheme="minorHAnsi" w:cstheme="minorBidi"/>
            <w:sz w:val="22"/>
            <w:szCs w:val="22"/>
            <w:lang w:eastAsia="en-AU"/>
          </w:rPr>
          <w:tab/>
        </w:r>
        <w:r w:rsidRPr="00FE2B3F">
          <w:t>Offence to disclose someone else’s vote</w:t>
        </w:r>
        <w:r>
          <w:tab/>
        </w:r>
        <w:r>
          <w:fldChar w:fldCharType="begin"/>
        </w:r>
        <w:r>
          <w:instrText xml:space="preserve"> PAGEREF _Toc532221204 \h </w:instrText>
        </w:r>
        <w:r>
          <w:fldChar w:fldCharType="separate"/>
        </w:r>
        <w:r w:rsidR="00FF3523">
          <w:t>14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5" w:history="1">
        <w:r w:rsidRPr="00FE2B3F">
          <w:t>16</w:t>
        </w:r>
        <w:r>
          <w:rPr>
            <w:rFonts w:asciiTheme="minorHAnsi" w:eastAsiaTheme="minorEastAsia" w:hAnsiTheme="minorHAnsi" w:cstheme="minorBidi"/>
            <w:sz w:val="22"/>
            <w:szCs w:val="22"/>
            <w:lang w:eastAsia="en-AU"/>
          </w:rPr>
          <w:tab/>
        </w:r>
        <w:r w:rsidRPr="00FE2B3F">
          <w:t>Choosing voting close date</w:t>
        </w:r>
        <w:r>
          <w:tab/>
        </w:r>
        <w:r>
          <w:fldChar w:fldCharType="begin"/>
        </w:r>
        <w:r>
          <w:instrText xml:space="preserve"> PAGEREF _Toc532221205 \h </w:instrText>
        </w:r>
        <w:r>
          <w:fldChar w:fldCharType="separate"/>
        </w:r>
        <w:r w:rsidR="00FF3523">
          <w:t>14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6" w:history="1">
        <w:r w:rsidRPr="00FE2B3F">
          <w:t>17</w:t>
        </w:r>
        <w:r>
          <w:rPr>
            <w:rFonts w:asciiTheme="minorHAnsi" w:eastAsiaTheme="minorEastAsia" w:hAnsiTheme="minorHAnsi" w:cstheme="minorBidi"/>
            <w:sz w:val="22"/>
            <w:szCs w:val="22"/>
            <w:lang w:eastAsia="en-AU"/>
          </w:rPr>
          <w:tab/>
        </w:r>
        <w:r w:rsidRPr="00FE2B3F">
          <w:rPr>
            <w:lang w:eastAsia="en-AU"/>
          </w:rPr>
          <w:t>Telling commission about ballot</w:t>
        </w:r>
        <w:r>
          <w:tab/>
        </w:r>
        <w:r>
          <w:fldChar w:fldCharType="begin"/>
        </w:r>
        <w:r>
          <w:instrText xml:space="preserve"> PAGEREF _Toc532221206 \h </w:instrText>
        </w:r>
        <w:r>
          <w:fldChar w:fldCharType="separate"/>
        </w:r>
        <w:r w:rsidR="00FF3523">
          <w:t>14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7" w:history="1">
        <w:r w:rsidRPr="00FE2B3F">
          <w:t>18</w:t>
        </w:r>
        <w:r>
          <w:rPr>
            <w:rFonts w:asciiTheme="minorHAnsi" w:eastAsiaTheme="minorEastAsia" w:hAnsiTheme="minorHAnsi" w:cstheme="minorBidi"/>
            <w:sz w:val="22"/>
            <w:szCs w:val="22"/>
            <w:lang w:eastAsia="en-AU"/>
          </w:rPr>
          <w:tab/>
        </w:r>
        <w:r w:rsidRPr="00FE2B3F">
          <w:rPr>
            <w:lang w:eastAsia="en-AU"/>
          </w:rPr>
          <w:t>Information about ballot</w:t>
        </w:r>
        <w:r>
          <w:tab/>
        </w:r>
        <w:r>
          <w:fldChar w:fldCharType="begin"/>
        </w:r>
        <w:r>
          <w:instrText xml:space="preserve"> PAGEREF _Toc532221207 \h </w:instrText>
        </w:r>
        <w:r>
          <w:fldChar w:fldCharType="separate"/>
        </w:r>
        <w:r w:rsidR="00FF3523">
          <w:t>16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8" w:history="1">
        <w:r w:rsidRPr="00FE2B3F">
          <w:t>19</w:t>
        </w:r>
        <w:r>
          <w:rPr>
            <w:rFonts w:asciiTheme="minorHAnsi" w:eastAsiaTheme="minorEastAsia" w:hAnsiTheme="minorHAnsi" w:cstheme="minorBidi"/>
            <w:sz w:val="22"/>
            <w:szCs w:val="22"/>
            <w:lang w:eastAsia="en-AU"/>
          </w:rPr>
          <w:tab/>
        </w:r>
        <w:r w:rsidRPr="00FE2B3F">
          <w:t>Commission may inspect ballot documents</w:t>
        </w:r>
        <w:r>
          <w:tab/>
        </w:r>
        <w:r>
          <w:fldChar w:fldCharType="begin"/>
        </w:r>
        <w:r>
          <w:instrText xml:space="preserve"> PAGEREF _Toc532221208 \h </w:instrText>
        </w:r>
        <w:r>
          <w:fldChar w:fldCharType="separate"/>
        </w:r>
        <w:r w:rsidR="00FF3523">
          <w:t>16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09" w:history="1">
        <w:r w:rsidRPr="00FE2B3F">
          <w:t>20</w:t>
        </w:r>
        <w:r>
          <w:rPr>
            <w:rFonts w:asciiTheme="minorHAnsi" w:eastAsiaTheme="minorEastAsia" w:hAnsiTheme="minorHAnsi" w:cstheme="minorBidi"/>
            <w:sz w:val="22"/>
            <w:szCs w:val="22"/>
            <w:lang w:eastAsia="en-AU"/>
          </w:rPr>
          <w:tab/>
        </w:r>
        <w:r w:rsidRPr="00FE2B3F">
          <w:t>Voting members must be given ballot documents</w:t>
        </w:r>
        <w:r>
          <w:tab/>
        </w:r>
        <w:r>
          <w:fldChar w:fldCharType="begin"/>
        </w:r>
        <w:r>
          <w:instrText xml:space="preserve"> PAGEREF _Toc532221209 \h </w:instrText>
        </w:r>
        <w:r>
          <w:fldChar w:fldCharType="separate"/>
        </w:r>
        <w:r w:rsidR="00FF3523">
          <w:t>17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0" w:history="1">
        <w:r w:rsidRPr="00FE2B3F">
          <w:t>21</w:t>
        </w:r>
        <w:r>
          <w:rPr>
            <w:rFonts w:asciiTheme="minorHAnsi" w:eastAsiaTheme="minorEastAsia" w:hAnsiTheme="minorHAnsi" w:cstheme="minorBidi"/>
            <w:sz w:val="22"/>
            <w:szCs w:val="22"/>
            <w:lang w:eastAsia="en-AU"/>
          </w:rPr>
          <w:tab/>
        </w:r>
        <w:r w:rsidRPr="00FE2B3F">
          <w:t>Checking votes</w:t>
        </w:r>
        <w:r>
          <w:tab/>
        </w:r>
        <w:r>
          <w:fldChar w:fldCharType="begin"/>
        </w:r>
        <w:r>
          <w:instrText xml:space="preserve"> PAGEREF _Toc532221210 \h </w:instrText>
        </w:r>
        <w:r>
          <w:fldChar w:fldCharType="separate"/>
        </w:r>
        <w:r w:rsidR="00FF3523">
          <w:t>18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1" w:history="1">
        <w:r w:rsidRPr="00FE2B3F">
          <w:t>22</w:t>
        </w:r>
        <w:r>
          <w:rPr>
            <w:rFonts w:asciiTheme="minorHAnsi" w:eastAsiaTheme="minorEastAsia" w:hAnsiTheme="minorHAnsi" w:cstheme="minorBidi"/>
            <w:sz w:val="22"/>
            <w:szCs w:val="22"/>
            <w:lang w:eastAsia="en-AU"/>
          </w:rPr>
          <w:tab/>
        </w:r>
        <w:r w:rsidRPr="00FE2B3F">
          <w:t>Counting votes for ballot</w:t>
        </w:r>
        <w:r>
          <w:tab/>
        </w:r>
        <w:r>
          <w:fldChar w:fldCharType="begin"/>
        </w:r>
        <w:r>
          <w:instrText xml:space="preserve"> PAGEREF _Toc532221211 \h </w:instrText>
        </w:r>
        <w:r>
          <w:fldChar w:fldCharType="separate"/>
        </w:r>
        <w:r w:rsidR="00FF3523">
          <w:t>18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2" w:history="1">
        <w:r w:rsidRPr="00FE2B3F">
          <w:t>22A</w:t>
        </w:r>
        <w:r>
          <w:rPr>
            <w:rFonts w:asciiTheme="minorHAnsi" w:eastAsiaTheme="minorEastAsia" w:hAnsiTheme="minorHAnsi" w:cstheme="minorBidi"/>
            <w:sz w:val="22"/>
            <w:szCs w:val="22"/>
            <w:lang w:eastAsia="en-AU"/>
          </w:rPr>
          <w:tab/>
        </w:r>
        <w:r w:rsidRPr="00FE2B3F">
          <w:t>Alternative person</w:t>
        </w:r>
        <w:r>
          <w:tab/>
        </w:r>
        <w:r>
          <w:fldChar w:fldCharType="begin"/>
        </w:r>
        <w:r>
          <w:instrText xml:space="preserve"> PAGEREF _Toc532221212 \h </w:instrText>
        </w:r>
        <w:r>
          <w:fldChar w:fldCharType="separate"/>
        </w:r>
        <w:r w:rsidR="00FF3523">
          <w:t>19</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3" w:history="1">
        <w:r w:rsidRPr="00FE2B3F">
          <w:t>22B</w:t>
        </w:r>
        <w:r>
          <w:rPr>
            <w:rFonts w:asciiTheme="minorHAnsi" w:eastAsiaTheme="minorEastAsia" w:hAnsiTheme="minorHAnsi" w:cstheme="minorBidi"/>
            <w:sz w:val="22"/>
            <w:szCs w:val="22"/>
            <w:lang w:eastAsia="en-AU"/>
          </w:rPr>
          <w:tab/>
        </w:r>
        <w:r w:rsidRPr="00FE2B3F">
          <w:t>Supervisory role of commission</w:t>
        </w:r>
        <w:r>
          <w:tab/>
        </w:r>
        <w:r>
          <w:fldChar w:fldCharType="begin"/>
        </w:r>
        <w:r>
          <w:instrText xml:space="preserve"> PAGEREF _Toc532221213 \h </w:instrText>
        </w:r>
        <w:r>
          <w:fldChar w:fldCharType="separate"/>
        </w:r>
        <w:r w:rsidR="00FF3523">
          <w:t>20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4" w:history="1">
        <w:r w:rsidRPr="00FE2B3F">
          <w:t>22C</w:t>
        </w:r>
        <w:r>
          <w:rPr>
            <w:rFonts w:asciiTheme="minorHAnsi" w:eastAsiaTheme="minorEastAsia" w:hAnsiTheme="minorHAnsi" w:cstheme="minorBidi"/>
            <w:sz w:val="22"/>
            <w:szCs w:val="22"/>
            <w:lang w:eastAsia="en-AU"/>
          </w:rPr>
          <w:tab/>
        </w:r>
        <w:r w:rsidRPr="00FE2B3F">
          <w:t>Supervisory role of club secretary</w:t>
        </w:r>
        <w:r>
          <w:tab/>
        </w:r>
        <w:r>
          <w:fldChar w:fldCharType="begin"/>
        </w:r>
        <w:r>
          <w:instrText xml:space="preserve"> PAGEREF _Toc532221214 \h </w:instrText>
        </w:r>
        <w:r>
          <w:fldChar w:fldCharType="separate"/>
        </w:r>
        <w:r w:rsidR="00FF3523">
          <w:t>20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5" w:history="1">
        <w:r w:rsidRPr="00FE2B3F">
          <w:t>23</w:t>
        </w:r>
        <w:r>
          <w:rPr>
            <w:rFonts w:asciiTheme="minorHAnsi" w:eastAsiaTheme="minorEastAsia" w:hAnsiTheme="minorHAnsi" w:cstheme="minorBidi"/>
            <w:sz w:val="22"/>
            <w:szCs w:val="22"/>
            <w:lang w:eastAsia="en-AU"/>
          </w:rPr>
          <w:tab/>
        </w:r>
        <w:r w:rsidRPr="00FE2B3F">
          <w:t>Keeping completed ballot documents</w:t>
        </w:r>
        <w:r>
          <w:tab/>
        </w:r>
        <w:r>
          <w:fldChar w:fldCharType="begin"/>
        </w:r>
        <w:r>
          <w:instrText xml:space="preserve"> PAGEREF _Toc532221215 \h </w:instrText>
        </w:r>
        <w:r>
          <w:fldChar w:fldCharType="separate"/>
        </w:r>
        <w:r w:rsidR="00FF3523">
          <w:t>20</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16" w:history="1">
        <w:r w:rsidR="00653F6D" w:rsidRPr="00FE2B3F">
          <w:t>Part 5</w:t>
        </w:r>
        <w:r w:rsidR="00653F6D">
          <w:rPr>
            <w:rFonts w:asciiTheme="minorHAnsi" w:eastAsiaTheme="minorEastAsia" w:hAnsiTheme="minorHAnsi" w:cstheme="minorBidi"/>
            <w:b w:val="0"/>
            <w:sz w:val="22"/>
            <w:szCs w:val="22"/>
            <w:lang w:eastAsia="en-AU"/>
          </w:rPr>
          <w:tab/>
        </w:r>
        <w:r w:rsidR="00653F6D" w:rsidRPr="00FE2B3F">
          <w:t>Centralised monitoring system</w:t>
        </w:r>
        <w:r w:rsidR="00653F6D" w:rsidRPr="00653F6D">
          <w:rPr>
            <w:vanish/>
          </w:rPr>
          <w:tab/>
        </w:r>
        <w:r w:rsidR="00653F6D" w:rsidRPr="00653F6D">
          <w:rPr>
            <w:vanish/>
          </w:rPr>
          <w:fldChar w:fldCharType="begin"/>
        </w:r>
        <w:r w:rsidR="00653F6D" w:rsidRPr="00653F6D">
          <w:rPr>
            <w:vanish/>
          </w:rPr>
          <w:instrText xml:space="preserve"> PAGEREF _Toc532221216 \h </w:instrText>
        </w:r>
        <w:r w:rsidR="00653F6D" w:rsidRPr="00653F6D">
          <w:rPr>
            <w:vanish/>
          </w:rPr>
        </w:r>
        <w:r w:rsidR="00653F6D" w:rsidRPr="00653F6D">
          <w:rPr>
            <w:vanish/>
          </w:rPr>
          <w:fldChar w:fldCharType="separate"/>
        </w:r>
        <w:r w:rsidR="00FF3523">
          <w:rPr>
            <w:vanish/>
          </w:rPr>
          <w:t>22</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7" w:history="1">
        <w:r w:rsidRPr="00FE2B3F">
          <w:t>24</w:t>
        </w:r>
        <w:r>
          <w:rPr>
            <w:rFonts w:asciiTheme="minorHAnsi" w:eastAsiaTheme="minorEastAsia" w:hAnsiTheme="minorHAnsi" w:cstheme="minorBidi"/>
            <w:sz w:val="22"/>
            <w:szCs w:val="22"/>
            <w:lang w:eastAsia="en-AU"/>
          </w:rPr>
          <w:tab/>
        </w:r>
        <w:r w:rsidRPr="00FE2B3F">
          <w:t>Approval of CMS—Act, s 67 (1)</w:t>
        </w:r>
        <w:r>
          <w:tab/>
        </w:r>
        <w:r>
          <w:fldChar w:fldCharType="begin"/>
        </w:r>
        <w:r>
          <w:instrText xml:space="preserve"> PAGEREF _Toc532221217 \h </w:instrText>
        </w:r>
        <w:r>
          <w:fldChar w:fldCharType="separate"/>
        </w:r>
        <w:r w:rsidR="00FF3523">
          <w:t>22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8" w:history="1">
        <w:r w:rsidRPr="00FE2B3F">
          <w:t>25</w:t>
        </w:r>
        <w:r>
          <w:rPr>
            <w:rFonts w:asciiTheme="minorHAnsi" w:eastAsiaTheme="minorEastAsia" w:hAnsiTheme="minorHAnsi" w:cstheme="minorBidi"/>
            <w:sz w:val="22"/>
            <w:szCs w:val="22"/>
            <w:lang w:eastAsia="en-AU"/>
          </w:rPr>
          <w:tab/>
        </w:r>
        <w:r w:rsidRPr="00FE2B3F">
          <w:t>Gaming machines to be on CMS</w:t>
        </w:r>
        <w:r>
          <w:tab/>
        </w:r>
        <w:r>
          <w:fldChar w:fldCharType="begin"/>
        </w:r>
        <w:r>
          <w:instrText xml:space="preserve"> PAGEREF _Toc532221218 \h </w:instrText>
        </w:r>
        <w:r>
          <w:fldChar w:fldCharType="separate"/>
        </w:r>
        <w:r w:rsidR="00FF3523">
          <w:t>22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19" w:history="1">
        <w:r w:rsidRPr="00FE2B3F">
          <w:t>26</w:t>
        </w:r>
        <w:r>
          <w:rPr>
            <w:rFonts w:asciiTheme="minorHAnsi" w:eastAsiaTheme="minorEastAsia" w:hAnsiTheme="minorHAnsi" w:cstheme="minorBidi"/>
            <w:sz w:val="22"/>
            <w:szCs w:val="22"/>
            <w:lang w:eastAsia="en-AU"/>
          </w:rPr>
          <w:tab/>
        </w:r>
        <w:r w:rsidRPr="00FE2B3F">
          <w:t>CMS Access</w:t>
        </w:r>
        <w:r>
          <w:tab/>
        </w:r>
        <w:r>
          <w:fldChar w:fldCharType="begin"/>
        </w:r>
        <w:r>
          <w:instrText xml:space="preserve"> PAGEREF _Toc532221219 \h </w:instrText>
        </w:r>
        <w:r>
          <w:fldChar w:fldCharType="separate"/>
        </w:r>
        <w:r w:rsidR="00FF3523">
          <w:t>23</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20" w:history="1">
        <w:r w:rsidR="00653F6D" w:rsidRPr="00FE2B3F">
          <w:t>Part 6</w:t>
        </w:r>
        <w:r w:rsidR="00653F6D">
          <w:rPr>
            <w:rFonts w:asciiTheme="minorHAnsi" w:eastAsiaTheme="minorEastAsia" w:hAnsiTheme="minorHAnsi" w:cstheme="minorBidi"/>
            <w:b w:val="0"/>
            <w:sz w:val="22"/>
            <w:szCs w:val="22"/>
            <w:lang w:eastAsia="en-AU"/>
          </w:rPr>
          <w:tab/>
        </w:r>
        <w:r w:rsidR="00653F6D" w:rsidRPr="00FE2B3F">
          <w:t>Cashless gaming systems</w:t>
        </w:r>
        <w:r w:rsidR="00653F6D" w:rsidRPr="00653F6D">
          <w:rPr>
            <w:vanish/>
          </w:rPr>
          <w:tab/>
        </w:r>
        <w:r w:rsidR="00653F6D" w:rsidRPr="00653F6D">
          <w:rPr>
            <w:vanish/>
          </w:rPr>
          <w:fldChar w:fldCharType="begin"/>
        </w:r>
        <w:r w:rsidR="00653F6D" w:rsidRPr="00653F6D">
          <w:rPr>
            <w:vanish/>
          </w:rPr>
          <w:instrText xml:space="preserve"> PAGEREF _Toc532221220 \h </w:instrText>
        </w:r>
        <w:r w:rsidR="00653F6D" w:rsidRPr="00653F6D">
          <w:rPr>
            <w:vanish/>
          </w:rPr>
        </w:r>
        <w:r w:rsidR="00653F6D" w:rsidRPr="00653F6D">
          <w:rPr>
            <w:vanish/>
          </w:rPr>
          <w:fldChar w:fldCharType="separate"/>
        </w:r>
        <w:r w:rsidR="00FF3523">
          <w:rPr>
            <w:vanish/>
          </w:rPr>
          <w:t>24</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1" w:history="1">
        <w:r w:rsidRPr="00FE2B3F">
          <w:t>27</w:t>
        </w:r>
        <w:r>
          <w:rPr>
            <w:rFonts w:asciiTheme="minorHAnsi" w:eastAsiaTheme="minorEastAsia" w:hAnsiTheme="minorHAnsi" w:cstheme="minorBidi"/>
            <w:sz w:val="22"/>
            <w:szCs w:val="22"/>
            <w:lang w:eastAsia="en-AU"/>
          </w:rPr>
          <w:tab/>
        </w:r>
        <w:r w:rsidRPr="00FE2B3F">
          <w:t>Definitions—pt 6</w:t>
        </w:r>
        <w:r>
          <w:tab/>
        </w:r>
        <w:r>
          <w:fldChar w:fldCharType="begin"/>
        </w:r>
        <w:r>
          <w:instrText xml:space="preserve"> PAGEREF _Toc532221221 \h </w:instrText>
        </w:r>
        <w:r>
          <w:fldChar w:fldCharType="separate"/>
        </w:r>
        <w:r w:rsidR="00FF3523">
          <w:t>24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2" w:history="1">
        <w:r w:rsidRPr="00FE2B3F">
          <w:t>28</w:t>
        </w:r>
        <w:r>
          <w:rPr>
            <w:rFonts w:asciiTheme="minorHAnsi" w:eastAsiaTheme="minorEastAsia" w:hAnsiTheme="minorHAnsi" w:cstheme="minorBidi"/>
            <w:sz w:val="22"/>
            <w:szCs w:val="22"/>
            <w:lang w:eastAsia="en-AU"/>
          </w:rPr>
          <w:tab/>
        </w:r>
        <w:r w:rsidRPr="00FE2B3F">
          <w:t>Operating unapproved cashless gaming system</w:t>
        </w:r>
        <w:r>
          <w:tab/>
        </w:r>
        <w:r>
          <w:fldChar w:fldCharType="begin"/>
        </w:r>
        <w:r>
          <w:instrText xml:space="preserve"> PAGEREF _Toc532221222 \h </w:instrText>
        </w:r>
        <w:r>
          <w:fldChar w:fldCharType="separate"/>
        </w:r>
        <w:r w:rsidR="00FF3523">
          <w:t>25</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3" w:history="1">
        <w:r w:rsidRPr="00FE2B3F">
          <w:t>29</w:t>
        </w:r>
        <w:r>
          <w:rPr>
            <w:rFonts w:asciiTheme="minorHAnsi" w:eastAsiaTheme="minorEastAsia" w:hAnsiTheme="minorHAnsi" w:cstheme="minorBidi"/>
            <w:sz w:val="22"/>
            <w:szCs w:val="22"/>
            <w:lang w:eastAsia="en-AU"/>
          </w:rPr>
          <w:tab/>
        </w:r>
        <w:r w:rsidRPr="00FE2B3F">
          <w:t>Cashless gaming system operational requirements</w:t>
        </w:r>
        <w:r>
          <w:tab/>
        </w:r>
        <w:r>
          <w:fldChar w:fldCharType="begin"/>
        </w:r>
        <w:r>
          <w:instrText xml:space="preserve"> PAGEREF _Toc532221223 \h </w:instrText>
        </w:r>
        <w:r>
          <w:fldChar w:fldCharType="separate"/>
        </w:r>
        <w:r w:rsidR="00FF3523">
          <w:t>26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4" w:history="1">
        <w:r w:rsidRPr="00FE2B3F">
          <w:t>30</w:t>
        </w:r>
        <w:r>
          <w:rPr>
            <w:rFonts w:asciiTheme="minorHAnsi" w:eastAsiaTheme="minorEastAsia" w:hAnsiTheme="minorHAnsi" w:cstheme="minorBidi"/>
            <w:sz w:val="22"/>
            <w:szCs w:val="22"/>
            <w:lang w:eastAsia="en-AU"/>
          </w:rPr>
          <w:tab/>
        </w:r>
        <w:r w:rsidRPr="00FE2B3F">
          <w:t>Failure to comply with cashless gaming system operational requirement</w:t>
        </w:r>
        <w:r>
          <w:tab/>
        </w:r>
        <w:r>
          <w:fldChar w:fldCharType="begin"/>
        </w:r>
        <w:r>
          <w:instrText xml:space="preserve"> PAGEREF _Toc532221224 \h </w:instrText>
        </w:r>
        <w:r>
          <w:fldChar w:fldCharType="separate"/>
        </w:r>
        <w:r w:rsidR="00FF3523">
          <w:t>27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5" w:history="1">
        <w:r w:rsidRPr="00FE2B3F">
          <w:t>31</w:t>
        </w:r>
        <w:r>
          <w:rPr>
            <w:rFonts w:asciiTheme="minorHAnsi" w:eastAsiaTheme="minorEastAsia" w:hAnsiTheme="minorHAnsi" w:cstheme="minorBidi"/>
            <w:sz w:val="22"/>
            <w:szCs w:val="22"/>
            <w:lang w:eastAsia="en-AU"/>
          </w:rPr>
          <w:tab/>
        </w:r>
        <w:r w:rsidRPr="00FE2B3F">
          <w:t>Cashless gaming system—offences relating to children</w:t>
        </w:r>
        <w:r>
          <w:tab/>
        </w:r>
        <w:r>
          <w:fldChar w:fldCharType="begin"/>
        </w:r>
        <w:r>
          <w:instrText xml:space="preserve"> PAGEREF _Toc532221225 \h </w:instrText>
        </w:r>
        <w:r>
          <w:fldChar w:fldCharType="separate"/>
        </w:r>
        <w:r w:rsidR="00FF3523">
          <w:t>27</w:t>
        </w:r>
        <w:r>
          <w:fldChar w:fldCharType="end"/>
        </w:r>
      </w:hyperlink>
    </w:p>
    <w:p w:rsidR="00653F6D" w:rsidRDefault="00653F6D">
      <w:pPr>
        <w:pStyle w:val="TOC5"/>
        <w:rPr>
          <w:rFonts w:asciiTheme="minorHAnsi" w:eastAsiaTheme="minorEastAsia" w:hAnsiTheme="minorHAnsi" w:cstheme="minorBidi"/>
          <w:sz w:val="22"/>
          <w:szCs w:val="22"/>
          <w:lang w:eastAsia="en-AU"/>
        </w:rPr>
      </w:pPr>
      <w:r>
        <w:lastRenderedPageBreak/>
        <w:tab/>
      </w:r>
      <w:hyperlink w:anchor="_Toc532221226" w:history="1">
        <w:r w:rsidRPr="00FE2B3F">
          <w:t>32</w:t>
        </w:r>
        <w:r>
          <w:rPr>
            <w:rFonts w:asciiTheme="minorHAnsi" w:eastAsiaTheme="minorEastAsia" w:hAnsiTheme="minorHAnsi" w:cstheme="minorBidi"/>
            <w:sz w:val="22"/>
            <w:szCs w:val="22"/>
            <w:lang w:eastAsia="en-AU"/>
          </w:rPr>
          <w:tab/>
        </w:r>
        <w:r w:rsidRPr="00FE2B3F">
          <w:t>Cashless gaming systems—control procedures</w:t>
        </w:r>
        <w:r>
          <w:tab/>
        </w:r>
        <w:r>
          <w:fldChar w:fldCharType="begin"/>
        </w:r>
        <w:r>
          <w:instrText xml:space="preserve"> PAGEREF _Toc532221226 \h </w:instrText>
        </w:r>
        <w:r>
          <w:fldChar w:fldCharType="separate"/>
        </w:r>
        <w:r w:rsidR="00FF3523">
          <w:t>27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7" w:history="1">
        <w:r w:rsidRPr="00FE2B3F">
          <w:t>33</w:t>
        </w:r>
        <w:r>
          <w:rPr>
            <w:rFonts w:asciiTheme="minorHAnsi" w:eastAsiaTheme="minorEastAsia" w:hAnsiTheme="minorHAnsi" w:cstheme="minorBidi"/>
            <w:sz w:val="22"/>
            <w:szCs w:val="22"/>
            <w:lang w:eastAsia="en-AU"/>
          </w:rPr>
          <w:tab/>
        </w:r>
        <w:r w:rsidRPr="00FE2B3F">
          <w:t>Unredeemed gaming credits—excluded people</w:t>
        </w:r>
        <w:r>
          <w:tab/>
        </w:r>
        <w:r>
          <w:fldChar w:fldCharType="begin"/>
        </w:r>
        <w:r>
          <w:instrText xml:space="preserve"> PAGEREF _Toc532221227 \h </w:instrText>
        </w:r>
        <w:r>
          <w:fldChar w:fldCharType="separate"/>
        </w:r>
        <w:r w:rsidR="00FF3523">
          <w:t>28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8" w:history="1">
        <w:r w:rsidRPr="00FE2B3F">
          <w:t>34</w:t>
        </w:r>
        <w:r>
          <w:rPr>
            <w:rFonts w:asciiTheme="minorHAnsi" w:eastAsiaTheme="minorEastAsia" w:hAnsiTheme="minorHAnsi" w:cstheme="minorBidi"/>
            <w:sz w:val="22"/>
            <w:szCs w:val="22"/>
            <w:lang w:eastAsia="en-AU"/>
          </w:rPr>
          <w:tab/>
        </w:r>
        <w:r w:rsidRPr="00FE2B3F">
          <w:t>Unredeemed gaming credits—expiry after 1 year</w:t>
        </w:r>
        <w:r>
          <w:tab/>
        </w:r>
        <w:r>
          <w:fldChar w:fldCharType="begin"/>
        </w:r>
        <w:r>
          <w:instrText xml:space="preserve"> PAGEREF _Toc532221228 \h </w:instrText>
        </w:r>
        <w:r>
          <w:fldChar w:fldCharType="separate"/>
        </w:r>
        <w:r w:rsidR="00FF3523">
          <w:t>29</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29" w:history="1">
        <w:r w:rsidRPr="00FE2B3F">
          <w:t>35</w:t>
        </w:r>
        <w:r>
          <w:rPr>
            <w:rFonts w:asciiTheme="minorHAnsi" w:eastAsiaTheme="minorEastAsia" w:hAnsiTheme="minorHAnsi" w:cstheme="minorBidi"/>
            <w:sz w:val="22"/>
            <w:szCs w:val="22"/>
            <w:lang w:eastAsia="en-AU"/>
          </w:rPr>
          <w:tab/>
        </w:r>
        <w:r w:rsidRPr="00FE2B3F">
          <w:t>Expired gaming credits in annual report of clubs—Act, s 54 (e)</w:t>
        </w:r>
        <w:r>
          <w:tab/>
        </w:r>
        <w:r>
          <w:fldChar w:fldCharType="begin"/>
        </w:r>
        <w:r>
          <w:instrText xml:space="preserve"> PAGEREF _Toc532221229 \h </w:instrText>
        </w:r>
        <w:r>
          <w:fldChar w:fldCharType="separate"/>
        </w:r>
        <w:r w:rsidR="00FF3523">
          <w:t>30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0" w:history="1">
        <w:r w:rsidRPr="00FE2B3F">
          <w:t>36</w:t>
        </w:r>
        <w:r>
          <w:rPr>
            <w:rFonts w:asciiTheme="minorHAnsi" w:eastAsiaTheme="minorEastAsia" w:hAnsiTheme="minorHAnsi" w:cstheme="minorBidi"/>
            <w:sz w:val="22"/>
            <w:szCs w:val="22"/>
            <w:lang w:eastAsia="en-AU"/>
          </w:rPr>
          <w:tab/>
        </w:r>
        <w:r w:rsidRPr="00FE2B3F">
          <w:t>Restricted use of player account cards</w:t>
        </w:r>
        <w:r>
          <w:tab/>
        </w:r>
        <w:r>
          <w:fldChar w:fldCharType="begin"/>
        </w:r>
        <w:r>
          <w:instrText xml:space="preserve"> PAGEREF _Toc532221230 \h </w:instrText>
        </w:r>
        <w:r>
          <w:fldChar w:fldCharType="separate"/>
        </w:r>
        <w:r w:rsidR="00FF3523">
          <w:t>30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1" w:history="1">
        <w:r w:rsidRPr="00FE2B3F">
          <w:t>37</w:t>
        </w:r>
        <w:r>
          <w:rPr>
            <w:rFonts w:asciiTheme="minorHAnsi" w:eastAsiaTheme="minorEastAsia" w:hAnsiTheme="minorHAnsi" w:cstheme="minorBidi"/>
            <w:sz w:val="22"/>
            <w:szCs w:val="22"/>
            <w:lang w:eastAsia="en-AU"/>
          </w:rPr>
          <w:tab/>
        </w:r>
        <w:r w:rsidRPr="00FE2B3F">
          <w:t>Restricted use of cashless gaming cards other than player account cards</w:t>
        </w:r>
        <w:r>
          <w:tab/>
        </w:r>
        <w:r>
          <w:fldChar w:fldCharType="begin"/>
        </w:r>
        <w:r>
          <w:instrText xml:space="preserve"> PAGEREF _Toc532221231 \h </w:instrText>
        </w:r>
        <w:r>
          <w:fldChar w:fldCharType="separate"/>
        </w:r>
        <w:r w:rsidR="00FF3523">
          <w:t>31</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32" w:history="1">
        <w:r w:rsidR="00653F6D" w:rsidRPr="00FE2B3F">
          <w:t>Part 8</w:t>
        </w:r>
        <w:r w:rsidR="00653F6D">
          <w:rPr>
            <w:rFonts w:asciiTheme="minorHAnsi" w:eastAsiaTheme="minorEastAsia" w:hAnsiTheme="minorHAnsi" w:cstheme="minorBidi"/>
            <w:b w:val="0"/>
            <w:sz w:val="22"/>
            <w:szCs w:val="22"/>
            <w:lang w:eastAsia="en-AU"/>
          </w:rPr>
          <w:tab/>
        </w:r>
        <w:r w:rsidR="00653F6D" w:rsidRPr="00FE2B3F">
          <w:t>Linked-jackpot arrangements</w:t>
        </w:r>
        <w:r w:rsidR="00653F6D" w:rsidRPr="00653F6D">
          <w:rPr>
            <w:vanish/>
          </w:rPr>
          <w:tab/>
        </w:r>
        <w:r w:rsidR="00653F6D" w:rsidRPr="00653F6D">
          <w:rPr>
            <w:vanish/>
          </w:rPr>
          <w:fldChar w:fldCharType="begin"/>
        </w:r>
        <w:r w:rsidR="00653F6D" w:rsidRPr="00653F6D">
          <w:rPr>
            <w:vanish/>
          </w:rPr>
          <w:instrText xml:space="preserve"> PAGEREF _Toc532221232 \h </w:instrText>
        </w:r>
        <w:r w:rsidR="00653F6D" w:rsidRPr="00653F6D">
          <w:rPr>
            <w:vanish/>
          </w:rPr>
        </w:r>
        <w:r w:rsidR="00653F6D" w:rsidRPr="00653F6D">
          <w:rPr>
            <w:vanish/>
          </w:rPr>
          <w:fldChar w:fldCharType="separate"/>
        </w:r>
        <w:r w:rsidR="00FF3523">
          <w:rPr>
            <w:vanish/>
          </w:rPr>
          <w:t>32</w:t>
        </w:r>
        <w:r w:rsidR="00653F6D" w:rsidRPr="00653F6D">
          <w:rPr>
            <w:vanish/>
          </w:rPr>
          <w:fldChar w:fldCharType="end"/>
        </w:r>
      </w:hyperlink>
    </w:p>
    <w:p w:rsidR="00653F6D" w:rsidRDefault="00CF7DD8">
      <w:pPr>
        <w:pStyle w:val="TOC3"/>
        <w:rPr>
          <w:rFonts w:asciiTheme="minorHAnsi" w:eastAsiaTheme="minorEastAsia" w:hAnsiTheme="minorHAnsi" w:cstheme="minorBidi"/>
          <w:b w:val="0"/>
          <w:sz w:val="22"/>
          <w:szCs w:val="22"/>
          <w:lang w:eastAsia="en-AU"/>
        </w:rPr>
      </w:pPr>
      <w:hyperlink w:anchor="_Toc532221233" w:history="1">
        <w:r w:rsidR="00653F6D" w:rsidRPr="00FE2B3F">
          <w:t>Division 8.1</w:t>
        </w:r>
        <w:r w:rsidR="00653F6D">
          <w:rPr>
            <w:rFonts w:asciiTheme="minorHAnsi" w:eastAsiaTheme="minorEastAsia" w:hAnsiTheme="minorHAnsi" w:cstheme="minorBidi"/>
            <w:b w:val="0"/>
            <w:sz w:val="22"/>
            <w:szCs w:val="22"/>
            <w:lang w:eastAsia="en-AU"/>
          </w:rPr>
          <w:tab/>
        </w:r>
        <w:r w:rsidR="00653F6D" w:rsidRPr="00FE2B3F">
          <w:t>Linked-jackpot arrangements generally</w:t>
        </w:r>
        <w:r w:rsidR="00653F6D" w:rsidRPr="00653F6D">
          <w:rPr>
            <w:vanish/>
          </w:rPr>
          <w:tab/>
        </w:r>
        <w:r w:rsidR="00653F6D" w:rsidRPr="00653F6D">
          <w:rPr>
            <w:vanish/>
          </w:rPr>
          <w:fldChar w:fldCharType="begin"/>
        </w:r>
        <w:r w:rsidR="00653F6D" w:rsidRPr="00653F6D">
          <w:rPr>
            <w:vanish/>
          </w:rPr>
          <w:instrText xml:space="preserve"> PAGEREF _Toc532221233 \h </w:instrText>
        </w:r>
        <w:r w:rsidR="00653F6D" w:rsidRPr="00653F6D">
          <w:rPr>
            <w:vanish/>
          </w:rPr>
        </w:r>
        <w:r w:rsidR="00653F6D" w:rsidRPr="00653F6D">
          <w:rPr>
            <w:vanish/>
          </w:rPr>
          <w:fldChar w:fldCharType="separate"/>
        </w:r>
        <w:r w:rsidR="00FF3523">
          <w:rPr>
            <w:vanish/>
          </w:rPr>
          <w:t>32</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4" w:history="1">
        <w:r w:rsidRPr="00FE2B3F">
          <w:t>39</w:t>
        </w:r>
        <w:r>
          <w:rPr>
            <w:rFonts w:asciiTheme="minorHAnsi" w:eastAsiaTheme="minorEastAsia" w:hAnsiTheme="minorHAnsi" w:cstheme="minorBidi"/>
            <w:sz w:val="22"/>
            <w:szCs w:val="22"/>
            <w:lang w:eastAsia="en-AU"/>
          </w:rPr>
          <w:tab/>
        </w:r>
        <w:r w:rsidRPr="00FE2B3F">
          <w:t>Application—div 8.1</w:t>
        </w:r>
        <w:r>
          <w:tab/>
        </w:r>
        <w:r>
          <w:fldChar w:fldCharType="begin"/>
        </w:r>
        <w:r>
          <w:instrText xml:space="preserve"> PAGEREF _Toc532221234 \h </w:instrText>
        </w:r>
        <w:r>
          <w:fldChar w:fldCharType="separate"/>
        </w:r>
        <w:r w:rsidR="00FF3523">
          <w:t>32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5" w:history="1">
        <w:r w:rsidRPr="00FE2B3F">
          <w:t>40</w:t>
        </w:r>
        <w:r>
          <w:rPr>
            <w:rFonts w:asciiTheme="minorHAnsi" w:eastAsiaTheme="minorEastAsia" w:hAnsiTheme="minorHAnsi" w:cstheme="minorBidi"/>
            <w:sz w:val="22"/>
            <w:szCs w:val="22"/>
            <w:lang w:eastAsia="en-AU"/>
          </w:rPr>
          <w:tab/>
        </w:r>
        <w:r w:rsidRPr="00FE2B3F">
          <w:t>Definitions—pt 8</w:t>
        </w:r>
        <w:r>
          <w:tab/>
        </w:r>
        <w:r>
          <w:fldChar w:fldCharType="begin"/>
        </w:r>
        <w:r>
          <w:instrText xml:space="preserve"> PAGEREF _Toc532221235 \h </w:instrText>
        </w:r>
        <w:r>
          <w:fldChar w:fldCharType="separate"/>
        </w:r>
        <w:r w:rsidR="00FF3523">
          <w:t>32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6" w:history="1">
        <w:r w:rsidRPr="00FE2B3F">
          <w:t>41</w:t>
        </w:r>
        <w:r>
          <w:rPr>
            <w:rFonts w:asciiTheme="minorHAnsi" w:eastAsiaTheme="minorEastAsia" w:hAnsiTheme="minorHAnsi" w:cstheme="minorBidi"/>
            <w:sz w:val="22"/>
            <w:szCs w:val="22"/>
            <w:lang w:eastAsia="en-AU"/>
          </w:rPr>
          <w:tab/>
        </w:r>
        <w:r w:rsidRPr="00FE2B3F">
          <w:t>Arrangement to operate under pt 8—Act, s 134 (3) (b) and s 135 (3) (d)</w:t>
        </w:r>
        <w:r>
          <w:tab/>
        </w:r>
        <w:r>
          <w:fldChar w:fldCharType="begin"/>
        </w:r>
        <w:r>
          <w:instrText xml:space="preserve"> PAGEREF _Toc532221236 \h </w:instrText>
        </w:r>
        <w:r>
          <w:fldChar w:fldCharType="separate"/>
        </w:r>
        <w:r w:rsidR="00FF3523">
          <w:t>32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7" w:history="1">
        <w:r w:rsidRPr="00FE2B3F">
          <w:t>42</w:t>
        </w:r>
        <w:r>
          <w:rPr>
            <w:rFonts w:asciiTheme="minorHAnsi" w:eastAsiaTheme="minorEastAsia" w:hAnsiTheme="minorHAnsi" w:cstheme="minorBidi"/>
            <w:sz w:val="22"/>
            <w:szCs w:val="22"/>
            <w:lang w:eastAsia="en-AU"/>
          </w:rPr>
          <w:tab/>
        </w:r>
        <w:r w:rsidRPr="00FE2B3F">
          <w:t>Percentage of turnover set aside and reset value</w:t>
        </w:r>
        <w:r>
          <w:tab/>
        </w:r>
        <w:r>
          <w:fldChar w:fldCharType="begin"/>
        </w:r>
        <w:r>
          <w:instrText xml:space="preserve"> PAGEREF _Toc532221237 \h </w:instrText>
        </w:r>
        <w:r>
          <w:fldChar w:fldCharType="separate"/>
        </w:r>
        <w:r w:rsidR="00FF3523">
          <w:t>32</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8" w:history="1">
        <w:r w:rsidRPr="00FE2B3F">
          <w:t>43</w:t>
        </w:r>
        <w:r>
          <w:rPr>
            <w:rFonts w:asciiTheme="minorHAnsi" w:eastAsiaTheme="minorEastAsia" w:hAnsiTheme="minorHAnsi" w:cstheme="minorBidi"/>
            <w:sz w:val="22"/>
            <w:szCs w:val="22"/>
            <w:lang w:eastAsia="en-AU"/>
          </w:rPr>
          <w:tab/>
        </w:r>
        <w:r w:rsidRPr="00FE2B3F">
          <w:t>Linked-jackpot contributions</w:t>
        </w:r>
        <w:r>
          <w:tab/>
        </w:r>
        <w:r>
          <w:fldChar w:fldCharType="begin"/>
        </w:r>
        <w:r>
          <w:instrText xml:space="preserve"> PAGEREF _Toc532221238 \h </w:instrText>
        </w:r>
        <w:r>
          <w:fldChar w:fldCharType="separate"/>
        </w:r>
        <w:r w:rsidR="00FF3523">
          <w:t>33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39" w:history="1">
        <w:r w:rsidRPr="00FE2B3F">
          <w:t>44</w:t>
        </w:r>
        <w:r>
          <w:rPr>
            <w:rFonts w:asciiTheme="minorHAnsi" w:eastAsiaTheme="minorEastAsia" w:hAnsiTheme="minorHAnsi" w:cstheme="minorBidi"/>
            <w:sz w:val="22"/>
            <w:szCs w:val="22"/>
            <w:lang w:eastAsia="en-AU"/>
          </w:rPr>
          <w:tab/>
        </w:r>
        <w:r w:rsidRPr="00FE2B3F">
          <w:t>Electronic polling</w:t>
        </w:r>
        <w:r>
          <w:tab/>
        </w:r>
        <w:r>
          <w:fldChar w:fldCharType="begin"/>
        </w:r>
        <w:r>
          <w:instrText xml:space="preserve"> PAGEREF _Toc532221239 \h </w:instrText>
        </w:r>
        <w:r>
          <w:fldChar w:fldCharType="separate"/>
        </w:r>
        <w:r w:rsidR="00FF3523">
          <w:t>33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0" w:history="1">
        <w:r w:rsidRPr="00FE2B3F">
          <w:t>45</w:t>
        </w:r>
        <w:r>
          <w:rPr>
            <w:rFonts w:asciiTheme="minorHAnsi" w:eastAsiaTheme="minorEastAsia" w:hAnsiTheme="minorHAnsi" w:cstheme="minorBidi"/>
            <w:sz w:val="22"/>
            <w:szCs w:val="22"/>
            <w:lang w:eastAsia="en-AU"/>
          </w:rPr>
          <w:tab/>
        </w:r>
        <w:r w:rsidRPr="00FE2B3F">
          <w:t>Display of linked-jackpot amount</w:t>
        </w:r>
        <w:r>
          <w:tab/>
        </w:r>
        <w:r>
          <w:fldChar w:fldCharType="begin"/>
        </w:r>
        <w:r>
          <w:instrText xml:space="preserve"> PAGEREF _Toc532221240 \h </w:instrText>
        </w:r>
        <w:r>
          <w:fldChar w:fldCharType="separate"/>
        </w:r>
        <w:r w:rsidR="00FF3523">
          <w:t>33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1" w:history="1">
        <w:r w:rsidRPr="00FE2B3F">
          <w:t>46</w:t>
        </w:r>
        <w:r>
          <w:rPr>
            <w:rFonts w:asciiTheme="minorHAnsi" w:eastAsiaTheme="minorEastAsia" w:hAnsiTheme="minorHAnsi" w:cstheme="minorBidi"/>
            <w:sz w:val="22"/>
            <w:szCs w:val="22"/>
            <w:lang w:eastAsia="en-AU"/>
          </w:rPr>
          <w:tab/>
        </w:r>
        <w:r w:rsidRPr="00FE2B3F">
          <w:t>Winning linked jackpots</w:t>
        </w:r>
        <w:r>
          <w:tab/>
        </w:r>
        <w:r>
          <w:fldChar w:fldCharType="begin"/>
        </w:r>
        <w:r>
          <w:instrText xml:space="preserve"> PAGEREF _Toc532221241 \h </w:instrText>
        </w:r>
        <w:r>
          <w:fldChar w:fldCharType="separate"/>
        </w:r>
        <w:r w:rsidR="00FF3523">
          <w:t>34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2" w:history="1">
        <w:r w:rsidRPr="00FE2B3F">
          <w:t>47</w:t>
        </w:r>
        <w:r>
          <w:rPr>
            <w:rFonts w:asciiTheme="minorHAnsi" w:eastAsiaTheme="minorEastAsia" w:hAnsiTheme="minorHAnsi" w:cstheme="minorBidi"/>
            <w:sz w:val="22"/>
            <w:szCs w:val="22"/>
            <w:lang w:eastAsia="en-AU"/>
          </w:rPr>
          <w:tab/>
        </w:r>
        <w:r w:rsidRPr="00FE2B3F">
          <w:t>Resetting linked gaming machines</w:t>
        </w:r>
        <w:r>
          <w:tab/>
        </w:r>
        <w:r>
          <w:fldChar w:fldCharType="begin"/>
        </w:r>
        <w:r>
          <w:instrText xml:space="preserve"> PAGEREF _Toc532221242 \h </w:instrText>
        </w:r>
        <w:r>
          <w:fldChar w:fldCharType="separate"/>
        </w:r>
        <w:r w:rsidR="00FF3523">
          <w:t>34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3" w:history="1">
        <w:r w:rsidRPr="00FE2B3F">
          <w:t>48</w:t>
        </w:r>
        <w:r>
          <w:rPr>
            <w:rFonts w:asciiTheme="minorHAnsi" w:eastAsiaTheme="minorEastAsia" w:hAnsiTheme="minorHAnsi" w:cstheme="minorBidi"/>
            <w:sz w:val="22"/>
            <w:szCs w:val="22"/>
            <w:lang w:eastAsia="en-AU"/>
          </w:rPr>
          <w:tab/>
        </w:r>
        <w:r w:rsidRPr="00FE2B3F">
          <w:t>Multiple winners</w:t>
        </w:r>
        <w:r>
          <w:tab/>
        </w:r>
        <w:r>
          <w:fldChar w:fldCharType="begin"/>
        </w:r>
        <w:r>
          <w:instrText xml:space="preserve"> PAGEREF _Toc532221243 \h </w:instrText>
        </w:r>
        <w:r>
          <w:fldChar w:fldCharType="separate"/>
        </w:r>
        <w:r w:rsidR="00FF3523">
          <w:t>34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4" w:history="1">
        <w:r w:rsidRPr="00FE2B3F">
          <w:t>49</w:t>
        </w:r>
        <w:r>
          <w:rPr>
            <w:rFonts w:asciiTheme="minorHAnsi" w:eastAsiaTheme="minorEastAsia" w:hAnsiTheme="minorHAnsi" w:cstheme="minorBidi"/>
            <w:sz w:val="22"/>
            <w:szCs w:val="22"/>
            <w:lang w:eastAsia="en-AU"/>
          </w:rPr>
          <w:tab/>
        </w:r>
        <w:r w:rsidRPr="00FE2B3F">
          <w:t>Payment of linked jackpots</w:t>
        </w:r>
        <w:r>
          <w:tab/>
        </w:r>
        <w:r>
          <w:fldChar w:fldCharType="begin"/>
        </w:r>
        <w:r>
          <w:instrText xml:space="preserve"> PAGEREF _Toc532221244 \h </w:instrText>
        </w:r>
        <w:r>
          <w:fldChar w:fldCharType="separate"/>
        </w:r>
        <w:r w:rsidR="00FF3523">
          <w:t>34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5" w:history="1">
        <w:r w:rsidRPr="00FE2B3F">
          <w:t>50</w:t>
        </w:r>
        <w:r>
          <w:rPr>
            <w:rFonts w:asciiTheme="minorHAnsi" w:eastAsiaTheme="minorEastAsia" w:hAnsiTheme="minorHAnsi" w:cstheme="minorBidi"/>
            <w:sz w:val="22"/>
            <w:szCs w:val="22"/>
            <w:lang w:eastAsia="en-AU"/>
          </w:rPr>
          <w:tab/>
        </w:r>
        <w:r w:rsidRPr="00FE2B3F">
          <w:t>Meter readings</w:t>
        </w:r>
        <w:r>
          <w:tab/>
        </w:r>
        <w:r>
          <w:fldChar w:fldCharType="begin"/>
        </w:r>
        <w:r>
          <w:instrText xml:space="preserve"> PAGEREF _Toc532221245 \h </w:instrText>
        </w:r>
        <w:r>
          <w:fldChar w:fldCharType="separate"/>
        </w:r>
        <w:r w:rsidR="00FF3523">
          <w:t>35</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6" w:history="1">
        <w:r w:rsidRPr="00FE2B3F">
          <w:t>51</w:t>
        </w:r>
        <w:r>
          <w:rPr>
            <w:rFonts w:asciiTheme="minorHAnsi" w:eastAsiaTheme="minorEastAsia" w:hAnsiTheme="minorHAnsi" w:cstheme="minorBidi"/>
            <w:sz w:val="22"/>
            <w:szCs w:val="22"/>
            <w:lang w:eastAsia="en-AU"/>
          </w:rPr>
          <w:tab/>
        </w:r>
        <w:r w:rsidRPr="00FE2B3F">
          <w:t>Link equipment in single-user approvals</w:t>
        </w:r>
        <w:r>
          <w:tab/>
        </w:r>
        <w:r>
          <w:fldChar w:fldCharType="begin"/>
        </w:r>
        <w:r>
          <w:instrText xml:space="preserve"> PAGEREF _Toc532221246 \h </w:instrText>
        </w:r>
        <w:r>
          <w:fldChar w:fldCharType="separate"/>
        </w:r>
        <w:r w:rsidR="00FF3523">
          <w:t>35</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7" w:history="1">
        <w:r w:rsidRPr="00FE2B3F">
          <w:t>52</w:t>
        </w:r>
        <w:r>
          <w:rPr>
            <w:rFonts w:asciiTheme="minorHAnsi" w:eastAsiaTheme="minorEastAsia" w:hAnsiTheme="minorHAnsi" w:cstheme="minorBidi"/>
            <w:sz w:val="22"/>
            <w:szCs w:val="22"/>
            <w:lang w:eastAsia="en-AU"/>
          </w:rPr>
          <w:tab/>
        </w:r>
        <w:r w:rsidRPr="00FE2B3F">
          <w:t>Records on ending arrangement</w:t>
        </w:r>
        <w:r>
          <w:tab/>
        </w:r>
        <w:r>
          <w:fldChar w:fldCharType="begin"/>
        </w:r>
        <w:r>
          <w:instrText xml:space="preserve"> PAGEREF _Toc532221247 \h </w:instrText>
        </w:r>
        <w:r>
          <w:fldChar w:fldCharType="separate"/>
        </w:r>
        <w:r w:rsidR="00FF3523">
          <w:t>36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48" w:history="1">
        <w:r w:rsidRPr="00FE2B3F">
          <w:t>53</w:t>
        </w:r>
        <w:r>
          <w:rPr>
            <w:rFonts w:asciiTheme="minorHAnsi" w:eastAsiaTheme="minorEastAsia" w:hAnsiTheme="minorHAnsi" w:cstheme="minorBidi"/>
            <w:sz w:val="22"/>
            <w:szCs w:val="22"/>
            <w:lang w:eastAsia="en-AU"/>
          </w:rPr>
          <w:tab/>
        </w:r>
        <w:r w:rsidRPr="00FE2B3F">
          <w:t>Uncollected linked jackpots</w:t>
        </w:r>
        <w:r>
          <w:tab/>
        </w:r>
        <w:r>
          <w:fldChar w:fldCharType="begin"/>
        </w:r>
        <w:r>
          <w:instrText xml:space="preserve"> PAGEREF _Toc532221248 \h </w:instrText>
        </w:r>
        <w:r>
          <w:fldChar w:fldCharType="separate"/>
        </w:r>
        <w:r w:rsidR="00FF3523">
          <w:t>36</w:t>
        </w:r>
        <w:r>
          <w:fldChar w:fldCharType="end"/>
        </w:r>
      </w:hyperlink>
    </w:p>
    <w:p w:rsidR="00653F6D" w:rsidRDefault="00CF7DD8">
      <w:pPr>
        <w:pStyle w:val="TOC3"/>
        <w:rPr>
          <w:rFonts w:asciiTheme="minorHAnsi" w:eastAsiaTheme="minorEastAsia" w:hAnsiTheme="minorHAnsi" w:cstheme="minorBidi"/>
          <w:b w:val="0"/>
          <w:sz w:val="22"/>
          <w:szCs w:val="22"/>
          <w:lang w:eastAsia="en-AU"/>
        </w:rPr>
      </w:pPr>
      <w:hyperlink w:anchor="_Toc532221249" w:history="1">
        <w:r w:rsidR="00653F6D" w:rsidRPr="00FE2B3F">
          <w:t>Division 8.2</w:t>
        </w:r>
        <w:r w:rsidR="00653F6D">
          <w:rPr>
            <w:rFonts w:asciiTheme="minorHAnsi" w:eastAsiaTheme="minorEastAsia" w:hAnsiTheme="minorHAnsi" w:cstheme="minorBidi"/>
            <w:b w:val="0"/>
            <w:sz w:val="22"/>
            <w:szCs w:val="22"/>
            <w:lang w:eastAsia="en-AU"/>
          </w:rPr>
          <w:tab/>
        </w:r>
        <w:r w:rsidR="00653F6D" w:rsidRPr="00FE2B3F">
          <w:t>Multi-user permits</w:t>
        </w:r>
        <w:r w:rsidR="00653F6D" w:rsidRPr="00653F6D">
          <w:rPr>
            <w:vanish/>
          </w:rPr>
          <w:tab/>
        </w:r>
        <w:r w:rsidR="00653F6D" w:rsidRPr="00653F6D">
          <w:rPr>
            <w:vanish/>
          </w:rPr>
          <w:fldChar w:fldCharType="begin"/>
        </w:r>
        <w:r w:rsidR="00653F6D" w:rsidRPr="00653F6D">
          <w:rPr>
            <w:vanish/>
          </w:rPr>
          <w:instrText xml:space="preserve"> PAGEREF _Toc532221249 \h </w:instrText>
        </w:r>
        <w:r w:rsidR="00653F6D" w:rsidRPr="00653F6D">
          <w:rPr>
            <w:vanish/>
          </w:rPr>
        </w:r>
        <w:r w:rsidR="00653F6D" w:rsidRPr="00653F6D">
          <w:rPr>
            <w:vanish/>
          </w:rPr>
          <w:fldChar w:fldCharType="separate"/>
        </w:r>
        <w:r w:rsidR="00FF3523">
          <w:rPr>
            <w:vanish/>
          </w:rPr>
          <w:t>36</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0" w:history="1">
        <w:r w:rsidRPr="00FE2B3F">
          <w:t>54</w:t>
        </w:r>
        <w:r>
          <w:rPr>
            <w:rFonts w:asciiTheme="minorHAnsi" w:eastAsiaTheme="minorEastAsia" w:hAnsiTheme="minorHAnsi" w:cstheme="minorBidi"/>
            <w:sz w:val="22"/>
            <w:szCs w:val="22"/>
            <w:lang w:eastAsia="en-AU"/>
          </w:rPr>
          <w:tab/>
        </w:r>
        <w:r w:rsidRPr="00FE2B3F">
          <w:t>Application—div 8.2</w:t>
        </w:r>
        <w:r>
          <w:tab/>
        </w:r>
        <w:r>
          <w:fldChar w:fldCharType="begin"/>
        </w:r>
        <w:r>
          <w:instrText xml:space="preserve"> PAGEREF _Toc532221250 \h </w:instrText>
        </w:r>
        <w:r>
          <w:fldChar w:fldCharType="separate"/>
        </w:r>
        <w:r w:rsidR="00FF3523">
          <w:t>36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1" w:history="1">
        <w:r w:rsidRPr="00FE2B3F">
          <w:t>55</w:t>
        </w:r>
        <w:r>
          <w:rPr>
            <w:rFonts w:asciiTheme="minorHAnsi" w:eastAsiaTheme="minorEastAsia" w:hAnsiTheme="minorHAnsi" w:cstheme="minorBidi"/>
            <w:sz w:val="22"/>
            <w:szCs w:val="22"/>
            <w:lang w:eastAsia="en-AU"/>
          </w:rPr>
          <w:tab/>
        </w:r>
        <w:r w:rsidRPr="00FE2B3F">
          <w:t>Definitions—div 8.2</w:t>
        </w:r>
        <w:r>
          <w:tab/>
        </w:r>
        <w:r>
          <w:fldChar w:fldCharType="begin"/>
        </w:r>
        <w:r>
          <w:instrText xml:space="preserve"> PAGEREF _Toc532221251 \h </w:instrText>
        </w:r>
        <w:r>
          <w:fldChar w:fldCharType="separate"/>
        </w:r>
        <w:r w:rsidR="00FF3523">
          <w:t>36</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2" w:history="1">
        <w:r w:rsidRPr="00FE2B3F">
          <w:t>56</w:t>
        </w:r>
        <w:r>
          <w:rPr>
            <w:rFonts w:asciiTheme="minorHAnsi" w:eastAsiaTheme="minorEastAsia" w:hAnsiTheme="minorHAnsi" w:cstheme="minorBidi"/>
            <w:sz w:val="22"/>
            <w:szCs w:val="22"/>
            <w:lang w:eastAsia="en-AU"/>
          </w:rPr>
          <w:tab/>
        </w:r>
        <w:r w:rsidRPr="00FE2B3F">
          <w:t>Jackpot trust accounts</w:t>
        </w:r>
        <w:r>
          <w:tab/>
        </w:r>
        <w:r>
          <w:fldChar w:fldCharType="begin"/>
        </w:r>
        <w:r>
          <w:instrText xml:space="preserve"> PAGEREF _Toc532221252 \h </w:instrText>
        </w:r>
        <w:r>
          <w:fldChar w:fldCharType="separate"/>
        </w:r>
        <w:r w:rsidR="00FF3523">
          <w:t>37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3" w:history="1">
        <w:r w:rsidRPr="00FE2B3F">
          <w:t>57</w:t>
        </w:r>
        <w:r>
          <w:rPr>
            <w:rFonts w:asciiTheme="minorHAnsi" w:eastAsiaTheme="minorEastAsia" w:hAnsiTheme="minorHAnsi" w:cstheme="minorBidi"/>
            <w:sz w:val="22"/>
            <w:szCs w:val="22"/>
            <w:lang w:eastAsia="en-AU"/>
          </w:rPr>
          <w:tab/>
        </w:r>
        <w:r w:rsidRPr="00FE2B3F">
          <w:t>Link service fee</w:t>
        </w:r>
        <w:r>
          <w:tab/>
        </w:r>
        <w:r>
          <w:fldChar w:fldCharType="begin"/>
        </w:r>
        <w:r>
          <w:instrText xml:space="preserve"> PAGEREF _Toc532221253 \h </w:instrText>
        </w:r>
        <w:r>
          <w:fldChar w:fldCharType="separate"/>
        </w:r>
        <w:r w:rsidR="00FF3523">
          <w:t>37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4" w:history="1">
        <w:r w:rsidRPr="00FE2B3F">
          <w:t>58</w:t>
        </w:r>
        <w:r>
          <w:rPr>
            <w:rFonts w:asciiTheme="minorHAnsi" w:eastAsiaTheme="minorEastAsia" w:hAnsiTheme="minorHAnsi" w:cstheme="minorBidi"/>
            <w:sz w:val="22"/>
            <w:szCs w:val="22"/>
            <w:lang w:eastAsia="en-AU"/>
          </w:rPr>
          <w:tab/>
        </w:r>
        <w:r w:rsidRPr="00FE2B3F">
          <w:t>Access to funds to cover linked-jackpot winnings</w:t>
        </w:r>
        <w:r>
          <w:tab/>
        </w:r>
        <w:r>
          <w:fldChar w:fldCharType="begin"/>
        </w:r>
        <w:r>
          <w:instrText xml:space="preserve"> PAGEREF _Toc532221254 \h </w:instrText>
        </w:r>
        <w:r>
          <w:fldChar w:fldCharType="separate"/>
        </w:r>
        <w:r w:rsidR="00FF3523">
          <w:t>38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5" w:history="1">
        <w:r w:rsidRPr="00FE2B3F">
          <w:t>59</w:t>
        </w:r>
        <w:r>
          <w:rPr>
            <w:rFonts w:asciiTheme="minorHAnsi" w:eastAsiaTheme="minorEastAsia" w:hAnsiTheme="minorHAnsi" w:cstheme="minorBidi"/>
            <w:sz w:val="22"/>
            <w:szCs w:val="22"/>
            <w:lang w:eastAsia="en-AU"/>
          </w:rPr>
          <w:tab/>
        </w:r>
        <w:r w:rsidRPr="00FE2B3F">
          <w:t>Stating maximum potential linked jackpot</w:t>
        </w:r>
        <w:r>
          <w:tab/>
        </w:r>
        <w:r>
          <w:fldChar w:fldCharType="begin"/>
        </w:r>
        <w:r>
          <w:instrText xml:space="preserve"> PAGEREF _Toc532221255 \h </w:instrText>
        </w:r>
        <w:r>
          <w:fldChar w:fldCharType="separate"/>
        </w:r>
        <w:r w:rsidR="00FF3523">
          <w:t>38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6" w:history="1">
        <w:r w:rsidRPr="00FE2B3F">
          <w:t>60</w:t>
        </w:r>
        <w:r>
          <w:rPr>
            <w:rFonts w:asciiTheme="minorHAnsi" w:eastAsiaTheme="minorEastAsia" w:hAnsiTheme="minorHAnsi" w:cstheme="minorBidi"/>
            <w:sz w:val="22"/>
            <w:szCs w:val="22"/>
            <w:lang w:eastAsia="en-AU"/>
          </w:rPr>
          <w:tab/>
        </w:r>
        <w:r w:rsidRPr="00FE2B3F">
          <w:t>Collection of linked-jackpot contributions</w:t>
        </w:r>
        <w:r>
          <w:tab/>
        </w:r>
        <w:r>
          <w:fldChar w:fldCharType="begin"/>
        </w:r>
        <w:r>
          <w:instrText xml:space="preserve"> PAGEREF _Toc532221256 \h </w:instrText>
        </w:r>
        <w:r>
          <w:fldChar w:fldCharType="separate"/>
        </w:r>
        <w:r w:rsidR="00FF3523">
          <w:t>38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57" w:history="1">
        <w:r w:rsidRPr="00FE2B3F">
          <w:t>61</w:t>
        </w:r>
        <w:r>
          <w:rPr>
            <w:rFonts w:asciiTheme="minorHAnsi" w:eastAsiaTheme="minorEastAsia" w:hAnsiTheme="minorHAnsi" w:cstheme="minorBidi"/>
            <w:sz w:val="22"/>
            <w:szCs w:val="22"/>
            <w:lang w:eastAsia="en-AU"/>
          </w:rPr>
          <w:tab/>
        </w:r>
        <w:r w:rsidRPr="00FE2B3F">
          <w:t>Link equipment</w:t>
        </w:r>
        <w:r>
          <w:tab/>
        </w:r>
        <w:r>
          <w:fldChar w:fldCharType="begin"/>
        </w:r>
        <w:r>
          <w:instrText xml:space="preserve"> PAGEREF _Toc532221257 \h </w:instrText>
        </w:r>
        <w:r>
          <w:fldChar w:fldCharType="separate"/>
        </w:r>
        <w:r w:rsidR="00FF3523">
          <w:t>39</w:t>
        </w:r>
        <w:r>
          <w:fldChar w:fldCharType="end"/>
        </w:r>
      </w:hyperlink>
    </w:p>
    <w:p w:rsidR="00653F6D" w:rsidRDefault="00653F6D">
      <w:pPr>
        <w:pStyle w:val="TOC5"/>
        <w:rPr>
          <w:rFonts w:asciiTheme="minorHAnsi" w:eastAsiaTheme="minorEastAsia" w:hAnsiTheme="minorHAnsi" w:cstheme="minorBidi"/>
          <w:sz w:val="22"/>
          <w:szCs w:val="22"/>
          <w:lang w:eastAsia="en-AU"/>
        </w:rPr>
      </w:pPr>
      <w:r>
        <w:lastRenderedPageBreak/>
        <w:tab/>
      </w:r>
      <w:hyperlink w:anchor="_Toc532221258" w:history="1">
        <w:r w:rsidRPr="00FE2B3F">
          <w:t>62</w:t>
        </w:r>
        <w:r>
          <w:rPr>
            <w:rFonts w:asciiTheme="minorHAnsi" w:eastAsiaTheme="minorEastAsia" w:hAnsiTheme="minorHAnsi" w:cstheme="minorBidi"/>
            <w:sz w:val="22"/>
            <w:szCs w:val="22"/>
            <w:lang w:eastAsia="en-AU"/>
          </w:rPr>
          <w:tab/>
        </w:r>
        <w:r w:rsidRPr="00FE2B3F">
          <w:t>Division of jackpot trust account on ending arrangement</w:t>
        </w:r>
        <w:r>
          <w:tab/>
        </w:r>
        <w:r>
          <w:fldChar w:fldCharType="begin"/>
        </w:r>
        <w:r>
          <w:instrText xml:space="preserve"> PAGEREF _Toc532221258 \h </w:instrText>
        </w:r>
        <w:r>
          <w:fldChar w:fldCharType="separate"/>
        </w:r>
        <w:r w:rsidR="00FF3523">
          <w:t>39</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59" w:history="1">
        <w:r w:rsidR="00653F6D" w:rsidRPr="00FE2B3F">
          <w:t>Part 8A</w:t>
        </w:r>
        <w:r w:rsidR="00653F6D">
          <w:rPr>
            <w:rFonts w:asciiTheme="minorHAnsi" w:eastAsiaTheme="minorEastAsia" w:hAnsiTheme="minorHAnsi" w:cstheme="minorBidi"/>
            <w:b w:val="0"/>
            <w:sz w:val="22"/>
            <w:szCs w:val="22"/>
            <w:lang w:eastAsia="en-AU"/>
          </w:rPr>
          <w:tab/>
        </w:r>
        <w:r w:rsidR="00653F6D" w:rsidRPr="00FE2B3F">
          <w:t>Restrictions on cash facilities—Act, s 178 (2) (c)</w:t>
        </w:r>
        <w:r w:rsidR="00653F6D" w:rsidRPr="00653F6D">
          <w:rPr>
            <w:vanish/>
          </w:rPr>
          <w:tab/>
        </w:r>
        <w:r w:rsidR="00653F6D" w:rsidRPr="00653F6D">
          <w:rPr>
            <w:vanish/>
          </w:rPr>
          <w:fldChar w:fldCharType="begin"/>
        </w:r>
        <w:r w:rsidR="00653F6D" w:rsidRPr="00653F6D">
          <w:rPr>
            <w:vanish/>
          </w:rPr>
          <w:instrText xml:space="preserve"> PAGEREF _Toc532221259 \h </w:instrText>
        </w:r>
        <w:r w:rsidR="00653F6D" w:rsidRPr="00653F6D">
          <w:rPr>
            <w:vanish/>
          </w:rPr>
        </w:r>
        <w:r w:rsidR="00653F6D" w:rsidRPr="00653F6D">
          <w:rPr>
            <w:vanish/>
          </w:rPr>
          <w:fldChar w:fldCharType="separate"/>
        </w:r>
        <w:r w:rsidR="00FF3523">
          <w:rPr>
            <w:vanish/>
          </w:rPr>
          <w:t>41</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0" w:history="1">
        <w:r w:rsidRPr="00FE2B3F">
          <w:t>62A</w:t>
        </w:r>
        <w:r>
          <w:rPr>
            <w:rFonts w:asciiTheme="minorHAnsi" w:eastAsiaTheme="minorEastAsia" w:hAnsiTheme="minorHAnsi" w:cstheme="minorBidi"/>
            <w:sz w:val="22"/>
            <w:szCs w:val="22"/>
            <w:lang w:eastAsia="en-AU"/>
          </w:rPr>
          <w:tab/>
        </w:r>
        <w:r w:rsidRPr="00FE2B3F">
          <w:t>Limits on EFTPOS facility at authorised premises</w:t>
        </w:r>
        <w:r>
          <w:tab/>
        </w:r>
        <w:r>
          <w:fldChar w:fldCharType="begin"/>
        </w:r>
        <w:r>
          <w:instrText xml:space="preserve"> PAGEREF _Toc532221260 \h </w:instrText>
        </w:r>
        <w:r>
          <w:fldChar w:fldCharType="separate"/>
        </w:r>
        <w:r w:rsidR="00FF3523">
          <w:t>41</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61" w:history="1">
        <w:r w:rsidR="00653F6D" w:rsidRPr="00FE2B3F">
          <w:t>Part 9</w:t>
        </w:r>
        <w:r w:rsidR="00653F6D">
          <w:rPr>
            <w:rFonts w:asciiTheme="minorHAnsi" w:eastAsiaTheme="minorEastAsia" w:hAnsiTheme="minorHAnsi" w:cstheme="minorBidi"/>
            <w:b w:val="0"/>
            <w:sz w:val="22"/>
            <w:szCs w:val="22"/>
            <w:lang w:eastAsia="en-AU"/>
          </w:rPr>
          <w:tab/>
        </w:r>
        <w:r w:rsidR="00653F6D" w:rsidRPr="00FE2B3F">
          <w:t>Community contributions</w:t>
        </w:r>
        <w:r w:rsidR="00653F6D" w:rsidRPr="00653F6D">
          <w:rPr>
            <w:vanish/>
          </w:rPr>
          <w:tab/>
        </w:r>
        <w:r w:rsidR="00653F6D" w:rsidRPr="00653F6D">
          <w:rPr>
            <w:vanish/>
          </w:rPr>
          <w:fldChar w:fldCharType="begin"/>
        </w:r>
        <w:r w:rsidR="00653F6D" w:rsidRPr="00653F6D">
          <w:rPr>
            <w:vanish/>
          </w:rPr>
          <w:instrText xml:space="preserve"> PAGEREF _Toc532221261 \h </w:instrText>
        </w:r>
        <w:r w:rsidR="00653F6D" w:rsidRPr="00653F6D">
          <w:rPr>
            <w:vanish/>
          </w:rPr>
        </w:r>
        <w:r w:rsidR="00653F6D" w:rsidRPr="00653F6D">
          <w:rPr>
            <w:vanish/>
          </w:rPr>
          <w:fldChar w:fldCharType="separate"/>
        </w:r>
        <w:r w:rsidR="00FF3523">
          <w:rPr>
            <w:vanish/>
          </w:rPr>
          <w:t>43</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2" w:history="1">
        <w:r w:rsidRPr="00FE2B3F">
          <w:t>63</w:t>
        </w:r>
        <w:r>
          <w:rPr>
            <w:rFonts w:asciiTheme="minorHAnsi" w:eastAsiaTheme="minorEastAsia" w:hAnsiTheme="minorHAnsi" w:cstheme="minorBidi"/>
            <w:sz w:val="22"/>
            <w:szCs w:val="22"/>
            <w:lang w:eastAsia="en-AU"/>
          </w:rPr>
          <w:tab/>
        </w:r>
        <w:r w:rsidRPr="00FE2B3F">
          <w:t>Guidelines for approving contributions generally—Act, s 164 (2) (a)</w:t>
        </w:r>
        <w:r>
          <w:tab/>
        </w:r>
        <w:r>
          <w:fldChar w:fldCharType="begin"/>
        </w:r>
        <w:r>
          <w:instrText xml:space="preserve"> PAGEREF _Toc532221262 \h </w:instrText>
        </w:r>
        <w:r>
          <w:fldChar w:fldCharType="separate"/>
        </w:r>
        <w:r w:rsidR="00FF3523">
          <w:t>43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3" w:history="1">
        <w:r w:rsidRPr="00FE2B3F">
          <w:t>64</w:t>
        </w:r>
        <w:r>
          <w:rPr>
            <w:rFonts w:asciiTheme="minorHAnsi" w:eastAsiaTheme="minorEastAsia" w:hAnsiTheme="minorHAnsi" w:cstheme="minorBidi"/>
            <w:sz w:val="22"/>
            <w:szCs w:val="22"/>
            <w:lang w:eastAsia="en-AU"/>
          </w:rPr>
          <w:tab/>
        </w:r>
        <w:r w:rsidRPr="00FE2B3F">
          <w:t>Guidelines for approving contributions as charitable and social welfare community contributions—Act, s 164 (2) (a)</w:t>
        </w:r>
        <w:r>
          <w:tab/>
        </w:r>
        <w:r>
          <w:fldChar w:fldCharType="begin"/>
        </w:r>
        <w:r>
          <w:instrText xml:space="preserve"> PAGEREF _Toc532221263 \h </w:instrText>
        </w:r>
        <w:r>
          <w:fldChar w:fldCharType="separate"/>
        </w:r>
        <w:r w:rsidR="00FF3523">
          <w:t>43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4" w:history="1">
        <w:r w:rsidRPr="00FE2B3F">
          <w:t>64A</w:t>
        </w:r>
        <w:r>
          <w:rPr>
            <w:rFonts w:asciiTheme="minorHAnsi" w:eastAsiaTheme="minorEastAsia" w:hAnsiTheme="minorHAnsi" w:cstheme="minorBidi"/>
            <w:sz w:val="22"/>
            <w:szCs w:val="22"/>
            <w:lang w:eastAsia="en-AU"/>
          </w:rPr>
          <w:tab/>
        </w:r>
        <w:r w:rsidRPr="00FE2B3F">
          <w:t>Guidelines for approving contributions as problem gambling community contributions—Act, s 164 (2) (a)</w:t>
        </w:r>
        <w:r>
          <w:tab/>
        </w:r>
        <w:r>
          <w:fldChar w:fldCharType="begin"/>
        </w:r>
        <w:r>
          <w:instrText xml:space="preserve"> PAGEREF _Toc532221264 \h </w:instrText>
        </w:r>
        <w:r>
          <w:fldChar w:fldCharType="separate"/>
        </w:r>
        <w:r w:rsidR="00FF3523">
          <w:t>44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5" w:history="1">
        <w:r w:rsidRPr="00FE2B3F">
          <w:t>65</w:t>
        </w:r>
        <w:r>
          <w:rPr>
            <w:rFonts w:asciiTheme="minorHAnsi" w:eastAsiaTheme="minorEastAsia" w:hAnsiTheme="minorHAnsi" w:cstheme="minorBidi"/>
            <w:sz w:val="22"/>
            <w:szCs w:val="22"/>
            <w:lang w:eastAsia="en-AU"/>
          </w:rPr>
          <w:tab/>
        </w:r>
        <w:r w:rsidRPr="00FE2B3F">
          <w:t>Guidelines for approving contributions as sport and recreation community contributions—Act, s164 (2) (a)</w:t>
        </w:r>
        <w:r>
          <w:tab/>
        </w:r>
        <w:r>
          <w:fldChar w:fldCharType="begin"/>
        </w:r>
        <w:r>
          <w:instrText xml:space="preserve"> PAGEREF _Toc532221265 \h </w:instrText>
        </w:r>
        <w:r>
          <w:fldChar w:fldCharType="separate"/>
        </w:r>
        <w:r w:rsidR="00FF3523">
          <w:t>45</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6" w:history="1">
        <w:r w:rsidRPr="00FE2B3F">
          <w:t>66</w:t>
        </w:r>
        <w:r>
          <w:rPr>
            <w:rFonts w:asciiTheme="minorHAnsi" w:eastAsiaTheme="minorEastAsia" w:hAnsiTheme="minorHAnsi" w:cstheme="minorBidi"/>
            <w:sz w:val="22"/>
            <w:szCs w:val="22"/>
            <w:lang w:eastAsia="en-AU"/>
          </w:rPr>
          <w:tab/>
        </w:r>
        <w:r w:rsidRPr="00FE2B3F">
          <w:t>Guidelines for approving contributions as non-profit activities community contributions—Act s 164 (2) (a)</w:t>
        </w:r>
        <w:r>
          <w:tab/>
        </w:r>
        <w:r>
          <w:fldChar w:fldCharType="begin"/>
        </w:r>
        <w:r>
          <w:instrText xml:space="preserve"> PAGEREF _Toc532221266 \h </w:instrText>
        </w:r>
        <w:r>
          <w:fldChar w:fldCharType="separate"/>
        </w:r>
        <w:r w:rsidR="00FF3523">
          <w:t>47</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7" w:history="1">
        <w:r w:rsidRPr="00FE2B3F">
          <w:t>67</w:t>
        </w:r>
        <w:r>
          <w:rPr>
            <w:rFonts w:asciiTheme="minorHAnsi" w:eastAsiaTheme="minorEastAsia" w:hAnsiTheme="minorHAnsi" w:cstheme="minorBidi"/>
            <w:sz w:val="22"/>
            <w:szCs w:val="22"/>
            <w:lang w:eastAsia="en-AU"/>
          </w:rPr>
          <w:tab/>
        </w:r>
        <w:r w:rsidRPr="00FE2B3F">
          <w:t>Guidelines for approving contributions as community infrastructure community contributions—Act, s 164 (2) (a)</w:t>
        </w:r>
        <w:r>
          <w:tab/>
        </w:r>
        <w:r>
          <w:fldChar w:fldCharType="begin"/>
        </w:r>
        <w:r>
          <w:instrText xml:space="preserve"> PAGEREF _Toc532221267 \h </w:instrText>
        </w:r>
        <w:r>
          <w:fldChar w:fldCharType="separate"/>
        </w:r>
        <w:r w:rsidR="00FF3523">
          <w:t>48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8" w:history="1">
        <w:r w:rsidRPr="00FE2B3F">
          <w:t>68</w:t>
        </w:r>
        <w:r>
          <w:rPr>
            <w:rFonts w:asciiTheme="minorHAnsi" w:eastAsiaTheme="minorEastAsia" w:hAnsiTheme="minorHAnsi" w:cstheme="minorBidi"/>
            <w:sz w:val="22"/>
            <w:szCs w:val="22"/>
            <w:lang w:eastAsia="en-AU"/>
          </w:rPr>
          <w:tab/>
        </w:r>
        <w:r w:rsidRPr="00FE2B3F">
          <w:t>Claiming contributions if income related to contribution—Act, s 164 (2)</w:t>
        </w:r>
        <w:r>
          <w:tab/>
        </w:r>
        <w:r>
          <w:fldChar w:fldCharType="begin"/>
        </w:r>
        <w:r>
          <w:instrText xml:space="preserve"> PAGEREF _Toc532221268 \h </w:instrText>
        </w:r>
        <w:r>
          <w:fldChar w:fldCharType="separate"/>
        </w:r>
        <w:r w:rsidR="00FF3523">
          <w:t>48</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69" w:history="1">
        <w:r w:rsidRPr="00FE2B3F">
          <w:t>69</w:t>
        </w:r>
        <w:r>
          <w:rPr>
            <w:rFonts w:asciiTheme="minorHAnsi" w:eastAsiaTheme="minorEastAsia" w:hAnsiTheme="minorHAnsi" w:cstheme="minorBidi"/>
            <w:sz w:val="22"/>
            <w:szCs w:val="22"/>
            <w:lang w:eastAsia="en-AU"/>
          </w:rPr>
          <w:tab/>
        </w:r>
        <w:r w:rsidRPr="00FE2B3F">
          <w:t>Timing of claiming contributions—Act, s 164 (2)</w:t>
        </w:r>
        <w:r>
          <w:tab/>
        </w:r>
        <w:r>
          <w:fldChar w:fldCharType="begin"/>
        </w:r>
        <w:r>
          <w:instrText xml:space="preserve"> PAGEREF _Toc532221269 \h </w:instrText>
        </w:r>
        <w:r>
          <w:fldChar w:fldCharType="separate"/>
        </w:r>
        <w:r w:rsidR="00FF3523">
          <w:t>49</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0" w:history="1">
        <w:r w:rsidRPr="00FE2B3F">
          <w:t>70</w:t>
        </w:r>
        <w:r>
          <w:rPr>
            <w:rFonts w:asciiTheme="minorHAnsi" w:eastAsiaTheme="minorEastAsia" w:hAnsiTheme="minorHAnsi" w:cstheme="minorBidi"/>
            <w:sz w:val="22"/>
            <w:szCs w:val="22"/>
            <w:lang w:eastAsia="en-AU"/>
          </w:rPr>
          <w:tab/>
        </w:r>
        <w:r w:rsidRPr="00FE2B3F">
          <w:t>Claiming in-kind contributions—Act, s 164 (2)</w:t>
        </w:r>
        <w:r>
          <w:tab/>
        </w:r>
        <w:r>
          <w:fldChar w:fldCharType="begin"/>
        </w:r>
        <w:r>
          <w:instrText xml:space="preserve"> PAGEREF _Toc532221270 \h </w:instrText>
        </w:r>
        <w:r>
          <w:fldChar w:fldCharType="separate"/>
        </w:r>
        <w:r w:rsidR="00FF3523">
          <w:t>49</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71" w:history="1">
        <w:r w:rsidR="00653F6D" w:rsidRPr="00FE2B3F">
          <w:t>Part 9A</w:t>
        </w:r>
        <w:r w:rsidR="00653F6D">
          <w:rPr>
            <w:rFonts w:asciiTheme="minorHAnsi" w:eastAsiaTheme="minorEastAsia" w:hAnsiTheme="minorHAnsi" w:cstheme="minorBidi"/>
            <w:b w:val="0"/>
            <w:sz w:val="22"/>
            <w:szCs w:val="22"/>
            <w:lang w:eastAsia="en-AU"/>
          </w:rPr>
          <w:tab/>
        </w:r>
        <w:r w:rsidR="00653F6D" w:rsidRPr="00FE2B3F">
          <w:t>Storage of authorisations and gaming machines—permits</w:t>
        </w:r>
        <w:r w:rsidR="00653F6D" w:rsidRPr="00653F6D">
          <w:rPr>
            <w:vanish/>
          </w:rPr>
          <w:tab/>
        </w:r>
        <w:r w:rsidR="00653F6D" w:rsidRPr="00653F6D">
          <w:rPr>
            <w:vanish/>
          </w:rPr>
          <w:fldChar w:fldCharType="begin"/>
        </w:r>
        <w:r w:rsidR="00653F6D" w:rsidRPr="00653F6D">
          <w:rPr>
            <w:vanish/>
          </w:rPr>
          <w:instrText xml:space="preserve"> PAGEREF _Toc532221271 \h </w:instrText>
        </w:r>
        <w:r w:rsidR="00653F6D" w:rsidRPr="00653F6D">
          <w:rPr>
            <w:vanish/>
          </w:rPr>
        </w:r>
        <w:r w:rsidR="00653F6D" w:rsidRPr="00653F6D">
          <w:rPr>
            <w:vanish/>
          </w:rPr>
          <w:fldChar w:fldCharType="separate"/>
        </w:r>
        <w:r w:rsidR="00FF3523">
          <w:rPr>
            <w:vanish/>
          </w:rPr>
          <w:t>51</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2" w:history="1">
        <w:r w:rsidRPr="00FE2B3F">
          <w:t>70A</w:t>
        </w:r>
        <w:r>
          <w:rPr>
            <w:rFonts w:asciiTheme="minorHAnsi" w:eastAsiaTheme="minorEastAsia" w:hAnsiTheme="minorHAnsi" w:cstheme="minorBidi"/>
            <w:sz w:val="22"/>
            <w:szCs w:val="22"/>
            <w:lang w:eastAsia="en-AU"/>
          </w:rPr>
          <w:tab/>
        </w:r>
        <w:r w:rsidRPr="00FE2B3F">
          <w:t>Form of storage permit—Act, s 127S (e)</w:t>
        </w:r>
        <w:r>
          <w:tab/>
        </w:r>
        <w:r>
          <w:fldChar w:fldCharType="begin"/>
        </w:r>
        <w:r>
          <w:instrText xml:space="preserve"> PAGEREF _Toc532221272 \h </w:instrText>
        </w:r>
        <w:r>
          <w:fldChar w:fldCharType="separate"/>
        </w:r>
        <w:r w:rsidR="00FF3523">
          <w:t>51</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73" w:history="1">
        <w:r w:rsidR="00653F6D" w:rsidRPr="00FE2B3F">
          <w:t>Part 9B</w:t>
        </w:r>
        <w:r w:rsidR="00653F6D">
          <w:rPr>
            <w:rFonts w:asciiTheme="minorHAnsi" w:eastAsiaTheme="minorEastAsia" w:hAnsiTheme="minorHAnsi" w:cstheme="minorBidi"/>
            <w:b w:val="0"/>
            <w:sz w:val="22"/>
            <w:szCs w:val="22"/>
            <w:lang w:eastAsia="en-AU"/>
          </w:rPr>
          <w:tab/>
        </w:r>
        <w:r w:rsidR="00653F6D" w:rsidRPr="00FE2B3F">
          <w:t>Notifiable actions</w:t>
        </w:r>
        <w:r w:rsidR="00653F6D" w:rsidRPr="00653F6D">
          <w:rPr>
            <w:vanish/>
          </w:rPr>
          <w:tab/>
        </w:r>
        <w:r w:rsidR="00653F6D" w:rsidRPr="00653F6D">
          <w:rPr>
            <w:vanish/>
          </w:rPr>
          <w:fldChar w:fldCharType="begin"/>
        </w:r>
        <w:r w:rsidR="00653F6D" w:rsidRPr="00653F6D">
          <w:rPr>
            <w:vanish/>
          </w:rPr>
          <w:instrText xml:space="preserve"> PAGEREF _Toc532221273 \h </w:instrText>
        </w:r>
        <w:r w:rsidR="00653F6D" w:rsidRPr="00653F6D">
          <w:rPr>
            <w:vanish/>
          </w:rPr>
        </w:r>
        <w:r w:rsidR="00653F6D" w:rsidRPr="00653F6D">
          <w:rPr>
            <w:vanish/>
          </w:rPr>
          <w:fldChar w:fldCharType="separate"/>
        </w:r>
        <w:r w:rsidR="00FF3523">
          <w:rPr>
            <w:vanish/>
          </w:rPr>
          <w:t>52</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4" w:history="1">
        <w:r w:rsidRPr="00FE2B3F">
          <w:t>70B</w:t>
        </w:r>
        <w:r>
          <w:rPr>
            <w:rFonts w:asciiTheme="minorHAnsi" w:eastAsiaTheme="minorEastAsia" w:hAnsiTheme="minorHAnsi" w:cstheme="minorBidi"/>
            <w:sz w:val="22"/>
            <w:szCs w:val="22"/>
            <w:lang w:eastAsia="en-AU"/>
          </w:rPr>
          <w:tab/>
        </w:r>
        <w:r w:rsidRPr="00FE2B3F">
          <w:t>Prescribed number of days—Act, s 173D (5)</w:t>
        </w:r>
        <w:r>
          <w:tab/>
        </w:r>
        <w:r>
          <w:fldChar w:fldCharType="begin"/>
        </w:r>
        <w:r>
          <w:instrText xml:space="preserve"> PAGEREF _Toc532221274 \h </w:instrText>
        </w:r>
        <w:r>
          <w:fldChar w:fldCharType="separate"/>
        </w:r>
        <w:r w:rsidR="00FF3523">
          <w:t>52</w:t>
        </w:r>
        <w:r>
          <w:fldChar w:fldCharType="end"/>
        </w:r>
      </w:hyperlink>
    </w:p>
    <w:p w:rsidR="00653F6D" w:rsidRDefault="00CF7DD8">
      <w:pPr>
        <w:pStyle w:val="TOC2"/>
        <w:rPr>
          <w:rFonts w:asciiTheme="minorHAnsi" w:eastAsiaTheme="minorEastAsia" w:hAnsiTheme="minorHAnsi" w:cstheme="minorBidi"/>
          <w:b w:val="0"/>
          <w:sz w:val="22"/>
          <w:szCs w:val="22"/>
          <w:lang w:eastAsia="en-AU"/>
        </w:rPr>
      </w:pPr>
      <w:hyperlink w:anchor="_Toc532221275" w:history="1">
        <w:r w:rsidR="00653F6D" w:rsidRPr="00FE2B3F">
          <w:t>Part 10</w:t>
        </w:r>
        <w:r w:rsidR="00653F6D">
          <w:rPr>
            <w:rFonts w:asciiTheme="minorHAnsi" w:eastAsiaTheme="minorEastAsia" w:hAnsiTheme="minorHAnsi" w:cstheme="minorBidi"/>
            <w:b w:val="0"/>
            <w:sz w:val="22"/>
            <w:szCs w:val="22"/>
            <w:lang w:eastAsia="en-AU"/>
          </w:rPr>
          <w:tab/>
        </w:r>
        <w:r w:rsidR="00653F6D" w:rsidRPr="00FE2B3F">
          <w:t>Miscellaneous</w:t>
        </w:r>
        <w:r w:rsidR="00653F6D" w:rsidRPr="00653F6D">
          <w:rPr>
            <w:vanish/>
          </w:rPr>
          <w:tab/>
        </w:r>
        <w:r w:rsidR="00653F6D" w:rsidRPr="00653F6D">
          <w:rPr>
            <w:vanish/>
          </w:rPr>
          <w:fldChar w:fldCharType="begin"/>
        </w:r>
        <w:r w:rsidR="00653F6D" w:rsidRPr="00653F6D">
          <w:rPr>
            <w:vanish/>
          </w:rPr>
          <w:instrText xml:space="preserve"> PAGEREF _Toc532221275 \h </w:instrText>
        </w:r>
        <w:r w:rsidR="00653F6D" w:rsidRPr="00653F6D">
          <w:rPr>
            <w:vanish/>
          </w:rPr>
        </w:r>
        <w:r w:rsidR="00653F6D" w:rsidRPr="00653F6D">
          <w:rPr>
            <w:vanish/>
          </w:rPr>
          <w:fldChar w:fldCharType="separate"/>
        </w:r>
        <w:r w:rsidR="00FF3523">
          <w:rPr>
            <w:vanish/>
          </w:rPr>
          <w:t>53</w:t>
        </w:r>
        <w:r w:rsidR="00653F6D" w:rsidRPr="00653F6D">
          <w:rPr>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6" w:history="1">
        <w:r w:rsidRPr="00FE2B3F">
          <w:t>72</w:t>
        </w:r>
        <w:r>
          <w:rPr>
            <w:rFonts w:asciiTheme="minorHAnsi" w:eastAsiaTheme="minorEastAsia" w:hAnsiTheme="minorHAnsi" w:cstheme="minorBidi"/>
            <w:sz w:val="22"/>
            <w:szCs w:val="22"/>
            <w:lang w:eastAsia="en-AU"/>
          </w:rPr>
          <w:tab/>
        </w:r>
        <w:r w:rsidRPr="00FE2B3F">
          <w:t>Maximum stake amount—Act, s 49</w:t>
        </w:r>
        <w:r>
          <w:tab/>
        </w:r>
        <w:r>
          <w:fldChar w:fldCharType="begin"/>
        </w:r>
        <w:r>
          <w:instrText xml:space="preserve"> PAGEREF _Toc532221276 \h </w:instrText>
        </w:r>
        <w:r>
          <w:fldChar w:fldCharType="separate"/>
        </w:r>
        <w:r w:rsidR="00FF3523">
          <w:t>53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7" w:history="1">
        <w:r w:rsidRPr="00FE2B3F">
          <w:t>73</w:t>
        </w:r>
        <w:r>
          <w:rPr>
            <w:rFonts w:asciiTheme="minorHAnsi" w:eastAsiaTheme="minorEastAsia" w:hAnsiTheme="minorHAnsi" w:cstheme="minorBidi"/>
            <w:sz w:val="22"/>
            <w:szCs w:val="22"/>
            <w:lang w:eastAsia="en-AU"/>
          </w:rPr>
          <w:tab/>
        </w:r>
        <w:r w:rsidRPr="00FE2B3F">
          <w:t>Contractual arrangements and consultancies in annual report of clubs—Act, s 54 (b)</w:t>
        </w:r>
        <w:r>
          <w:tab/>
        </w:r>
        <w:r>
          <w:fldChar w:fldCharType="begin"/>
        </w:r>
        <w:r>
          <w:instrText xml:space="preserve"> PAGEREF _Toc532221277 \h </w:instrText>
        </w:r>
        <w:r>
          <w:fldChar w:fldCharType="separate"/>
        </w:r>
        <w:r w:rsidR="00FF3523">
          <w:t>53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8" w:history="1">
        <w:r w:rsidRPr="00FE2B3F">
          <w:t>74</w:t>
        </w:r>
        <w:r>
          <w:rPr>
            <w:rFonts w:asciiTheme="minorHAnsi" w:eastAsiaTheme="minorEastAsia" w:hAnsiTheme="minorHAnsi" w:cstheme="minorBidi"/>
            <w:sz w:val="22"/>
            <w:szCs w:val="22"/>
            <w:lang w:eastAsia="en-AU"/>
          </w:rPr>
          <w:tab/>
        </w:r>
        <w:r w:rsidRPr="00FE2B3F">
          <w:t>Remuneration in annual report of clubs—Act, s 54 (c)</w:t>
        </w:r>
        <w:r>
          <w:tab/>
        </w:r>
        <w:r>
          <w:fldChar w:fldCharType="begin"/>
        </w:r>
        <w:r>
          <w:instrText xml:space="preserve"> PAGEREF _Toc532221278 \h </w:instrText>
        </w:r>
        <w:r>
          <w:fldChar w:fldCharType="separate"/>
        </w:r>
        <w:r w:rsidR="00FF3523">
          <w:t>53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79" w:history="1">
        <w:r w:rsidRPr="00FE2B3F">
          <w:t>75</w:t>
        </w:r>
        <w:r>
          <w:rPr>
            <w:rFonts w:asciiTheme="minorHAnsi" w:eastAsiaTheme="minorEastAsia" w:hAnsiTheme="minorHAnsi" w:cstheme="minorBidi"/>
            <w:sz w:val="22"/>
            <w:szCs w:val="22"/>
            <w:lang w:eastAsia="en-AU"/>
          </w:rPr>
          <w:tab/>
        </w:r>
        <w:r w:rsidRPr="00FE2B3F">
          <w:t>Offence to operate high-denomination note acceptor—Act, s 178 (2) (a)</w:t>
        </w:r>
        <w:r>
          <w:tab/>
        </w:r>
        <w:r>
          <w:fldChar w:fldCharType="begin"/>
        </w:r>
        <w:r>
          <w:instrText xml:space="preserve"> PAGEREF _Toc532221279 \h </w:instrText>
        </w:r>
        <w:r>
          <w:fldChar w:fldCharType="separate"/>
        </w:r>
        <w:r w:rsidR="00FF3523">
          <w:t>53</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0" w:history="1">
        <w:r w:rsidRPr="00FE2B3F">
          <w:t>76</w:t>
        </w:r>
        <w:r>
          <w:rPr>
            <w:rFonts w:asciiTheme="minorHAnsi" w:eastAsiaTheme="minorEastAsia" w:hAnsiTheme="minorHAnsi" w:cstheme="minorBidi"/>
            <w:sz w:val="22"/>
            <w:szCs w:val="22"/>
            <w:lang w:eastAsia="en-AU"/>
          </w:rPr>
          <w:tab/>
        </w:r>
        <w:r w:rsidRPr="00FE2B3F">
          <w:t>Minimum payout of gaming machine—Act, s 178 (2) (b)</w:t>
        </w:r>
        <w:r>
          <w:tab/>
        </w:r>
        <w:r>
          <w:fldChar w:fldCharType="begin"/>
        </w:r>
        <w:r>
          <w:instrText xml:space="preserve"> PAGEREF _Toc532221280 \h </w:instrText>
        </w:r>
        <w:r>
          <w:fldChar w:fldCharType="separate"/>
        </w:r>
        <w:r w:rsidR="00FF3523">
          <w:t>54</w:t>
        </w:r>
        <w:r>
          <w:fldChar w:fldCharType="end"/>
        </w:r>
      </w:hyperlink>
    </w:p>
    <w:p w:rsidR="00653F6D" w:rsidRDefault="00653F6D">
      <w:pPr>
        <w:pStyle w:val="TOC5"/>
        <w:rPr>
          <w:rFonts w:asciiTheme="minorHAnsi" w:eastAsiaTheme="minorEastAsia" w:hAnsiTheme="minorHAnsi" w:cstheme="minorBidi"/>
          <w:sz w:val="22"/>
          <w:szCs w:val="22"/>
          <w:lang w:eastAsia="en-AU"/>
        </w:rPr>
      </w:pPr>
      <w:r>
        <w:lastRenderedPageBreak/>
        <w:tab/>
      </w:r>
      <w:hyperlink w:anchor="_Toc532221281" w:history="1">
        <w:r w:rsidRPr="00FE2B3F">
          <w:t>77</w:t>
        </w:r>
        <w:r>
          <w:rPr>
            <w:rFonts w:asciiTheme="minorHAnsi" w:eastAsiaTheme="minorEastAsia" w:hAnsiTheme="minorHAnsi" w:cstheme="minorBidi"/>
            <w:sz w:val="22"/>
            <w:szCs w:val="22"/>
            <w:lang w:eastAsia="en-AU"/>
          </w:rPr>
          <w:tab/>
        </w:r>
        <w:r w:rsidRPr="00FE2B3F">
          <w:t xml:space="preserve">Not gaming machines—Act, dict, def </w:t>
        </w:r>
        <w:r w:rsidRPr="00FE2B3F">
          <w:rPr>
            <w:i/>
          </w:rPr>
          <w:t>gaming machine</w:t>
        </w:r>
        <w:r>
          <w:tab/>
        </w:r>
        <w:r>
          <w:fldChar w:fldCharType="begin"/>
        </w:r>
        <w:r>
          <w:instrText xml:space="preserve"> PAGEREF _Toc532221281 \h </w:instrText>
        </w:r>
        <w:r>
          <w:fldChar w:fldCharType="separate"/>
        </w:r>
        <w:r w:rsidR="00FF3523">
          <w:t>54</w:t>
        </w:r>
        <w:r>
          <w:fldChar w:fldCharType="end"/>
        </w:r>
      </w:hyperlink>
    </w:p>
    <w:p w:rsidR="00653F6D" w:rsidRDefault="00CF7DD8">
      <w:pPr>
        <w:pStyle w:val="TOC6"/>
        <w:rPr>
          <w:rFonts w:asciiTheme="minorHAnsi" w:eastAsiaTheme="minorEastAsia" w:hAnsiTheme="minorHAnsi" w:cstheme="minorBidi"/>
          <w:b w:val="0"/>
          <w:sz w:val="22"/>
          <w:szCs w:val="22"/>
          <w:lang w:eastAsia="en-AU"/>
        </w:rPr>
      </w:pPr>
      <w:hyperlink w:anchor="_Toc532221282" w:history="1">
        <w:r w:rsidR="00653F6D" w:rsidRPr="00FE2B3F">
          <w:t>Dictionary</w:t>
        </w:r>
        <w:r w:rsidR="00653F6D">
          <w:tab/>
        </w:r>
        <w:r w:rsidR="00653F6D">
          <w:tab/>
        </w:r>
        <w:r w:rsidR="00653F6D" w:rsidRPr="00653F6D">
          <w:rPr>
            <w:b w:val="0"/>
            <w:sz w:val="20"/>
          </w:rPr>
          <w:fldChar w:fldCharType="begin"/>
        </w:r>
        <w:r w:rsidR="00653F6D" w:rsidRPr="00653F6D">
          <w:rPr>
            <w:b w:val="0"/>
            <w:sz w:val="20"/>
          </w:rPr>
          <w:instrText xml:space="preserve"> PAGEREF _Toc532221282 \h </w:instrText>
        </w:r>
        <w:r w:rsidR="00653F6D" w:rsidRPr="00653F6D">
          <w:rPr>
            <w:b w:val="0"/>
            <w:sz w:val="20"/>
          </w:rPr>
        </w:r>
        <w:r w:rsidR="00653F6D" w:rsidRPr="00653F6D">
          <w:rPr>
            <w:b w:val="0"/>
            <w:sz w:val="20"/>
          </w:rPr>
          <w:fldChar w:fldCharType="separate"/>
        </w:r>
        <w:r w:rsidR="00FF3523">
          <w:rPr>
            <w:b w:val="0"/>
            <w:sz w:val="20"/>
          </w:rPr>
          <w:t>56</w:t>
        </w:r>
        <w:r w:rsidR="00653F6D" w:rsidRPr="00653F6D">
          <w:rPr>
            <w:b w:val="0"/>
            <w:sz w:val="20"/>
          </w:rPr>
          <w:fldChar w:fldCharType="end"/>
        </w:r>
      </w:hyperlink>
    </w:p>
    <w:p w:rsidR="00653F6D" w:rsidRDefault="00CF7DD8" w:rsidP="00653F6D">
      <w:pPr>
        <w:pStyle w:val="TOC7"/>
        <w:spacing w:before="480"/>
        <w:rPr>
          <w:rFonts w:asciiTheme="minorHAnsi" w:eastAsiaTheme="minorEastAsia" w:hAnsiTheme="minorHAnsi" w:cstheme="minorBidi"/>
          <w:b w:val="0"/>
          <w:sz w:val="22"/>
          <w:szCs w:val="22"/>
          <w:lang w:eastAsia="en-AU"/>
        </w:rPr>
      </w:pPr>
      <w:hyperlink w:anchor="_Toc532221283" w:history="1">
        <w:r w:rsidR="00653F6D">
          <w:t>Endnotes</w:t>
        </w:r>
        <w:r w:rsidR="00653F6D" w:rsidRPr="00653F6D">
          <w:rPr>
            <w:vanish/>
          </w:rPr>
          <w:tab/>
        </w:r>
        <w:r w:rsidR="00653F6D" w:rsidRPr="00653F6D">
          <w:rPr>
            <w:b w:val="0"/>
            <w:vanish/>
          </w:rPr>
          <w:fldChar w:fldCharType="begin"/>
        </w:r>
        <w:r w:rsidR="00653F6D" w:rsidRPr="00653F6D">
          <w:rPr>
            <w:b w:val="0"/>
            <w:vanish/>
          </w:rPr>
          <w:instrText xml:space="preserve"> PAGEREF _Toc532221283 \h </w:instrText>
        </w:r>
        <w:r w:rsidR="00653F6D" w:rsidRPr="00653F6D">
          <w:rPr>
            <w:b w:val="0"/>
            <w:vanish/>
          </w:rPr>
        </w:r>
        <w:r w:rsidR="00653F6D" w:rsidRPr="00653F6D">
          <w:rPr>
            <w:b w:val="0"/>
            <w:vanish/>
          </w:rPr>
          <w:fldChar w:fldCharType="separate"/>
        </w:r>
        <w:r w:rsidR="00FF3523">
          <w:rPr>
            <w:b w:val="0"/>
            <w:vanish/>
          </w:rPr>
          <w:t>60</w:t>
        </w:r>
        <w:r w:rsidR="00653F6D" w:rsidRPr="00653F6D">
          <w:rPr>
            <w:b w:val="0"/>
            <w:vanish/>
          </w:rP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4" w:history="1">
        <w:r w:rsidRPr="00FE2B3F">
          <w:t>1</w:t>
        </w:r>
        <w:r>
          <w:rPr>
            <w:rFonts w:asciiTheme="minorHAnsi" w:eastAsiaTheme="minorEastAsia" w:hAnsiTheme="minorHAnsi" w:cstheme="minorBidi"/>
            <w:sz w:val="22"/>
            <w:szCs w:val="22"/>
            <w:lang w:eastAsia="en-AU"/>
          </w:rPr>
          <w:tab/>
        </w:r>
        <w:r w:rsidRPr="00FE2B3F">
          <w:t>About the endnotes</w:t>
        </w:r>
        <w:r>
          <w:tab/>
        </w:r>
        <w:r>
          <w:fldChar w:fldCharType="begin"/>
        </w:r>
        <w:r>
          <w:instrText xml:space="preserve"> PAGEREF _Toc532221284 \h </w:instrText>
        </w:r>
        <w:r>
          <w:fldChar w:fldCharType="separate"/>
        </w:r>
        <w:r w:rsidR="00FF3523">
          <w:t>60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5" w:history="1">
        <w:r w:rsidRPr="00FE2B3F">
          <w:t>2</w:t>
        </w:r>
        <w:r>
          <w:rPr>
            <w:rFonts w:asciiTheme="minorHAnsi" w:eastAsiaTheme="minorEastAsia" w:hAnsiTheme="minorHAnsi" w:cstheme="minorBidi"/>
            <w:sz w:val="22"/>
            <w:szCs w:val="22"/>
            <w:lang w:eastAsia="en-AU"/>
          </w:rPr>
          <w:tab/>
        </w:r>
        <w:r w:rsidRPr="00FE2B3F">
          <w:t>Abbreviation key</w:t>
        </w:r>
        <w:r>
          <w:tab/>
        </w:r>
        <w:r>
          <w:fldChar w:fldCharType="begin"/>
        </w:r>
        <w:r>
          <w:instrText xml:space="preserve"> PAGEREF _Toc532221285 \h </w:instrText>
        </w:r>
        <w:r>
          <w:fldChar w:fldCharType="separate"/>
        </w:r>
        <w:r w:rsidR="00FF3523">
          <w:t>60</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6" w:history="1">
        <w:r w:rsidRPr="00FE2B3F">
          <w:t>3</w:t>
        </w:r>
        <w:r>
          <w:rPr>
            <w:rFonts w:asciiTheme="minorHAnsi" w:eastAsiaTheme="minorEastAsia" w:hAnsiTheme="minorHAnsi" w:cstheme="minorBidi"/>
            <w:sz w:val="22"/>
            <w:szCs w:val="22"/>
            <w:lang w:eastAsia="en-AU"/>
          </w:rPr>
          <w:tab/>
        </w:r>
        <w:r w:rsidRPr="00FE2B3F">
          <w:t>Legislation history</w:t>
        </w:r>
        <w:r>
          <w:tab/>
        </w:r>
        <w:r>
          <w:fldChar w:fldCharType="begin"/>
        </w:r>
        <w:r>
          <w:instrText xml:space="preserve"> PAGEREF _Toc532221286 \h </w:instrText>
        </w:r>
        <w:r>
          <w:fldChar w:fldCharType="separate"/>
        </w:r>
        <w:r w:rsidR="00FF3523">
          <w:t>61</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7" w:history="1">
        <w:r w:rsidRPr="00FE2B3F">
          <w:t>4</w:t>
        </w:r>
        <w:r>
          <w:rPr>
            <w:rFonts w:asciiTheme="minorHAnsi" w:eastAsiaTheme="minorEastAsia" w:hAnsiTheme="minorHAnsi" w:cstheme="minorBidi"/>
            <w:sz w:val="22"/>
            <w:szCs w:val="22"/>
            <w:lang w:eastAsia="en-AU"/>
          </w:rPr>
          <w:tab/>
        </w:r>
        <w:r w:rsidRPr="00FE2B3F">
          <w:t>Amendment history</w:t>
        </w:r>
        <w:r>
          <w:tab/>
        </w:r>
        <w:r>
          <w:fldChar w:fldCharType="begin"/>
        </w:r>
        <w:r>
          <w:instrText xml:space="preserve"> PAGEREF _Toc532221287 \h </w:instrText>
        </w:r>
        <w:r>
          <w:fldChar w:fldCharType="separate"/>
        </w:r>
        <w:r w:rsidR="00FF3523">
          <w:t>64</w:t>
        </w:r>
        <w:r>
          <w:fldChar w:fldCharType="end"/>
        </w:r>
      </w:hyperlink>
    </w:p>
    <w:p w:rsidR="00653F6D" w:rsidRDefault="00653F6D">
      <w:pPr>
        <w:pStyle w:val="TOC5"/>
        <w:rPr>
          <w:rFonts w:asciiTheme="minorHAnsi" w:eastAsiaTheme="minorEastAsia" w:hAnsiTheme="minorHAnsi" w:cstheme="minorBidi"/>
          <w:sz w:val="22"/>
          <w:szCs w:val="22"/>
          <w:lang w:eastAsia="en-AU"/>
        </w:rPr>
      </w:pPr>
      <w:r>
        <w:tab/>
      </w:r>
      <w:hyperlink w:anchor="_Toc532221288" w:history="1">
        <w:r w:rsidRPr="00FE2B3F">
          <w:t>5</w:t>
        </w:r>
        <w:r>
          <w:rPr>
            <w:rFonts w:asciiTheme="minorHAnsi" w:eastAsiaTheme="minorEastAsia" w:hAnsiTheme="minorHAnsi" w:cstheme="minorBidi"/>
            <w:sz w:val="22"/>
            <w:szCs w:val="22"/>
            <w:lang w:eastAsia="en-AU"/>
          </w:rPr>
          <w:tab/>
        </w:r>
        <w:r w:rsidRPr="00FE2B3F">
          <w:t>Earlier republications</w:t>
        </w:r>
        <w:r>
          <w:tab/>
        </w:r>
        <w:r>
          <w:fldChar w:fldCharType="begin"/>
        </w:r>
        <w:r>
          <w:instrText xml:space="preserve"> PAGEREF _Toc532221288 \h </w:instrText>
        </w:r>
        <w:r>
          <w:fldChar w:fldCharType="separate"/>
        </w:r>
        <w:r w:rsidR="00FF3523">
          <w:t>71</w:t>
        </w:r>
        <w:r>
          <w:fldChar w:fldCharType="end"/>
        </w:r>
      </w:hyperlink>
    </w:p>
    <w:p w:rsidR="00A12C50" w:rsidRDefault="00653F6D" w:rsidP="00A12C50">
      <w:pPr>
        <w:pStyle w:val="BillBasic"/>
      </w:pPr>
      <w:r>
        <w:fldChar w:fldCharType="end"/>
      </w:r>
    </w:p>
    <w:p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8070C0" w:rsidP="00A12C50">
      <w:pPr>
        <w:pStyle w:val="Billname"/>
      </w:pPr>
      <w:bookmarkStart w:id="7" w:name="Citation"/>
      <w:r>
        <w:t>Gaming Machine Regulation 2004</w:t>
      </w:r>
      <w:bookmarkEnd w:id="7"/>
      <w:r w:rsidR="00A12C50">
        <w:t xml:space="preserve">     </w:t>
      </w:r>
    </w:p>
    <w:p w:rsidR="00A12C50" w:rsidRDefault="00A12C50" w:rsidP="00A12C50">
      <w:pPr>
        <w:spacing w:before="240" w:after="60"/>
        <w:rPr>
          <w:rFonts w:ascii="Arial" w:hAnsi="Arial"/>
        </w:rPr>
      </w:pPr>
    </w:p>
    <w:p w:rsidR="00A12C50" w:rsidRDefault="00A12C50" w:rsidP="00A12C50">
      <w:pPr>
        <w:pStyle w:val="N-line3"/>
      </w:pPr>
    </w:p>
    <w:p w:rsidR="00A12C50" w:rsidRDefault="00A12C50" w:rsidP="00A12C50">
      <w:pPr>
        <w:pStyle w:val="CoverInForce"/>
      </w:pPr>
      <w:r>
        <w:t>made under the</w:t>
      </w:r>
    </w:p>
    <w:bookmarkStart w:id="8" w:name="ActName"/>
    <w:p w:rsidR="00A12C50" w:rsidRDefault="00F20944" w:rsidP="00A12C50">
      <w:pPr>
        <w:pStyle w:val="CoverActName"/>
      </w:pPr>
      <w:r w:rsidRPr="00A12C50">
        <w:rPr>
          <w:rStyle w:val="charCitHyperlinkAbbrev"/>
        </w:rPr>
        <w:fldChar w:fldCharType="begin"/>
      </w:r>
      <w:r w:rsidR="008070C0">
        <w:rPr>
          <w:rStyle w:val="charCitHyperlinkAbbrev"/>
        </w:rPr>
        <w:instrText>HYPERLINK "http://www.legislation.act.gov.au/a/2004-34" \o "A2004-34"</w:instrText>
      </w:r>
      <w:r w:rsidRPr="00A12C50">
        <w:rPr>
          <w:rStyle w:val="charCitHyperlinkAbbrev"/>
        </w:rPr>
        <w:fldChar w:fldCharType="separate"/>
      </w:r>
      <w:r w:rsidR="008070C0">
        <w:rPr>
          <w:rStyle w:val="charCitHyperlinkAbbrev"/>
        </w:rPr>
        <w:t>Gaming Machine Act 2004</w:t>
      </w:r>
      <w:r w:rsidRPr="00A12C50">
        <w:rPr>
          <w:rStyle w:val="charCitHyperlinkAbbrev"/>
        </w:rPr>
        <w:fldChar w:fldCharType="end"/>
      </w:r>
      <w:bookmarkEnd w:id="8"/>
    </w:p>
    <w:p w:rsidR="00A12C50" w:rsidRDefault="00A12C50" w:rsidP="00A12C50">
      <w:pPr>
        <w:pStyle w:val="N-line3"/>
      </w:pP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Placeholder"/>
      </w:pPr>
      <w:r>
        <w:rPr>
          <w:rStyle w:val="CharChapNo"/>
        </w:rPr>
        <w:t xml:space="preserve">  </w:t>
      </w:r>
      <w:r>
        <w:rPr>
          <w:rStyle w:val="CharChapText"/>
        </w:rPr>
        <w:t xml:space="preserve">  </w:t>
      </w:r>
    </w:p>
    <w:p w:rsidR="00A12C50" w:rsidRDefault="00A12C50" w:rsidP="00A12C50">
      <w:pPr>
        <w:pStyle w:val="Placeholder"/>
      </w:pPr>
      <w:r>
        <w:rPr>
          <w:rStyle w:val="CharPartNo"/>
        </w:rPr>
        <w:t xml:space="preserve">  </w:t>
      </w:r>
      <w:r>
        <w:rPr>
          <w:rStyle w:val="CharPartText"/>
        </w:rPr>
        <w:t xml:space="preserve">  </w:t>
      </w:r>
    </w:p>
    <w:p w:rsidR="00A12C50" w:rsidRDefault="00A12C50" w:rsidP="00A12C50">
      <w:pPr>
        <w:pStyle w:val="Placeholder"/>
      </w:pPr>
      <w:r>
        <w:rPr>
          <w:rStyle w:val="CharDivNo"/>
        </w:rPr>
        <w:t xml:space="preserve">  </w:t>
      </w:r>
      <w:r>
        <w:rPr>
          <w:rStyle w:val="CharDivText"/>
        </w:rPr>
        <w:t xml:space="preserve">  </w:t>
      </w:r>
    </w:p>
    <w:p w:rsidR="00A12C50" w:rsidRDefault="00A12C50" w:rsidP="00A12C50">
      <w:pPr>
        <w:pStyle w:val="Placeholder"/>
      </w:pPr>
      <w:r>
        <w:rPr>
          <w:rStyle w:val="CharSectNo"/>
        </w:rPr>
        <w:t xml:space="preserve">  </w:t>
      </w:r>
    </w:p>
    <w:p w:rsidR="00A12C50" w:rsidRDefault="00A12C50" w:rsidP="00A12C50">
      <w:pPr>
        <w:pStyle w:val="PageBreak"/>
      </w:pPr>
      <w:r>
        <w:br w:type="page"/>
      </w:r>
    </w:p>
    <w:p w:rsidR="009720B3" w:rsidRPr="00B043CD" w:rsidRDefault="009720B3">
      <w:pPr>
        <w:pStyle w:val="AH2Part"/>
        <w:keepNext w:val="0"/>
      </w:pPr>
      <w:bookmarkStart w:id="9" w:name="_Toc532221187"/>
      <w:r w:rsidRPr="00B043CD">
        <w:rPr>
          <w:rStyle w:val="CharPartNo"/>
        </w:rPr>
        <w:lastRenderedPageBreak/>
        <w:t>Part 1</w:t>
      </w:r>
      <w:r>
        <w:tab/>
      </w:r>
      <w:r w:rsidRPr="00B043CD">
        <w:rPr>
          <w:rStyle w:val="CharPartText"/>
        </w:rPr>
        <w:t>Preliminary</w:t>
      </w:r>
      <w:bookmarkEnd w:id="9"/>
    </w:p>
    <w:p w:rsidR="009720B3" w:rsidRDefault="009720B3">
      <w:pPr>
        <w:pStyle w:val="AH5Sec"/>
      </w:pPr>
      <w:bookmarkStart w:id="10" w:name="_Toc532221188"/>
      <w:r w:rsidRPr="00B043CD">
        <w:rPr>
          <w:rStyle w:val="CharSectNo"/>
        </w:rPr>
        <w:t>1</w:t>
      </w:r>
      <w:r>
        <w:tab/>
        <w:t>Name of regulation</w:t>
      </w:r>
      <w:bookmarkEnd w:id="10"/>
    </w:p>
    <w:p w:rsidR="009720B3" w:rsidRDefault="009720B3">
      <w:pPr>
        <w:pStyle w:val="Amainreturn"/>
      </w:pPr>
      <w:r>
        <w:t xml:space="preserve">This regulation is the </w:t>
      </w:r>
      <w:r>
        <w:rPr>
          <w:rStyle w:val="charItals"/>
        </w:rPr>
        <w:t>Gaming Machine Regulation 2004</w:t>
      </w:r>
      <w:r>
        <w:rPr>
          <w:iCs/>
        </w:rPr>
        <w:t>.</w:t>
      </w:r>
    </w:p>
    <w:p w:rsidR="009720B3" w:rsidRDefault="009720B3">
      <w:pPr>
        <w:pStyle w:val="AH5Sec"/>
      </w:pPr>
      <w:bookmarkStart w:id="11" w:name="_Toc532221189"/>
      <w:r w:rsidRPr="00B043CD">
        <w:rPr>
          <w:rStyle w:val="CharSectNo"/>
        </w:rPr>
        <w:t>3</w:t>
      </w:r>
      <w:r>
        <w:tab/>
        <w:t>Dictionary</w:t>
      </w:r>
      <w:bookmarkEnd w:id="11"/>
    </w:p>
    <w:p w:rsidR="009720B3" w:rsidRDefault="009720B3">
      <w:pPr>
        <w:pStyle w:val="Amainreturn"/>
        <w:keepNext/>
      </w:pPr>
      <w:r>
        <w:t>The dictionary at the end of this regulation is part of this regulation.</w:t>
      </w:r>
    </w:p>
    <w:p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rsidR="009720B3" w:rsidRDefault="009720B3">
      <w:pPr>
        <w:pStyle w:val="AH5Sec"/>
      </w:pPr>
      <w:bookmarkStart w:id="12" w:name="_Toc532221190"/>
      <w:r w:rsidRPr="00B043CD">
        <w:rPr>
          <w:rStyle w:val="CharSectNo"/>
        </w:rPr>
        <w:t>4</w:t>
      </w:r>
      <w:r>
        <w:tab/>
        <w:t>Notes</w:t>
      </w:r>
      <w:bookmarkEnd w:id="12"/>
    </w:p>
    <w:p w:rsidR="009720B3" w:rsidRDefault="009720B3">
      <w:pPr>
        <w:pStyle w:val="Amainreturn"/>
        <w:keepNext/>
      </w:pPr>
      <w:r>
        <w:t>A note included in this regulation is explanatory and is not part of this regulation.</w:t>
      </w:r>
    </w:p>
    <w:p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rsidR="009720B3" w:rsidRDefault="009720B3">
      <w:pPr>
        <w:pStyle w:val="AH5Sec"/>
      </w:pPr>
      <w:bookmarkStart w:id="13" w:name="_Toc532221191"/>
      <w:r w:rsidRPr="00B043CD">
        <w:rPr>
          <w:rStyle w:val="CharSectNo"/>
        </w:rPr>
        <w:lastRenderedPageBreak/>
        <w:t>5</w:t>
      </w:r>
      <w:r>
        <w:tab/>
        <w:t>Offences against regulation—application of Criminal Code etc</w:t>
      </w:r>
      <w:bookmarkEnd w:id="13"/>
    </w:p>
    <w:p w:rsidR="009720B3" w:rsidRDefault="009720B3">
      <w:pPr>
        <w:pStyle w:val="Amainreturn"/>
        <w:keepNext/>
      </w:pPr>
      <w:r>
        <w:t xml:space="preserve">Other legislation applies in relation to offences against this regulation. </w:t>
      </w:r>
    </w:p>
    <w:p w:rsidR="009720B3" w:rsidRDefault="009720B3">
      <w:pPr>
        <w:pStyle w:val="aNote"/>
        <w:keepNext/>
      </w:pPr>
      <w:r>
        <w:rPr>
          <w:rStyle w:val="charItals"/>
        </w:rPr>
        <w:t>Note 1</w:t>
      </w:r>
      <w:r>
        <w:tab/>
      </w:r>
      <w:r>
        <w:rPr>
          <w:rStyle w:val="charItals"/>
        </w:rPr>
        <w:t>Criminal Code</w:t>
      </w:r>
    </w:p>
    <w:p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20B3" w:rsidRDefault="009720B3">
      <w:pPr>
        <w:pStyle w:val="aNote"/>
        <w:rPr>
          <w:rStyle w:val="charItals"/>
        </w:rPr>
      </w:pPr>
      <w:r>
        <w:rPr>
          <w:rStyle w:val="charItals"/>
        </w:rPr>
        <w:t>Note 2</w:t>
      </w:r>
      <w:r>
        <w:rPr>
          <w:rStyle w:val="charItals"/>
        </w:rPr>
        <w:tab/>
        <w:t>Penalty units</w:t>
      </w:r>
    </w:p>
    <w:p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rsidR="009720B3" w:rsidRDefault="009720B3">
      <w:pPr>
        <w:pStyle w:val="PageBreak"/>
      </w:pPr>
      <w:r>
        <w:br w:type="page"/>
      </w:r>
    </w:p>
    <w:p w:rsidR="00950643" w:rsidRPr="00B043CD" w:rsidRDefault="00950643" w:rsidP="00950643">
      <w:pPr>
        <w:pStyle w:val="AH2Part"/>
      </w:pPr>
      <w:bookmarkStart w:id="14" w:name="_Toc532221192"/>
      <w:r w:rsidRPr="00B043CD">
        <w:rPr>
          <w:rStyle w:val="CharPartNo"/>
        </w:rPr>
        <w:lastRenderedPageBreak/>
        <w:t>Part 2</w:t>
      </w:r>
      <w:r w:rsidRPr="00AE589E">
        <w:tab/>
      </w:r>
      <w:r w:rsidRPr="00B043CD">
        <w:rPr>
          <w:rStyle w:val="CharPartText"/>
        </w:rPr>
        <w:t>Licences and authorisations</w:t>
      </w:r>
      <w:bookmarkEnd w:id="14"/>
    </w:p>
    <w:p w:rsidR="00950643" w:rsidRPr="00AE589E" w:rsidRDefault="00950643" w:rsidP="00950643">
      <w:pPr>
        <w:pStyle w:val="AH5Sec"/>
      </w:pPr>
      <w:bookmarkStart w:id="15" w:name="_Toc532221193"/>
      <w:r w:rsidRPr="00B043CD">
        <w:rPr>
          <w:rStyle w:val="CharSectNo"/>
        </w:rPr>
        <w:t>6</w:t>
      </w:r>
      <w:r w:rsidRPr="00AE589E">
        <w:tab/>
        <w:t>Required documents for applications or notifications—Act, s 16 (i), s 22 (2) (e), s 28 (2) (h), s 38H (3) (b) and s 173D (2) (c)</w:t>
      </w:r>
      <w:bookmarkEnd w:id="15"/>
    </w:p>
    <w:p w:rsidR="00950643" w:rsidRPr="00AE589E" w:rsidRDefault="00950643" w:rsidP="00950643">
      <w:pPr>
        <w:pStyle w:val="Amain"/>
      </w:pPr>
      <w:r w:rsidRPr="00AE589E">
        <w:tab/>
        <w:t>(1)</w:t>
      </w:r>
      <w:r w:rsidRPr="00AE589E">
        <w:tab/>
        <w:t>This section applies to the following:</w:t>
      </w:r>
    </w:p>
    <w:p w:rsidR="00950643" w:rsidRPr="00AE589E" w:rsidRDefault="00950643" w:rsidP="00950643">
      <w:pPr>
        <w:pStyle w:val="Apara"/>
      </w:pPr>
      <w:r w:rsidRPr="00AE589E">
        <w:tab/>
        <w:t>(a)</w:t>
      </w:r>
      <w:r w:rsidRPr="00AE589E">
        <w:tab/>
        <w:t>a class C licence application;</w:t>
      </w:r>
    </w:p>
    <w:p w:rsidR="00950643" w:rsidRPr="00AE589E" w:rsidRDefault="00950643" w:rsidP="00950643">
      <w:pPr>
        <w:pStyle w:val="Apara"/>
      </w:pPr>
      <w:r w:rsidRPr="00AE589E">
        <w:tab/>
        <w:t>(b)</w:t>
      </w:r>
      <w:r w:rsidRPr="00AE589E">
        <w:tab/>
        <w:t>an authorisation certificate application for class C gaming machines;</w:t>
      </w:r>
    </w:p>
    <w:p w:rsidR="00950643" w:rsidRPr="00AE589E" w:rsidRDefault="00950643" w:rsidP="00950643">
      <w:pPr>
        <w:pStyle w:val="Apara"/>
      </w:pPr>
      <w:r w:rsidRPr="00AE589E">
        <w:tab/>
        <w:t>(c)</w:t>
      </w:r>
      <w:r w:rsidRPr="00AE589E">
        <w:tab/>
        <w:t>a class B licence and authorisation certificate application;</w:t>
      </w:r>
    </w:p>
    <w:p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rsidR="00950643" w:rsidRPr="00AE589E" w:rsidRDefault="00950643" w:rsidP="00950643">
      <w:pPr>
        <w:pStyle w:val="aExamHdgss"/>
      </w:pPr>
      <w:r w:rsidRPr="00AE589E">
        <w:t>Example</w:t>
      </w:r>
    </w:p>
    <w:p w:rsidR="00950643" w:rsidRPr="00AE589E" w:rsidRDefault="00950643" w:rsidP="00950643">
      <w:pPr>
        <w:pStyle w:val="aExamss"/>
        <w:keepNext/>
      </w:pPr>
      <w:r w:rsidRPr="00AE589E">
        <w:t>a lease of the premises</w:t>
      </w:r>
    </w:p>
    <w:p w:rsidR="00950643" w:rsidRPr="00AE589E" w:rsidRDefault="00950643" w:rsidP="00950643">
      <w:pPr>
        <w:pStyle w:val="aNote"/>
      </w:pPr>
      <w:r w:rsidRPr="00AE589E">
        <w:rPr>
          <w:rStyle w:val="charItals"/>
        </w:rPr>
        <w:t>Note</w:t>
      </w:r>
      <w:r w:rsidRPr="00AE589E">
        <w:tab/>
        <w:t xml:space="preserve">An example is part of the regulation, is not exhaustive and may extend, but does not limit, the meaning of the provision in which it appears (see </w:t>
      </w:r>
      <w:hyperlink r:id="rId37" w:tooltip="A2001-14" w:history="1">
        <w:r w:rsidRPr="00AE589E">
          <w:rPr>
            <w:rStyle w:val="charCitHyperlinkAbbrev"/>
          </w:rPr>
          <w:t>Legislation Act</w:t>
        </w:r>
      </w:hyperlink>
      <w:r w:rsidRPr="00AE589E">
        <w:t>, s 126 and s 132).</w:t>
      </w:r>
    </w:p>
    <w:p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rsidR="00950643" w:rsidRPr="00AE589E" w:rsidRDefault="00950643" w:rsidP="00950643">
      <w:pPr>
        <w:pStyle w:val="Apara"/>
      </w:pPr>
      <w:r w:rsidRPr="00AE589E">
        <w:tab/>
        <w:t>(a)</w:t>
      </w:r>
      <w:r w:rsidRPr="00AE589E">
        <w:tab/>
        <w:t>audited financial statements for the applicant for the 3 financial years before the day the application is made; or</w:t>
      </w:r>
    </w:p>
    <w:p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rsidR="00950643" w:rsidRPr="00AE589E" w:rsidRDefault="00950643" w:rsidP="00950643">
      <w:pPr>
        <w:pStyle w:val="AH5Sec"/>
      </w:pPr>
      <w:bookmarkStart w:id="16" w:name="_Toc532221194"/>
      <w:r w:rsidRPr="00B043CD">
        <w:rPr>
          <w:rStyle w:val="CharSectNo"/>
        </w:rPr>
        <w:t>7</w:t>
      </w:r>
      <w:r w:rsidRPr="00AE589E">
        <w:tab/>
        <w:t>Working out club members—Act, s 23 (5) (c) and s 37 (5) (a)</w:t>
      </w:r>
      <w:bookmarkEnd w:id="16"/>
    </w:p>
    <w:p w:rsidR="009720B3" w:rsidRDefault="009720B3">
      <w:pPr>
        <w:pStyle w:val="Amain"/>
        <w:keepNext/>
      </w:pPr>
      <w:r>
        <w:tab/>
        <w:t>(1)</w:t>
      </w:r>
      <w:r>
        <w:tab/>
        <w:t>The number of club members for a stand-alone club is the number of fully-paid members of the club (including life members).</w:t>
      </w:r>
    </w:p>
    <w:p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8" w:tooltip="A2004-34" w:history="1">
        <w:r w:rsidRPr="001847A1">
          <w:rPr>
            <w:rStyle w:val="charCitHyperlinkAbbrev"/>
          </w:rPr>
          <w:t>Act</w:t>
        </w:r>
      </w:hyperlink>
      <w:r w:rsidRPr="001847A1">
        <w:t>, dict).</w:t>
      </w:r>
    </w:p>
    <w:p w:rsidR="009720B3" w:rsidRDefault="009720B3">
      <w:pPr>
        <w:pStyle w:val="Amain"/>
        <w:keepNext/>
      </w:pPr>
      <w:r>
        <w:tab/>
        <w:t>(2)</w:t>
      </w:r>
      <w:r>
        <w:tab/>
        <w:t>The number of club members for a club with a membership agreement is the number worked out in accordance with the following formula:</w:t>
      </w:r>
    </w:p>
    <w:p w:rsidR="009720B3" w:rsidRDefault="003F2163">
      <w:pPr>
        <w:pStyle w:val="Formula"/>
      </w:pPr>
      <w:r>
        <w:rPr>
          <w:noProof/>
          <w:position w:val="-24"/>
          <w:lang w:eastAsia="en-AU"/>
        </w:rPr>
        <w:drawing>
          <wp:inline distT="0" distB="0" distL="0" distR="0">
            <wp:extent cx="6477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647700" cy="390525"/>
                    </a:xfrm>
                    <a:prstGeom prst="rect">
                      <a:avLst/>
                    </a:prstGeom>
                    <a:noFill/>
                    <a:ln w="9525">
                      <a:noFill/>
                      <a:miter lim="800000"/>
                      <a:headEnd/>
                      <a:tailEnd/>
                    </a:ln>
                  </pic:spPr>
                </pic:pic>
              </a:graphicData>
            </a:graphic>
          </wp:inline>
        </w:drawing>
      </w:r>
    </w:p>
    <w:p w:rsidR="009720B3" w:rsidRDefault="009720B3">
      <w:pPr>
        <w:pStyle w:val="Amain"/>
        <w:keepNext/>
      </w:pPr>
      <w:r>
        <w:tab/>
        <w:t>(3)</w:t>
      </w:r>
      <w:r>
        <w:tab/>
        <w:t>In this section:</w:t>
      </w:r>
    </w:p>
    <w:p w:rsidR="00950643" w:rsidRPr="00AE589E" w:rsidRDefault="00950643" w:rsidP="00950643">
      <w:pPr>
        <w:pStyle w:val="aDef"/>
      </w:pPr>
      <w:r w:rsidRPr="00AE589E">
        <w:rPr>
          <w:rStyle w:val="charBoldItals"/>
        </w:rPr>
        <w: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rsidR="009720B3" w:rsidRDefault="009720B3">
      <w:pPr>
        <w:pStyle w:val="aDef"/>
        <w:keepNext/>
      </w:pPr>
      <w:r>
        <w:rPr>
          <w:rStyle w:val="charBoldItals"/>
        </w:rPr>
        <w:lastRenderedPageBreak/>
        <w:t>membership agreement</w:t>
      </w:r>
      <w:r>
        <w:t xml:space="preserve"> means an agreement between clubs under which—</w:t>
      </w:r>
    </w:p>
    <w:p w:rsidR="009720B3" w:rsidRDefault="009720B3">
      <w:pPr>
        <w:pStyle w:val="aDefpara"/>
      </w:pPr>
      <w:r>
        <w:tab/>
        <w:t>(a)</w:t>
      </w:r>
      <w:r>
        <w:tab/>
        <w:t>a member of a club is a member of another club; or</w:t>
      </w:r>
    </w:p>
    <w:p w:rsidR="009720B3" w:rsidRDefault="009720B3">
      <w:pPr>
        <w:pStyle w:val="aDefpara"/>
      </w:pPr>
      <w:r>
        <w:tab/>
        <w:t>(b)</w:t>
      </w:r>
      <w:r>
        <w:tab/>
        <w:t>a member of a club may become a member of another club without charge.</w:t>
      </w:r>
    </w:p>
    <w:p w:rsidR="009720B3" w:rsidRDefault="009720B3">
      <w:pPr>
        <w:pStyle w:val="aDef"/>
        <w:keepNext/>
      </w:pPr>
      <w:r>
        <w:rPr>
          <w:rStyle w:val="charBoldItals"/>
        </w:rPr>
        <w:t>stand-alone club</w:t>
      </w:r>
      <w:r>
        <w:t xml:space="preserve"> means a club that does not have a membership agreement with any other club.</w:t>
      </w:r>
    </w:p>
    <w:p w:rsidR="00950643" w:rsidRPr="00AE589E" w:rsidRDefault="00950643" w:rsidP="00950643">
      <w:pPr>
        <w:pStyle w:val="aDef"/>
      </w:pPr>
      <w:r w:rsidRPr="00AE589E">
        <w:rPr>
          <w:rStyle w:val="charBoldItals"/>
        </w:rPr>
        <w:t>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rsidR="009720B3" w:rsidRDefault="009720B3">
      <w:pPr>
        <w:pStyle w:val="aDef"/>
        <w:keepNext/>
      </w:pPr>
      <w:r>
        <w:rPr>
          <w:rStyle w:val="charBoldItals"/>
        </w:rPr>
        <w:t>TM</w:t>
      </w:r>
      <w:r>
        <w:t>, for a club, means the total membership of the club and each other club with which it has a membership agreement.</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40"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41" w:tooltip="A2004-34" w:history="1">
        <w:r w:rsidRPr="00AE589E">
          <w:rPr>
            <w:rStyle w:val="charCitHyperlinkAbbrev"/>
          </w:rPr>
          <w:t>Act</w:t>
        </w:r>
      </w:hyperlink>
      <w:r w:rsidRPr="00AE589E">
        <w:t>, s 38N (4) (b)).</w:t>
      </w:r>
    </w:p>
    <w:p w:rsidR="00950643" w:rsidRPr="00AE589E" w:rsidRDefault="00950643" w:rsidP="00950643">
      <w:pPr>
        <w:pStyle w:val="AH5Sec"/>
      </w:pPr>
      <w:bookmarkStart w:id="17" w:name="_Toc532221195"/>
      <w:r w:rsidRPr="00B043CD">
        <w:rPr>
          <w:rStyle w:val="CharSectNo"/>
        </w:rPr>
        <w:t>8</w:t>
      </w:r>
      <w:r w:rsidRPr="00AE589E">
        <w:tab/>
        <w:t>Other requirements for form of authorisation schedule for class C gaming machines—Act, s 27 (2)</w:t>
      </w:r>
      <w:bookmarkEnd w:id="17"/>
    </w:p>
    <w:p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rsidR="00950643" w:rsidRPr="00AE589E" w:rsidRDefault="00950643" w:rsidP="00950643">
      <w:pPr>
        <w:pStyle w:val="Apara"/>
      </w:pPr>
      <w:r w:rsidRPr="00AE589E">
        <w:tab/>
        <w:t>(a)</w:t>
      </w:r>
      <w:r w:rsidRPr="00AE589E">
        <w:tab/>
        <w:t>the name of the game installed in the gaming machine;</w:t>
      </w:r>
    </w:p>
    <w:p w:rsidR="00950643" w:rsidRPr="00AE589E" w:rsidRDefault="00950643" w:rsidP="00950643">
      <w:pPr>
        <w:pStyle w:val="Apara"/>
      </w:pPr>
      <w:r w:rsidRPr="00AE589E">
        <w:tab/>
        <w:t>(b)</w:t>
      </w:r>
      <w:r w:rsidRPr="00AE589E">
        <w:tab/>
        <w:t>its basic stake denomination;</w:t>
      </w:r>
    </w:p>
    <w:p w:rsidR="00950643" w:rsidRPr="00AE589E" w:rsidRDefault="00950643" w:rsidP="00950643">
      <w:pPr>
        <w:pStyle w:val="Apara"/>
      </w:pPr>
      <w:r w:rsidRPr="00AE589E">
        <w:tab/>
        <w:t>(c)</w:t>
      </w:r>
      <w:r w:rsidRPr="00AE589E">
        <w:tab/>
        <w:t>the percentage payout for the gaming machine;</w:t>
      </w:r>
    </w:p>
    <w:p w:rsidR="00950643" w:rsidRPr="00AE589E" w:rsidRDefault="00950643" w:rsidP="00EE3EA5">
      <w:pPr>
        <w:pStyle w:val="Apara"/>
        <w:keepNext/>
      </w:pPr>
      <w:r w:rsidRPr="00AE589E">
        <w:tab/>
        <w:t>(d)</w:t>
      </w:r>
      <w:r w:rsidRPr="00AE589E">
        <w:tab/>
        <w:t>whether the gaming machine is part of a linked-jackpot arrangement;</w:t>
      </w:r>
    </w:p>
    <w:p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rsidR="009720B3" w:rsidRDefault="009720B3">
      <w:pPr>
        <w:pStyle w:val="PageBreak"/>
      </w:pPr>
      <w:r>
        <w:br w:type="page"/>
      </w:r>
    </w:p>
    <w:p w:rsidR="009720B3" w:rsidRDefault="009720B3">
      <w:pPr>
        <w:pStyle w:val="PageBreak"/>
      </w:pPr>
    </w:p>
    <w:p w:rsidR="009720B3" w:rsidRPr="00B043CD" w:rsidRDefault="009720B3">
      <w:pPr>
        <w:pStyle w:val="AH2Part"/>
      </w:pPr>
      <w:bookmarkStart w:id="18" w:name="_Toc532221196"/>
      <w:r w:rsidRPr="00B043CD">
        <w:rPr>
          <w:rStyle w:val="CharPartNo"/>
        </w:rPr>
        <w:t>Part 3</w:t>
      </w:r>
      <w:r>
        <w:tab/>
      </w:r>
      <w:r w:rsidRPr="00B043CD">
        <w:rPr>
          <w:rStyle w:val="CharPartText"/>
        </w:rPr>
        <w:t>Social impact assessments</w:t>
      </w:r>
      <w:bookmarkEnd w:id="18"/>
    </w:p>
    <w:p w:rsidR="009720B3" w:rsidRDefault="009720B3">
      <w:pPr>
        <w:pStyle w:val="AH5Sec"/>
      </w:pPr>
      <w:bookmarkStart w:id="19" w:name="_Toc532221197"/>
      <w:r w:rsidRPr="00B043CD">
        <w:rPr>
          <w:rStyle w:val="CharSectNo"/>
        </w:rPr>
        <w:t>9</w:t>
      </w:r>
      <w:r>
        <w:tab/>
        <w:t>Definitions—pt 3</w:t>
      </w:r>
      <w:bookmarkEnd w:id="19"/>
    </w:p>
    <w:p w:rsidR="009720B3" w:rsidRDefault="009720B3">
      <w:pPr>
        <w:pStyle w:val="Amainreturn"/>
        <w:keepNext/>
      </w:pPr>
      <w:r>
        <w:t>In this part:</w:t>
      </w:r>
    </w:p>
    <w:p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rsidR="00D4330C" w:rsidRPr="00AE589E" w:rsidRDefault="00D4330C" w:rsidP="00D4330C">
      <w:pPr>
        <w:pStyle w:val="aDef"/>
      </w:pPr>
      <w:r w:rsidRPr="00AE589E">
        <w:rPr>
          <w:rStyle w:val="charBoldItals"/>
        </w:rPr>
        <w:t>relevant gaming machine application</w:t>
      </w:r>
      <w:r w:rsidRPr="00AE589E">
        <w:t xml:space="preserve"> means any of the following: </w:t>
      </w:r>
    </w:p>
    <w:p w:rsidR="00D4330C" w:rsidRPr="00AE589E" w:rsidRDefault="00D4330C" w:rsidP="00D4330C">
      <w:pPr>
        <w:pStyle w:val="aDefpara"/>
      </w:pPr>
      <w:r w:rsidRPr="00AE589E">
        <w:tab/>
        <w:t>(a)</w:t>
      </w:r>
      <w:r w:rsidRPr="00AE589E">
        <w:tab/>
        <w:t>an authorisation certificate application;</w:t>
      </w:r>
    </w:p>
    <w:p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rsidR="00D4330C" w:rsidRPr="00AE589E" w:rsidRDefault="00D4330C" w:rsidP="00D4330C">
      <w:pPr>
        <w:pStyle w:val="aDefpara"/>
      </w:pPr>
      <w:r w:rsidRPr="00AE589E">
        <w:tab/>
        <w:t>(c)</w:t>
      </w:r>
      <w:r w:rsidRPr="00AE589E">
        <w:tab/>
        <w:t>an authorisation certificate amendment application for an increase maximum amendment;</w:t>
      </w:r>
    </w:p>
    <w:p w:rsidR="00D4330C" w:rsidRPr="00AE589E" w:rsidRDefault="00D4330C" w:rsidP="00D4330C">
      <w:pPr>
        <w:pStyle w:val="aDefpara"/>
      </w:pPr>
      <w:r w:rsidRPr="00AE589E">
        <w:tab/>
        <w:t>(d)</w:t>
      </w:r>
      <w:r w:rsidRPr="00AE589E">
        <w:tab/>
        <w:t>an application for an in-principle authorisation certificate.</w:t>
      </w:r>
    </w:p>
    <w:p w:rsidR="00D4330C" w:rsidRPr="00AE589E" w:rsidRDefault="00D4330C" w:rsidP="00D4330C">
      <w:pPr>
        <w:pStyle w:val="aDef"/>
      </w:pPr>
      <w:r w:rsidRPr="00AE589E">
        <w:rPr>
          <w:rStyle w:val="charBoldItals"/>
        </w:rPr>
        <w:t>relevant premises</w:t>
      </w:r>
      <w:r w:rsidRPr="00AE589E">
        <w:t>, for a social impact assessment, means—</w:t>
      </w:r>
    </w:p>
    <w:p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rsidR="00D4330C" w:rsidRPr="00AE589E" w:rsidRDefault="00D4330C" w:rsidP="00D4330C">
      <w:pPr>
        <w:pStyle w:val="AH5Sec"/>
      </w:pPr>
      <w:bookmarkStart w:id="20" w:name="_Toc532221198"/>
      <w:r w:rsidRPr="00B043CD">
        <w:rPr>
          <w:rStyle w:val="CharSectNo"/>
        </w:rPr>
        <w:lastRenderedPageBreak/>
        <w:t>10</w:t>
      </w:r>
      <w:r w:rsidRPr="00AE589E">
        <w:tab/>
        <w:t>Requirements for social impact assessment—Act, s 12 (2) (a)</w:t>
      </w:r>
      <w:bookmarkEnd w:id="20"/>
    </w:p>
    <w:p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rsidR="009720B3" w:rsidRDefault="009720B3">
      <w:pPr>
        <w:pStyle w:val="Amain"/>
      </w:pPr>
      <w:r>
        <w:tab/>
        <w:t>(4)</w:t>
      </w:r>
      <w:r>
        <w:tab/>
        <w:t>All statements or material included in the assessment must be—</w:t>
      </w:r>
    </w:p>
    <w:p w:rsidR="009720B3" w:rsidRDefault="009720B3">
      <w:pPr>
        <w:pStyle w:val="Apara"/>
      </w:pPr>
      <w:r>
        <w:tab/>
        <w:t>(a)</w:t>
      </w:r>
      <w:r>
        <w:tab/>
        <w:t>objective rather than subjective or speculative; and</w:t>
      </w:r>
    </w:p>
    <w:p w:rsidR="009720B3" w:rsidRDefault="009720B3">
      <w:pPr>
        <w:pStyle w:val="Apara"/>
      </w:pPr>
      <w:r>
        <w:tab/>
        <w:t>(b)</w:t>
      </w:r>
      <w:r>
        <w:tab/>
        <w:t>based on identifiable factual information.</w:t>
      </w:r>
    </w:p>
    <w:p w:rsidR="009720B3" w:rsidRDefault="009720B3">
      <w:pPr>
        <w:pStyle w:val="Amain"/>
      </w:pPr>
      <w:r>
        <w:tab/>
        <w:t>(5)</w:t>
      </w:r>
      <w:r>
        <w:tab/>
        <w:t>The sources of the information must be clearly and specifically identified.</w:t>
      </w:r>
    </w:p>
    <w:p w:rsidR="009720B3" w:rsidRDefault="009720B3">
      <w:pPr>
        <w:pStyle w:val="aExamHdgss"/>
      </w:pPr>
      <w:r>
        <w:t>Examples</w:t>
      </w:r>
    </w:p>
    <w:p w:rsidR="009720B3" w:rsidRDefault="009720B3">
      <w:pPr>
        <w:pStyle w:val="aExamINum"/>
      </w:pPr>
      <w:r>
        <w:t>1</w:t>
      </w:r>
      <w:r>
        <w:tab/>
        <w:t>an Australian Bureau of Statistics publication</w:t>
      </w:r>
    </w:p>
    <w:p w:rsidR="009720B3" w:rsidRDefault="009720B3">
      <w:pPr>
        <w:pStyle w:val="aExamINum"/>
        <w:keepNext/>
      </w:pPr>
      <w:r>
        <w:t>2</w:t>
      </w:r>
      <w:r>
        <w:tab/>
        <w:t>a commission report</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42" w:tooltip="A2001-14" w:history="1">
        <w:r w:rsidR="000812EE" w:rsidRPr="000812EE">
          <w:rPr>
            <w:rStyle w:val="charCitHyperlinkAbbrev"/>
          </w:rPr>
          <w:t>Legislation Act</w:t>
        </w:r>
      </w:hyperlink>
      <w:r>
        <w:t>, s 126 and s 132).</w:t>
      </w:r>
    </w:p>
    <w:p w:rsidR="009720B3" w:rsidRDefault="009720B3">
      <w:pPr>
        <w:pStyle w:val="Amain"/>
      </w:pPr>
      <w:r>
        <w:tab/>
        <w:t>(6)</w:t>
      </w:r>
      <w:r>
        <w:tab/>
        <w:t>The assessment must identify—</w:t>
      </w:r>
    </w:p>
    <w:p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rsidR="009720B3" w:rsidRDefault="009720B3">
      <w:pPr>
        <w:pStyle w:val="Apara"/>
      </w:pPr>
      <w:r>
        <w:lastRenderedPageBreak/>
        <w:tab/>
        <w:t>(b)</w:t>
      </w:r>
      <w:r>
        <w:tab/>
        <w:t>on a map of the local community included in the assessment, the location of affected entities and institutions in the local community; and</w:t>
      </w:r>
    </w:p>
    <w:p w:rsidR="009720B3" w:rsidRDefault="009720B3">
      <w:pPr>
        <w:pStyle w:val="Apara"/>
        <w:keepNext/>
      </w:pPr>
      <w:r>
        <w:tab/>
        <w:t>(c)</w:t>
      </w:r>
      <w:r>
        <w:tab/>
        <w:t>the likely impact (both positive and negative) on affected entities and institutions in both the local community and the broader Canberra community.</w:t>
      </w:r>
    </w:p>
    <w:p w:rsidR="009720B3" w:rsidRDefault="0008401E">
      <w:pPr>
        <w:pStyle w:val="aExamHdgpar"/>
      </w:pPr>
      <w:r>
        <w:t>Examples—</w:t>
      </w:r>
      <w:r w:rsidR="009720B3">
        <w:t>affected entities and institutions</w:t>
      </w:r>
    </w:p>
    <w:p w:rsidR="009720B3" w:rsidRDefault="009720B3">
      <w:pPr>
        <w:pStyle w:val="aExampar"/>
      </w:pPr>
      <w:r>
        <w:t>1</w:t>
      </w:r>
      <w:r>
        <w:tab/>
        <w:t>nearby residences, shops and other business</w:t>
      </w:r>
    </w:p>
    <w:p w:rsidR="009720B3" w:rsidRDefault="009720B3">
      <w:pPr>
        <w:pStyle w:val="aExampar"/>
      </w:pPr>
      <w:r>
        <w:t>2</w:t>
      </w:r>
      <w:r>
        <w:tab/>
        <w:t>other gambling venues</w:t>
      </w:r>
    </w:p>
    <w:p w:rsidR="009720B3" w:rsidRDefault="009720B3">
      <w:pPr>
        <w:pStyle w:val="aExampar"/>
      </w:pPr>
      <w:r>
        <w:t>3</w:t>
      </w:r>
      <w:r>
        <w:tab/>
        <w:t>schools</w:t>
      </w:r>
    </w:p>
    <w:p w:rsidR="009720B3" w:rsidRDefault="009720B3">
      <w:pPr>
        <w:pStyle w:val="aExampar"/>
      </w:pPr>
      <w:r>
        <w:t>4</w:t>
      </w:r>
      <w:r>
        <w:tab/>
        <w:t>sporting and community facilities</w:t>
      </w:r>
    </w:p>
    <w:p w:rsidR="009720B3" w:rsidRDefault="009720B3">
      <w:pPr>
        <w:pStyle w:val="aExampar"/>
      </w:pPr>
      <w:r>
        <w:t>5</w:t>
      </w:r>
      <w:r>
        <w:tab/>
        <w:t>places of worship</w:t>
      </w:r>
    </w:p>
    <w:p w:rsidR="00D4330C" w:rsidRPr="00AE589E" w:rsidRDefault="00D4330C" w:rsidP="00D4330C">
      <w:pPr>
        <w:pStyle w:val="AH5Sec"/>
      </w:pPr>
      <w:bookmarkStart w:id="21" w:name="_Toc532221199"/>
      <w:r w:rsidRPr="00B043CD">
        <w:rPr>
          <w:rStyle w:val="CharSectNo"/>
        </w:rPr>
        <w:t>11</w:t>
      </w:r>
      <w:r w:rsidRPr="00AE589E">
        <w:tab/>
        <w:t>Matters to be addressed by social impact assessment—Act, s 12 (2) (b)</w:t>
      </w:r>
      <w:bookmarkEnd w:id="21"/>
    </w:p>
    <w:p w:rsidR="009720B3" w:rsidRDefault="00D4330C">
      <w:pPr>
        <w:pStyle w:val="Amain"/>
        <w:keepNext/>
      </w:pPr>
      <w:r w:rsidRPr="00AE589E">
        <w:tab/>
        <w:t>(1)</w:t>
      </w:r>
      <w:r w:rsidRPr="00AE589E">
        <w:tab/>
        <w:t>A social impact assessment for a relevant gaming machine application must address the following matters:</w:t>
      </w:r>
    </w:p>
    <w:p w:rsidR="009720B3" w:rsidRDefault="009720B3">
      <w:pPr>
        <w:pStyle w:val="Apara"/>
      </w:pPr>
      <w:r>
        <w:tab/>
        <w:t>(a)</w:t>
      </w:r>
      <w:r>
        <w:tab/>
        <w:t>the existing level of gaming activity currently being conducted in the local community;</w:t>
      </w:r>
    </w:p>
    <w:p w:rsidR="00BF398E" w:rsidRPr="00A01D89" w:rsidRDefault="00BF398E" w:rsidP="00BF398E">
      <w:pPr>
        <w:pStyle w:val="Apara"/>
      </w:pPr>
      <w:r w:rsidRPr="00A01D89">
        <w:tab/>
        <w:t>(b)</w:t>
      </w:r>
      <w:r w:rsidRPr="00A01D89">
        <w:tab/>
        <w:t>the population profile of people living in the local community, including an analysis of—</w:t>
      </w:r>
    </w:p>
    <w:p w:rsidR="00BF398E" w:rsidRPr="00A01D89" w:rsidRDefault="00BF398E" w:rsidP="00BF398E">
      <w:pPr>
        <w:pStyle w:val="Asubpara"/>
      </w:pPr>
      <w:r w:rsidRPr="00A01D89">
        <w:tab/>
        <w:t>(i)</w:t>
      </w:r>
      <w:r w:rsidRPr="00A01D89">
        <w:tab/>
        <w:t>age and average income; and</w:t>
      </w:r>
    </w:p>
    <w:p w:rsidR="00BF398E" w:rsidRPr="00A01D89" w:rsidRDefault="00BF398E" w:rsidP="00BF398E">
      <w:pPr>
        <w:pStyle w:val="Asubpara"/>
      </w:pPr>
      <w:r w:rsidRPr="00A01D89">
        <w:tab/>
        <w:t>(ii)</w:t>
      </w:r>
      <w:r w:rsidRPr="00A01D89">
        <w:tab/>
        <w:t>projected population, and projected growth rate, of the local community;</w:t>
      </w:r>
    </w:p>
    <w:p w:rsidR="009720B3" w:rsidRDefault="009720B3" w:rsidP="0056525D">
      <w:pPr>
        <w:pStyle w:val="Apara"/>
        <w:keepNext/>
      </w:pPr>
      <w:r>
        <w:lastRenderedPageBreak/>
        <w:tab/>
        <w:t>(c)</w:t>
      </w:r>
      <w:r>
        <w:tab/>
        <w:t>available relevant information about patrons in relation to the relevant premises;</w:t>
      </w:r>
    </w:p>
    <w:p w:rsidR="009720B3" w:rsidRDefault="009720B3">
      <w:pPr>
        <w:pStyle w:val="aExamHdgpar"/>
      </w:pPr>
      <w:r>
        <w:t>Examp</w:t>
      </w:r>
      <w:r w:rsidR="0008401E">
        <w:t>les—</w:t>
      </w:r>
      <w:r>
        <w:t>relevant information</w:t>
      </w:r>
    </w:p>
    <w:p w:rsidR="009720B3" w:rsidRDefault="009720B3" w:rsidP="0056525D">
      <w:pPr>
        <w:pStyle w:val="aExampar"/>
        <w:keepNext/>
      </w:pPr>
      <w:r>
        <w:t>1</w:t>
      </w:r>
      <w:r>
        <w:tab/>
        <w:t>where patrons live</w:t>
      </w:r>
    </w:p>
    <w:p w:rsidR="009720B3" w:rsidRDefault="009720B3" w:rsidP="0056525D">
      <w:pPr>
        <w:pStyle w:val="aExampar"/>
        <w:keepNext/>
      </w:pPr>
      <w:r>
        <w:t>2</w:t>
      </w:r>
      <w:r>
        <w:tab/>
        <w:t>spending patterns of patrons</w:t>
      </w:r>
    </w:p>
    <w:p w:rsidR="009720B3" w:rsidRDefault="009720B3" w:rsidP="0056525D">
      <w:pPr>
        <w:pStyle w:val="aExampar"/>
        <w:keepNext/>
      </w:pPr>
      <w:r>
        <w:t>3</w:t>
      </w:r>
      <w:r>
        <w:tab/>
        <w:t>time spent at the premises by patrons</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43" w:tooltip="A2001-14" w:history="1">
        <w:r w:rsidR="000812EE" w:rsidRPr="000812EE">
          <w:rPr>
            <w:rStyle w:val="charCitHyperlinkAbbrev"/>
          </w:rPr>
          <w:t>Legislation Act</w:t>
        </w:r>
      </w:hyperlink>
      <w:r>
        <w:t>, s 126 and s 132).</w:t>
      </w:r>
    </w:p>
    <w:p w:rsidR="009720B3" w:rsidRDefault="009720B3">
      <w:pPr>
        <w:pStyle w:val="Apara"/>
      </w:pPr>
      <w:r>
        <w:tab/>
        <w:t>(d)</w:t>
      </w:r>
      <w:r>
        <w:tab/>
        <w:t>the positive aspects or benefits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(e)</w:t>
      </w:r>
      <w:r>
        <w:tab/>
        <w:t>the negative aspects or detriments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(f)</w:t>
      </w:r>
      <w:r>
        <w:tab/>
        <w:t>the gambling harm minimisation measures proposed to be taken in relation to the gaming machine proposal;</w:t>
      </w:r>
    </w:p>
    <w:p w:rsidR="009720B3" w:rsidRDefault="009720B3">
      <w:pPr>
        <w:pStyle w:val="Apara"/>
      </w:pPr>
      <w:r>
        <w:tab/>
        <w:t>(g)</w:t>
      </w:r>
      <w:r>
        <w:tab/>
        <w:t>the likely overall net economic and social impact of the gaming machine proposal.</w:t>
      </w:r>
    </w:p>
    <w:p w:rsidR="009720B3" w:rsidRDefault="009720B3">
      <w:pPr>
        <w:pStyle w:val="Amain"/>
      </w:pPr>
      <w:r>
        <w:tab/>
        <w:t>(2)</w:t>
      </w:r>
      <w:r>
        <w:tab/>
        <w:t>This section does not limit the matters that may be addressed.</w:t>
      </w:r>
    </w:p>
    <w:p w:rsidR="00D4330C" w:rsidRPr="00AE589E" w:rsidRDefault="00D4330C" w:rsidP="00D4330C">
      <w:pPr>
        <w:pStyle w:val="AH5Sec"/>
      </w:pPr>
      <w:bookmarkStart w:id="22" w:name="_Toc532221200"/>
      <w:r w:rsidRPr="00B043CD">
        <w:rPr>
          <w:rStyle w:val="CharSectNo"/>
        </w:rPr>
        <w:lastRenderedPageBreak/>
        <w:t>12</w:t>
      </w:r>
      <w:r w:rsidRPr="00AE589E">
        <w:tab/>
        <w:t>Information to be given in social impact assessment—Act, s 12 (2) (c)</w:t>
      </w:r>
      <w:bookmarkEnd w:id="22"/>
    </w:p>
    <w:p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rsidR="009720B3" w:rsidRDefault="009720B3">
      <w:pPr>
        <w:pStyle w:val="Apara"/>
      </w:pPr>
      <w:r>
        <w:tab/>
        <w:t>(a)</w:t>
      </w:r>
      <w:r>
        <w:tab/>
        <w:t>the number and location of existing gambling outlets in the local community;</w:t>
      </w:r>
    </w:p>
    <w:p w:rsidR="009720B3" w:rsidRDefault="009720B3">
      <w:pPr>
        <w:pStyle w:val="Apara"/>
      </w:pPr>
      <w:r>
        <w:tab/>
        <w:t>(b)</w:t>
      </w:r>
      <w:r>
        <w:tab/>
        <w:t>details of the population of the local community, including the number of adults and average incomes;</w:t>
      </w:r>
    </w:p>
    <w:p w:rsidR="009720B3" w:rsidRDefault="009720B3">
      <w:pPr>
        <w:pStyle w:val="Apara"/>
      </w:pPr>
      <w:r>
        <w:tab/>
        <w:t>(c)</w:t>
      </w:r>
      <w:r>
        <w:tab/>
        <w:t>expected gaming machine revenue of the applicant for the next 3 years if the application is approved;</w:t>
      </w:r>
    </w:p>
    <w:p w:rsidR="009720B3" w:rsidRDefault="009720B3">
      <w:pPr>
        <w:pStyle w:val="Apara"/>
      </w:pPr>
      <w:r>
        <w:tab/>
        <w:t>(d)</w:t>
      </w:r>
      <w:r>
        <w:tab/>
        <w:t>expected community contributions of the applicant for the next 3 years.</w:t>
      </w:r>
    </w:p>
    <w:p w:rsidR="009720B3" w:rsidRDefault="009720B3">
      <w:pPr>
        <w:pStyle w:val="Amain"/>
      </w:pPr>
      <w:r>
        <w:tab/>
        <w:t>(2)</w:t>
      </w:r>
      <w:r>
        <w:tab/>
        <w:t>This section does not limit the information that may be given in a social impact assessment.</w:t>
      </w:r>
    </w:p>
    <w:p w:rsidR="00BF398E" w:rsidRPr="00BF398E" w:rsidRDefault="00BF398E" w:rsidP="00BF398E">
      <w:pPr>
        <w:pStyle w:val="PageBreak"/>
      </w:pPr>
      <w:r w:rsidRPr="00BF398E">
        <w:br w:type="page"/>
      </w:r>
    </w:p>
    <w:p w:rsidR="009720B3" w:rsidRPr="00B043CD" w:rsidRDefault="009720B3">
      <w:pPr>
        <w:pStyle w:val="AH2Part"/>
      </w:pPr>
      <w:bookmarkStart w:id="23" w:name="_Toc532221201"/>
      <w:r w:rsidRPr="00B043CD">
        <w:rPr>
          <w:rStyle w:val="CharPartNo"/>
        </w:rPr>
        <w:lastRenderedPageBreak/>
        <w:t>Part 4</w:t>
      </w:r>
      <w:r>
        <w:tab/>
      </w:r>
      <w:r w:rsidRPr="00B043CD">
        <w:rPr>
          <w:rStyle w:val="CharPartText"/>
        </w:rPr>
        <w:t>Ballots</w:t>
      </w:r>
      <w:bookmarkEnd w:id="23"/>
    </w:p>
    <w:p w:rsidR="009720B3" w:rsidRDefault="009720B3">
      <w:pPr>
        <w:pStyle w:val="AH5Sec"/>
      </w:pPr>
      <w:bookmarkStart w:id="24" w:name="_Toc532221202"/>
      <w:r w:rsidRPr="00B043CD">
        <w:rPr>
          <w:rStyle w:val="CharSectNo"/>
        </w:rPr>
        <w:t>13</w:t>
      </w:r>
      <w:r>
        <w:tab/>
        <w:t>Definitions—pt 4</w:t>
      </w:r>
      <w:bookmarkEnd w:id="24"/>
    </w:p>
    <w:p w:rsidR="009720B3" w:rsidRDefault="009720B3">
      <w:pPr>
        <w:pStyle w:val="Amainreturn"/>
        <w:keepNext/>
      </w:pPr>
      <w:r>
        <w:t>In this part:</w:t>
      </w:r>
    </w:p>
    <w:p w:rsidR="009720B3" w:rsidRDefault="009720B3">
      <w:pPr>
        <w:pStyle w:val="Amainreturn"/>
      </w:pPr>
      <w:r>
        <w:rPr>
          <w:rStyle w:val="charBoldItals"/>
        </w:rPr>
        <w:t>club secretary</w:t>
      </w:r>
      <w:r>
        <w:t xml:space="preserve"> means the secretary of the club holding the ballot.</w:t>
      </w:r>
    </w:p>
    <w:p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rsidR="00BB5FF5" w:rsidRPr="00B41DFA" w:rsidRDefault="00BB5FF5" w:rsidP="00BB5FF5">
      <w:pPr>
        <w:pStyle w:val="aDefpara"/>
      </w:pPr>
      <w:r w:rsidRPr="00B41DFA">
        <w:tab/>
        <w:t>(a)</w:t>
      </w:r>
      <w:r w:rsidRPr="00B41DFA">
        <w:tab/>
        <w:t>conducts, or assists in the conduct of, ballots and elections for clubs or other organisations; and</w:t>
      </w:r>
    </w:p>
    <w:p w:rsidR="00BB5FF5" w:rsidRPr="00B41DFA" w:rsidRDefault="00BB5FF5" w:rsidP="00BB5FF5">
      <w:pPr>
        <w:pStyle w:val="aDefpara"/>
      </w:pPr>
      <w:r w:rsidRPr="00B41DFA">
        <w:tab/>
        <w:t>(b)</w:t>
      </w:r>
      <w:r w:rsidRPr="00B41DFA">
        <w:tab/>
        <w:t>is independent of the club or organisation for which the ballot is conducted.</w:t>
      </w:r>
    </w:p>
    <w:p w:rsidR="00BB5FF5" w:rsidRPr="00B41DFA" w:rsidRDefault="00BB5FF5" w:rsidP="00BB5FF5">
      <w:pPr>
        <w:pStyle w:val="aDef"/>
      </w:pPr>
      <w:r w:rsidRPr="00B41DFA">
        <w:rPr>
          <w:rStyle w:val="charBoldItals"/>
        </w:rPr>
        <w:t>person conducting a ballot</w:t>
      </w:r>
      <w:r w:rsidRPr="00B41DFA">
        <w:t>, for a ballot held by a club, means—</w:t>
      </w:r>
    </w:p>
    <w:p w:rsidR="00BB5FF5" w:rsidRPr="00B41DFA" w:rsidRDefault="00BB5FF5" w:rsidP="00BB5FF5">
      <w:pPr>
        <w:pStyle w:val="aDefpara"/>
      </w:pPr>
      <w:r w:rsidRPr="00B41DFA">
        <w:tab/>
        <w:t>(a)</w:t>
      </w:r>
      <w:r w:rsidRPr="00B41DFA">
        <w:tab/>
        <w:t>the club secretary; or</w:t>
      </w:r>
    </w:p>
    <w:p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rsidR="00BB5FF5" w:rsidRDefault="00BB5FF5" w:rsidP="00BB5FF5">
      <w:pPr>
        <w:pStyle w:val="Amainreturn"/>
      </w:pPr>
      <w:r>
        <w:rPr>
          <w:rStyle w:val="charBoldItals"/>
        </w:rPr>
        <w:t>voting close date</w:t>
      </w:r>
      <w:r>
        <w:t>—see section 16 (1).</w:t>
      </w:r>
    </w:p>
    <w:p w:rsidR="00BB5FF5" w:rsidRPr="00B41DFA" w:rsidRDefault="00BB5FF5" w:rsidP="00BB5FF5">
      <w:pPr>
        <w:pStyle w:val="aDef"/>
        <w:keepNext/>
      </w:pPr>
      <w:r w:rsidRPr="00B41DFA">
        <w:rPr>
          <w:rStyle w:val="charBoldItals"/>
        </w:rPr>
        <w:t>voting document</w:t>
      </w:r>
      <w:r w:rsidRPr="00B41DFA">
        <w:t xml:space="preserve"> means—</w:t>
      </w:r>
    </w:p>
    <w:p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rsidR="009720B3" w:rsidRDefault="009720B3">
      <w:pPr>
        <w:pStyle w:val="AH5Sec"/>
      </w:pPr>
      <w:bookmarkStart w:id="25" w:name="_Toc532221203"/>
      <w:r w:rsidRPr="00B043CD">
        <w:rPr>
          <w:rStyle w:val="CharSectNo"/>
        </w:rPr>
        <w:lastRenderedPageBreak/>
        <w:t>14</w:t>
      </w:r>
      <w:r>
        <w:tab/>
        <w:t>Conduct of ballots</w:t>
      </w:r>
      <w:bookmarkEnd w:id="25"/>
    </w:p>
    <w:p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rsidR="006E61EC" w:rsidRPr="00B41DFA" w:rsidRDefault="006E61EC" w:rsidP="006E61EC">
      <w:pPr>
        <w:pStyle w:val="Amain"/>
      </w:pPr>
      <w:r w:rsidRPr="00B41DFA">
        <w:tab/>
        <w:t>(2)</w:t>
      </w:r>
      <w:r w:rsidRPr="00B41DFA">
        <w:tab/>
        <w:t>A ballot held by a club may be conducted electronically.</w:t>
      </w:r>
    </w:p>
    <w:p w:rsidR="009720B3" w:rsidRDefault="009720B3">
      <w:pPr>
        <w:pStyle w:val="AH5Sec"/>
      </w:pPr>
      <w:bookmarkStart w:id="26" w:name="_Toc532221204"/>
      <w:r w:rsidRPr="00B043CD">
        <w:rPr>
          <w:rStyle w:val="CharSectNo"/>
        </w:rPr>
        <w:t>15</w:t>
      </w:r>
      <w:r>
        <w:tab/>
        <w:t>Offence to disclose someone else’s vote</w:t>
      </w:r>
      <w:bookmarkEnd w:id="26"/>
    </w:p>
    <w:p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rsidR="009720B3" w:rsidRDefault="009720B3">
      <w:pPr>
        <w:pStyle w:val="Penalty"/>
      </w:pPr>
      <w:r>
        <w:t>Maximum penalty:  2 penalty units.</w:t>
      </w:r>
    </w:p>
    <w:p w:rsidR="009720B3" w:rsidRDefault="009720B3">
      <w:pPr>
        <w:pStyle w:val="Amain"/>
      </w:pPr>
      <w:r>
        <w:tab/>
        <w:t>(2)</w:t>
      </w:r>
      <w:r>
        <w:tab/>
        <w:t>An offence against this section is a strict liability offence.</w:t>
      </w:r>
    </w:p>
    <w:p w:rsidR="009720B3" w:rsidRDefault="009720B3">
      <w:pPr>
        <w:pStyle w:val="AH5Sec"/>
      </w:pPr>
      <w:bookmarkStart w:id="27" w:name="_Toc532221205"/>
      <w:r w:rsidRPr="00B043CD">
        <w:rPr>
          <w:rStyle w:val="CharSectNo"/>
        </w:rPr>
        <w:t>16</w:t>
      </w:r>
      <w:r>
        <w:tab/>
        <w:t>Choosing voting close date</w:t>
      </w:r>
      <w:bookmarkEnd w:id="27"/>
    </w:p>
    <w:p w:rsidR="009720B3" w:rsidRDefault="009720B3">
      <w:pPr>
        <w:pStyle w:val="Amain"/>
      </w:pPr>
      <w:r>
        <w:tab/>
        <w:t>(1)</w:t>
      </w:r>
      <w:r>
        <w:tab/>
        <w:t xml:space="preserve">The club secretary must fix a date (the </w:t>
      </w:r>
      <w:r>
        <w:rPr>
          <w:rStyle w:val="charBoldItals"/>
        </w:rPr>
        <w:t>voting close date</w:t>
      </w:r>
      <w:r>
        <w:t>) when voting in the ballot will close.</w:t>
      </w:r>
    </w:p>
    <w:p w:rsidR="009720B3" w:rsidRDefault="009720B3">
      <w:pPr>
        <w:pStyle w:val="Amain"/>
      </w:pPr>
      <w:r>
        <w:tab/>
        <w:t>(2)</w:t>
      </w:r>
      <w:r>
        <w:tab/>
        <w:t>However, the club secretary must not fix a voting close date unless it is at least 6 weeks after the day the secretary fixes the date.</w:t>
      </w:r>
    </w:p>
    <w:p w:rsidR="00FB1454" w:rsidRPr="00B41DFA" w:rsidRDefault="00FB1454" w:rsidP="00FB1454">
      <w:pPr>
        <w:pStyle w:val="AH5Sec"/>
        <w:rPr>
          <w:lang w:eastAsia="en-AU"/>
        </w:rPr>
      </w:pPr>
      <w:bookmarkStart w:id="28" w:name="_Toc532221206"/>
      <w:r w:rsidRPr="00B043CD">
        <w:rPr>
          <w:rStyle w:val="CharSectNo"/>
        </w:rPr>
        <w:t>17</w:t>
      </w:r>
      <w:r w:rsidRPr="00B41DFA">
        <w:rPr>
          <w:lang w:eastAsia="en-AU"/>
        </w:rPr>
        <w:tab/>
        <w:t>Telling commission about ballot</w:t>
      </w:r>
      <w:bookmarkEnd w:id="28"/>
    </w:p>
    <w:p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rsidR="00FB1454" w:rsidRPr="00B41DFA" w:rsidRDefault="00FB1454" w:rsidP="00FB1454">
      <w:pPr>
        <w:pStyle w:val="Apara"/>
      </w:pPr>
      <w:r w:rsidRPr="00B41DFA">
        <w:lastRenderedPageBreak/>
        <w:tab/>
        <w:t>(c)</w:t>
      </w:r>
      <w:r w:rsidRPr="00B41DFA">
        <w:tab/>
        <w:t>how the ballot will be conducted; and</w:t>
      </w:r>
    </w:p>
    <w:p w:rsidR="00FB1454" w:rsidRPr="00B41DFA" w:rsidRDefault="00FB1454" w:rsidP="00FB1454">
      <w:pPr>
        <w:pStyle w:val="Apara"/>
      </w:pPr>
      <w:r w:rsidRPr="00B41DFA">
        <w:tab/>
        <w:t>(d)</w:t>
      </w:r>
      <w:r w:rsidRPr="00B41DFA">
        <w:tab/>
        <w:t>if the ballot will be conducted electronically—details of the electronic ballot; and</w:t>
      </w:r>
    </w:p>
    <w:p w:rsidR="00FB1454" w:rsidRPr="00B41DFA" w:rsidRDefault="00FB1454" w:rsidP="00FB1454">
      <w:pPr>
        <w:pStyle w:val="Apara"/>
      </w:pPr>
      <w:r w:rsidRPr="00B41DFA">
        <w:tab/>
        <w:t>(e)</w:t>
      </w:r>
      <w:r w:rsidRPr="00B41DFA">
        <w:tab/>
        <w:t>if the ballot will be conducted by an independent ballot service provider—</w:t>
      </w:r>
    </w:p>
    <w:p w:rsidR="00FB1454" w:rsidRPr="00B41DFA" w:rsidRDefault="00FB1454" w:rsidP="00FB1454">
      <w:pPr>
        <w:pStyle w:val="Asubpara"/>
      </w:pPr>
      <w:r w:rsidRPr="00B41DFA">
        <w:tab/>
        <w:t>(i)</w:t>
      </w:r>
      <w:r w:rsidRPr="00B41DFA">
        <w:tab/>
        <w:t>the name of the provider; and</w:t>
      </w:r>
    </w:p>
    <w:p w:rsidR="00FB1454" w:rsidRPr="00B41DFA" w:rsidRDefault="00FB1454" w:rsidP="00FB1454">
      <w:pPr>
        <w:pStyle w:val="Asubpara"/>
      </w:pPr>
      <w:r w:rsidRPr="00B41DFA">
        <w:tab/>
        <w:t>(ii)</w:t>
      </w:r>
      <w:r w:rsidRPr="00B41DFA">
        <w:tab/>
        <w:t>that the ballot will be conducted by that provider; and</w:t>
      </w:r>
    </w:p>
    <w:p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rsidR="00FB1454" w:rsidRPr="00B41DFA" w:rsidRDefault="00FB1454" w:rsidP="00FB1454">
      <w:pPr>
        <w:pStyle w:val="aExamHdgss"/>
      </w:pPr>
      <w:r w:rsidRPr="00B41DFA">
        <w:t>Examples—par (c)</w:t>
      </w:r>
    </w:p>
    <w:p w:rsidR="00FB1454" w:rsidRPr="00B41DFA" w:rsidRDefault="00FB1454" w:rsidP="00FB1454">
      <w:pPr>
        <w:pStyle w:val="aExamINumss"/>
      </w:pPr>
      <w:r w:rsidRPr="00B41DFA">
        <w:t>1</w:t>
      </w:r>
      <w:r w:rsidRPr="00B41DFA">
        <w:tab/>
        <w:t>electronically</w:t>
      </w:r>
    </w:p>
    <w:p w:rsidR="00FB1454" w:rsidRPr="00B41DFA" w:rsidRDefault="00FB1454" w:rsidP="00FB1454">
      <w:pPr>
        <w:pStyle w:val="aExamINumss"/>
      </w:pPr>
      <w:r w:rsidRPr="00B41DFA">
        <w:t>2</w:t>
      </w:r>
      <w:r w:rsidRPr="00B41DFA">
        <w:tab/>
        <w:t>by mail</w:t>
      </w:r>
    </w:p>
    <w:p w:rsidR="00FB1454" w:rsidRPr="00B41DFA" w:rsidRDefault="00FB1454" w:rsidP="00FB1454">
      <w:pPr>
        <w:pStyle w:val="aExamHdgss"/>
      </w:pPr>
      <w:r w:rsidRPr="00B41DFA">
        <w:t>Example—par (d)</w:t>
      </w:r>
    </w:p>
    <w:p w:rsidR="00FB1454" w:rsidRPr="00B41DFA" w:rsidRDefault="00FB1454" w:rsidP="00FB1454">
      <w:pPr>
        <w:pStyle w:val="aExam"/>
        <w:keepNext/>
      </w:pPr>
      <w:r w:rsidRPr="00B41DFA">
        <w:t>the electronic process to be used including the way the votes will be counted</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4" w:tooltip="A2001-14" w:history="1">
        <w:r w:rsidRPr="00B41DFA">
          <w:rPr>
            <w:rStyle w:val="charCitHyperlinkAbbrev"/>
          </w:rPr>
          <w:t>Legislation Act</w:t>
        </w:r>
      </w:hyperlink>
      <w:r w:rsidRPr="00B41DFA">
        <w:t>, s 126 and s 132).</w:t>
      </w:r>
    </w:p>
    <w:p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rsidR="00FB1454" w:rsidRPr="00B41DFA" w:rsidRDefault="00FB1454" w:rsidP="00FB1454">
      <w:pPr>
        <w:pStyle w:val="aDefsubpara"/>
      </w:pPr>
      <w:r w:rsidRPr="00B41DFA">
        <w:rPr>
          <w:lang w:eastAsia="en-AU"/>
        </w:rPr>
        <w:lastRenderedPageBreak/>
        <w:tab/>
        <w:t>(ii)</w:t>
      </w:r>
      <w:r w:rsidRPr="00B41DFA">
        <w:rPr>
          <w:lang w:eastAsia="en-AU"/>
        </w:rPr>
        <w:tab/>
        <w:t>the material required to be given under section 20 (Voting members must be given ballot documents) is given.</w:t>
      </w:r>
    </w:p>
    <w:p w:rsidR="00FB1454" w:rsidRPr="00B41DFA" w:rsidRDefault="00FB1454" w:rsidP="00FB1454">
      <w:pPr>
        <w:pStyle w:val="AH5Sec"/>
        <w:rPr>
          <w:lang w:eastAsia="en-AU"/>
        </w:rPr>
      </w:pPr>
      <w:bookmarkStart w:id="29" w:name="_Toc532221207"/>
      <w:r w:rsidRPr="00B043CD">
        <w:rPr>
          <w:rStyle w:val="CharSectNo"/>
        </w:rPr>
        <w:t>18</w:t>
      </w:r>
      <w:r w:rsidRPr="00B41DFA">
        <w:rPr>
          <w:lang w:eastAsia="en-AU"/>
        </w:rPr>
        <w:tab/>
        <w:t>Information about ballot</w:t>
      </w:r>
      <w:bookmarkEnd w:id="29"/>
    </w:p>
    <w:p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rsidR="00FB1454" w:rsidRPr="00B41DFA" w:rsidRDefault="00FB1454" w:rsidP="00FB1454">
      <w:pPr>
        <w:pStyle w:val="Amain"/>
        <w:rPr>
          <w:lang w:eastAsia="en-AU"/>
        </w:rPr>
      </w:pPr>
      <w:r w:rsidRPr="00B41DFA">
        <w:rPr>
          <w:lang w:eastAsia="en-AU"/>
        </w:rPr>
        <w:tab/>
        <w:t>(2)</w:t>
      </w:r>
      <w:r w:rsidRPr="00B41DFA">
        <w:rPr>
          <w:lang w:eastAsia="en-AU"/>
        </w:rPr>
        <w:tab/>
        <w:t>In this section:</w:t>
      </w:r>
    </w:p>
    <w:p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rsidR="00FB1454" w:rsidRPr="00B41DFA" w:rsidRDefault="00FB1454" w:rsidP="00FB1454">
      <w:pPr>
        <w:pStyle w:val="aExamHdgpar"/>
      </w:pPr>
      <w:r w:rsidRPr="00B41DFA">
        <w:t>Examples—par (c)</w:t>
      </w:r>
    </w:p>
    <w:p w:rsidR="00FB1454" w:rsidRPr="00B41DFA" w:rsidRDefault="00FB1454" w:rsidP="00FB1454">
      <w:pPr>
        <w:pStyle w:val="aExamINumpar"/>
      </w:pPr>
      <w:r w:rsidRPr="00B41DFA">
        <w:t>1</w:t>
      </w:r>
      <w:r w:rsidRPr="00B41DFA">
        <w:tab/>
        <w:t>on the club’s website</w:t>
      </w:r>
    </w:p>
    <w:p w:rsidR="00FB1454" w:rsidRPr="00B41DFA" w:rsidRDefault="00FB1454" w:rsidP="00FB1454">
      <w:pPr>
        <w:pStyle w:val="aExamINumpar"/>
      </w:pPr>
      <w:r w:rsidRPr="00B41DFA">
        <w:t>2</w:t>
      </w:r>
      <w:r w:rsidRPr="00B41DFA">
        <w:tab/>
        <w:t>from the front desk of the club</w:t>
      </w:r>
    </w:p>
    <w:p w:rsidR="00FB1454" w:rsidRPr="00B41DFA" w:rsidRDefault="00FB1454" w:rsidP="00FB1454">
      <w:pPr>
        <w:pStyle w:val="aNotepar"/>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5" w:tooltip="A2001-14" w:history="1">
        <w:r w:rsidRPr="00B41DFA">
          <w:rPr>
            <w:rStyle w:val="charCitHyperlinkAbbrev"/>
          </w:rPr>
          <w:t>Legislation Act</w:t>
        </w:r>
      </w:hyperlink>
      <w:r w:rsidRPr="00B41DFA">
        <w:t>, s 126 and s 132).</w:t>
      </w:r>
    </w:p>
    <w:p w:rsidR="009720B3" w:rsidRDefault="009720B3">
      <w:pPr>
        <w:pStyle w:val="AH5Sec"/>
      </w:pPr>
      <w:bookmarkStart w:id="30" w:name="_Toc532221208"/>
      <w:r w:rsidRPr="00B043CD">
        <w:rPr>
          <w:rStyle w:val="CharSectNo"/>
        </w:rPr>
        <w:t>19</w:t>
      </w:r>
      <w:r>
        <w:tab/>
        <w:t>Commission may inspect ballot documents</w:t>
      </w:r>
      <w:bookmarkEnd w:id="30"/>
    </w:p>
    <w:p w:rsidR="009720B3" w:rsidRDefault="009720B3" w:rsidP="00FB1454">
      <w:pPr>
        <w:pStyle w:val="Amain"/>
        <w:keepNext/>
      </w:pPr>
      <w:r>
        <w:tab/>
        <w:t>(1)</w:t>
      </w:r>
      <w:r>
        <w:tab/>
        <w:t>The commission may inspect a club’s ballot documents.</w:t>
      </w:r>
    </w:p>
    <w:p w:rsidR="009720B3" w:rsidRDefault="009720B3">
      <w:pPr>
        <w:pStyle w:val="Amain"/>
      </w:pPr>
      <w:r>
        <w:tab/>
        <w:t>(2)</w:t>
      </w:r>
      <w:r>
        <w:tab/>
        <w:t>The commission may, in writing, require the club to amend a ballot document if satisfied that the amendment is necessary to ensure that—</w:t>
      </w:r>
    </w:p>
    <w:p w:rsidR="009720B3" w:rsidRDefault="009720B3">
      <w:pPr>
        <w:pStyle w:val="Apara"/>
      </w:pPr>
      <w:r>
        <w:tab/>
        <w:t>(a)</w:t>
      </w:r>
      <w:r>
        <w:tab/>
        <w:t xml:space="preserve">the ballot is fair and transparent; or </w:t>
      </w:r>
    </w:p>
    <w:p w:rsidR="009720B3" w:rsidRDefault="009720B3">
      <w:pPr>
        <w:pStyle w:val="Apara"/>
      </w:pPr>
      <w:r>
        <w:tab/>
        <w:t>(b)</w:t>
      </w:r>
      <w:r>
        <w:tab/>
        <w:t>the ballot is held in accordance with this part.</w:t>
      </w:r>
    </w:p>
    <w:p w:rsidR="009F622D" w:rsidRPr="00FE434D" w:rsidRDefault="009F622D" w:rsidP="00405D2A">
      <w:pPr>
        <w:pStyle w:val="Amain"/>
        <w:keepNext/>
      </w:pPr>
      <w:r w:rsidRPr="00FE434D">
        <w:lastRenderedPageBreak/>
        <w:tab/>
        <w:t>(3)</w:t>
      </w:r>
      <w:r w:rsidRPr="00FE434D">
        <w:tab/>
        <w:t>In this section:</w:t>
      </w:r>
    </w:p>
    <w:p w:rsidR="009F622D" w:rsidRPr="00FE434D" w:rsidRDefault="009F622D" w:rsidP="009F622D">
      <w:pPr>
        <w:pStyle w:val="aDef"/>
      </w:pPr>
      <w:r w:rsidRPr="009E15CA">
        <w:rPr>
          <w:rStyle w:val="charBoldItals"/>
        </w:rPr>
        <w:t>ballot document</w:t>
      </w:r>
      <w:r w:rsidRPr="00FE434D">
        <w:t xml:space="preserve"> means a document mentioned in section 17 (2).</w:t>
      </w:r>
    </w:p>
    <w:p w:rsidR="00FB1454" w:rsidRPr="00B41DFA" w:rsidRDefault="00FB1454" w:rsidP="00FB1454">
      <w:pPr>
        <w:pStyle w:val="AH5Sec"/>
      </w:pPr>
      <w:bookmarkStart w:id="31" w:name="_Toc532221209"/>
      <w:r w:rsidRPr="00B043CD">
        <w:rPr>
          <w:rStyle w:val="CharSectNo"/>
        </w:rPr>
        <w:t>20</w:t>
      </w:r>
      <w:r w:rsidRPr="00B41DFA">
        <w:tab/>
        <w:t>Voting members must be given ballot documents</w:t>
      </w:r>
      <w:bookmarkEnd w:id="31"/>
    </w:p>
    <w:p w:rsidR="00FB1454" w:rsidRPr="00B41DFA" w:rsidRDefault="00FB1454" w:rsidP="00FB1454">
      <w:pPr>
        <w:pStyle w:val="Amain"/>
      </w:pPr>
      <w:r w:rsidRPr="00B41DFA">
        <w:tab/>
        <w:t>(1)</w:t>
      </w:r>
      <w:r w:rsidRPr="00B41DFA">
        <w:tab/>
        <w:t>At least 3 weeks before the voting close date for a ballot, the person conducting the ballot must give each voting member the following:</w:t>
      </w:r>
    </w:p>
    <w:p w:rsidR="00FB1454" w:rsidRPr="00B41DFA" w:rsidRDefault="00FB1454" w:rsidP="00FB1454">
      <w:pPr>
        <w:pStyle w:val="Apara"/>
      </w:pPr>
      <w:r w:rsidRPr="00B41DFA">
        <w:tab/>
        <w:t>(a)</w:t>
      </w:r>
      <w:r w:rsidRPr="00B41DFA">
        <w:tab/>
        <w:t>a voting document;</w:t>
      </w:r>
    </w:p>
    <w:p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6" w:tooltip="Gambling and Racing Control Act 1999" w:history="1">
        <w:r w:rsidRPr="00760A35">
          <w:rPr>
            <w:rStyle w:val="charCitHyperlinkAbbrev"/>
          </w:rPr>
          <w:t>Control Act</w:t>
        </w:r>
      </w:hyperlink>
      <w:r w:rsidRPr="00B41DFA">
        <w:t>, s 53D for this provision, the form must be used.</w:t>
      </w:r>
    </w:p>
    <w:p w:rsidR="00FB1454" w:rsidRPr="00B41DFA" w:rsidRDefault="00FB1454" w:rsidP="00FB1454">
      <w:pPr>
        <w:pStyle w:val="Apara"/>
      </w:pPr>
      <w:r w:rsidRPr="00B41DFA">
        <w:tab/>
        <w:t>(b)</w:t>
      </w:r>
      <w:r w:rsidRPr="00B41DFA">
        <w:tab/>
        <w:t>if the ballot is not to be conducted electronically—</w:t>
      </w:r>
    </w:p>
    <w:p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7" w:tooltip="A2001-14" w:history="1">
        <w:r w:rsidRPr="00B41DFA">
          <w:rPr>
            <w:rStyle w:val="charCitHyperlinkAbbrev"/>
          </w:rPr>
          <w:t>Legislation Act</w:t>
        </w:r>
      </w:hyperlink>
      <w:r w:rsidRPr="00B41DFA">
        <w:rPr>
          <w:lang w:eastAsia="en-AU"/>
        </w:rPr>
        <w:t>, s 247 (Service of documents on individuals) and pt 19.5 (Service of documents) generally).</w:t>
      </w:r>
    </w:p>
    <w:p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8" w:tooltip="A2001-10" w:history="1">
        <w:r w:rsidRPr="00B41DFA">
          <w:rPr>
            <w:rStyle w:val="charCitHyperlinkItal"/>
          </w:rPr>
          <w:t>Electronic Transactions Act 2001</w:t>
        </w:r>
      </w:hyperlink>
      <w:r w:rsidRPr="00B41DFA">
        <w:rPr>
          <w:lang w:eastAsia="en-AU"/>
        </w:rPr>
        <w:t>, s 8).</w:t>
      </w:r>
    </w:p>
    <w:p w:rsidR="00FB1454" w:rsidRPr="00B41DFA" w:rsidRDefault="00FB1454" w:rsidP="00FB1454">
      <w:pPr>
        <w:pStyle w:val="Amain"/>
        <w:rPr>
          <w:lang w:eastAsia="en-AU"/>
        </w:rPr>
      </w:pPr>
      <w:r w:rsidRPr="00B41DFA">
        <w:rPr>
          <w:lang w:eastAsia="en-AU"/>
        </w:rPr>
        <w:lastRenderedPageBreak/>
        <w:tab/>
        <w:t>(2)</w:t>
      </w:r>
      <w:r w:rsidRPr="00B41DFA">
        <w:rPr>
          <w:lang w:eastAsia="en-AU"/>
        </w:rPr>
        <w:tab/>
        <w:t>For subsection (1) (c) (i), the notice may include a recommendation that members vote in a particular way on the question.</w:t>
      </w:r>
    </w:p>
    <w:p w:rsidR="00FB1454" w:rsidRPr="00B41DFA" w:rsidRDefault="00FB1454" w:rsidP="00FB1454">
      <w:pPr>
        <w:pStyle w:val="Amain"/>
        <w:rPr>
          <w:lang w:eastAsia="en-AU"/>
        </w:rPr>
      </w:pPr>
      <w:r w:rsidRPr="00B41DFA">
        <w:rPr>
          <w:lang w:eastAsia="en-AU"/>
        </w:rPr>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rsidR="00FB1454" w:rsidRPr="00B41DFA" w:rsidRDefault="00FB1454" w:rsidP="00FB1454">
      <w:pPr>
        <w:pStyle w:val="aExamHdgss"/>
      </w:pPr>
      <w:r w:rsidRPr="00B41DFA">
        <w:t>Example—electronic form</w:t>
      </w:r>
    </w:p>
    <w:p w:rsidR="00FB1454" w:rsidRPr="00B41DFA" w:rsidRDefault="00FB1454" w:rsidP="00FB1454">
      <w:pPr>
        <w:pStyle w:val="aExamss"/>
        <w:keepNext/>
      </w:pPr>
      <w:r w:rsidRPr="00B41DFA">
        <w:t>attached to an email</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9" w:tooltip="A2001-14" w:history="1">
        <w:r w:rsidRPr="00B41DFA">
          <w:rPr>
            <w:rStyle w:val="charCitHyperlinkAbbrev"/>
          </w:rPr>
          <w:t>Legislation Act</w:t>
        </w:r>
      </w:hyperlink>
      <w:r w:rsidRPr="00B41DFA">
        <w:t>, s 126 and s 132).</w:t>
      </w:r>
    </w:p>
    <w:p w:rsidR="00FB1454" w:rsidRPr="00B41DFA" w:rsidRDefault="00FB1454" w:rsidP="00FB1454">
      <w:pPr>
        <w:pStyle w:val="AH5Sec"/>
      </w:pPr>
      <w:bookmarkStart w:id="32" w:name="_Toc532221210"/>
      <w:r w:rsidRPr="00B043CD">
        <w:rPr>
          <w:rStyle w:val="CharSectNo"/>
        </w:rPr>
        <w:t>21</w:t>
      </w:r>
      <w:r w:rsidRPr="00B41DFA">
        <w:tab/>
        <w:t>Checking votes</w:t>
      </w:r>
      <w:bookmarkEnd w:id="32"/>
    </w:p>
    <w:p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rsidR="00FB1454" w:rsidRPr="00B41DFA" w:rsidRDefault="00FB1454" w:rsidP="00FB1454">
      <w:pPr>
        <w:pStyle w:val="aExamHdgss"/>
      </w:pPr>
      <w:r w:rsidRPr="00B41DFA">
        <w:t>Examples</w:t>
      </w:r>
    </w:p>
    <w:p w:rsidR="00FB1454" w:rsidRPr="00B41DFA" w:rsidRDefault="00FB1454" w:rsidP="00FB1454">
      <w:pPr>
        <w:pStyle w:val="aExamINumss"/>
      </w:pPr>
      <w:r w:rsidRPr="00B41DFA">
        <w:t>1</w:t>
      </w:r>
      <w:r w:rsidRPr="00B41DFA">
        <w:tab/>
        <w:t>checking each voting document returned by mail</w:t>
      </w:r>
    </w:p>
    <w:p w:rsidR="00FB1454" w:rsidRPr="00B41DFA" w:rsidRDefault="00FB1454" w:rsidP="00FB1454">
      <w:pPr>
        <w:pStyle w:val="aExamINumss"/>
        <w:keepNext/>
      </w:pPr>
      <w:r w:rsidRPr="00B41DFA">
        <w:t>2</w:t>
      </w:r>
      <w:r w:rsidRPr="00B41DFA">
        <w:tab/>
        <w:t>using a computer program designed to prevent a person from being able to vote more than once</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50" w:tooltip="A2001-14" w:history="1">
        <w:r w:rsidRPr="00B41DFA">
          <w:rPr>
            <w:rStyle w:val="charCitHyperlinkAbbrev"/>
          </w:rPr>
          <w:t>Legislation Act</w:t>
        </w:r>
      </w:hyperlink>
      <w:r w:rsidRPr="00B41DFA">
        <w:t>, s 126 and s 132).</w:t>
      </w:r>
    </w:p>
    <w:p w:rsidR="00FB1454" w:rsidRPr="00B41DFA" w:rsidRDefault="00FB1454" w:rsidP="00FB1454">
      <w:pPr>
        <w:pStyle w:val="AH5Sec"/>
      </w:pPr>
      <w:bookmarkStart w:id="33" w:name="_Toc532221211"/>
      <w:r w:rsidRPr="00B043CD">
        <w:rPr>
          <w:rStyle w:val="CharSectNo"/>
        </w:rPr>
        <w:t>22</w:t>
      </w:r>
      <w:r w:rsidRPr="00B41DFA">
        <w:tab/>
        <w:t>Counting votes for ballot</w:t>
      </w:r>
      <w:bookmarkEnd w:id="33"/>
    </w:p>
    <w:p w:rsidR="00FB1454" w:rsidRPr="00B41DFA" w:rsidRDefault="00FB1454" w:rsidP="00FB1454">
      <w:pPr>
        <w:pStyle w:val="Amain"/>
      </w:pPr>
      <w:r w:rsidRPr="00B41DFA">
        <w:tab/>
        <w:t>(1)</w:t>
      </w:r>
      <w:r w:rsidRPr="00B41DFA">
        <w:tab/>
        <w:t>The result of a ballot for a club must be worked out by the person conducting the ballot.</w:t>
      </w:r>
    </w:p>
    <w:p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rsidR="00FB1454" w:rsidRPr="00B41DFA" w:rsidRDefault="00FB1454" w:rsidP="00405D2A">
      <w:pPr>
        <w:pStyle w:val="Amain"/>
        <w:keepNext/>
      </w:pPr>
      <w:r w:rsidRPr="00B41DFA">
        <w:lastRenderedPageBreak/>
        <w:tab/>
        <w:t>(3)</w:t>
      </w:r>
      <w:r w:rsidRPr="00B41DFA">
        <w:tab/>
        <w:t>If the result of the ballot is worked out by an independent ballot service provider, the provider must give the club secretary written notice of the result of the ballot—</w:t>
      </w:r>
    </w:p>
    <w:p w:rsidR="00FB1454" w:rsidRPr="00B41DFA" w:rsidRDefault="00FB1454" w:rsidP="00FB1454">
      <w:pPr>
        <w:pStyle w:val="Apara"/>
      </w:pPr>
      <w:r w:rsidRPr="00B41DFA">
        <w:tab/>
        <w:t>(a)</w:t>
      </w:r>
      <w:r w:rsidRPr="00B41DFA">
        <w:tab/>
        <w:t>within 7 days after the voting close date for the ballot; or</w:t>
      </w:r>
    </w:p>
    <w:p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rsidR="00FB1454" w:rsidRPr="00B41DFA" w:rsidRDefault="00FB1454" w:rsidP="00FB1454">
      <w:pPr>
        <w:pStyle w:val="Amain"/>
      </w:pPr>
      <w:r w:rsidRPr="00B41DFA">
        <w:tab/>
        <w:t>(4)</w:t>
      </w:r>
      <w:r w:rsidRPr="00B41DFA">
        <w:tab/>
        <w:t>As soon as practicable after working out the result of the ballot, or receiving written notice of the result, the club secretary must—</w:t>
      </w:r>
    </w:p>
    <w:p w:rsidR="00FB1454" w:rsidRPr="00B41DFA" w:rsidRDefault="00FB1454" w:rsidP="00FB1454">
      <w:pPr>
        <w:pStyle w:val="Apara"/>
        <w:rPr>
          <w:lang w:eastAsia="en-AU"/>
        </w:rPr>
      </w:pPr>
      <w:r w:rsidRPr="00B41DFA">
        <w:rPr>
          <w:lang w:eastAsia="en-AU"/>
        </w:rPr>
        <w:tab/>
        <w:t>(a)</w:t>
      </w:r>
      <w:r w:rsidRPr="00B41DFA">
        <w:rPr>
          <w:lang w:eastAsia="en-AU"/>
        </w:rPr>
        <w:tab/>
        <w:t>display the result—</w:t>
      </w:r>
    </w:p>
    <w:p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rsidR="00FB1454" w:rsidRPr="00B41DFA" w:rsidRDefault="00FB1454" w:rsidP="00FB1454">
      <w:pPr>
        <w:pStyle w:val="AH5Sec"/>
      </w:pPr>
      <w:bookmarkStart w:id="34" w:name="_Toc532221212"/>
      <w:r w:rsidRPr="00B043CD">
        <w:rPr>
          <w:rStyle w:val="CharSectNo"/>
        </w:rPr>
        <w:t>22A</w:t>
      </w:r>
      <w:r w:rsidRPr="00B41DFA">
        <w:tab/>
        <w:t>Alternative person</w:t>
      </w:r>
      <w:bookmarkEnd w:id="34"/>
    </w:p>
    <w:p w:rsidR="00FB1454" w:rsidRPr="00B41DFA" w:rsidRDefault="00FB1454" w:rsidP="00FB1454">
      <w:pPr>
        <w:pStyle w:val="Amain"/>
      </w:pPr>
      <w:r w:rsidRPr="00B41DFA">
        <w:tab/>
        <w:t>(1)</w:t>
      </w:r>
      <w:r w:rsidRPr="00B41DFA">
        <w:tab/>
        <w:t>This section applies if the person conducting a ballot for a club is the club secretary.</w:t>
      </w:r>
    </w:p>
    <w:p w:rsidR="00FB1454" w:rsidRPr="00B41DFA" w:rsidRDefault="00FB1454" w:rsidP="00FB1454">
      <w:pPr>
        <w:pStyle w:val="Amain"/>
      </w:pPr>
      <w:r w:rsidRPr="00B41DFA">
        <w:tab/>
        <w:t>(2)</w:t>
      </w:r>
      <w:r w:rsidRPr="00B41DFA">
        <w:tab/>
        <w:t>The club secretary—</w:t>
      </w:r>
    </w:p>
    <w:p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rsidR="003D4D62" w:rsidRPr="00FE434D" w:rsidRDefault="003D4D62" w:rsidP="003D4D62">
      <w:pPr>
        <w:pStyle w:val="AH5Sec"/>
      </w:pPr>
      <w:bookmarkStart w:id="35" w:name="_Toc532221213"/>
      <w:r w:rsidRPr="00B043CD">
        <w:rPr>
          <w:rStyle w:val="CharSectNo"/>
        </w:rPr>
        <w:lastRenderedPageBreak/>
        <w:t>22B</w:t>
      </w:r>
      <w:r w:rsidRPr="00FE434D">
        <w:tab/>
        <w:t>Supervisory role of commission</w:t>
      </w:r>
      <w:bookmarkEnd w:id="35"/>
    </w:p>
    <w:p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rsidR="00220CF8" w:rsidRPr="00B41DFA" w:rsidRDefault="00220CF8" w:rsidP="00220CF8">
      <w:pPr>
        <w:pStyle w:val="AH5Sec"/>
      </w:pPr>
      <w:bookmarkStart w:id="36" w:name="_Toc532221214"/>
      <w:r w:rsidRPr="00B043CD">
        <w:rPr>
          <w:rStyle w:val="CharSectNo"/>
        </w:rPr>
        <w:t>22C</w:t>
      </w:r>
      <w:r w:rsidRPr="00B41DFA">
        <w:tab/>
        <w:t>Supervisory role of club secretary</w:t>
      </w:r>
      <w:bookmarkEnd w:id="36"/>
    </w:p>
    <w:p w:rsidR="00220CF8" w:rsidRPr="00B41DFA" w:rsidRDefault="00220CF8" w:rsidP="00220CF8">
      <w:pPr>
        <w:pStyle w:val="Amain"/>
      </w:pPr>
      <w:r w:rsidRPr="00B41DFA">
        <w:tab/>
        <w:t>(1)</w:t>
      </w:r>
      <w:r w:rsidRPr="00B41DFA">
        <w:tab/>
        <w:t>This section applies if the person conducting a ballot for a club is an independent ballot service provider.</w:t>
      </w:r>
    </w:p>
    <w:p w:rsidR="00220CF8" w:rsidRPr="00B41DFA" w:rsidRDefault="00220CF8" w:rsidP="00220CF8">
      <w:pPr>
        <w:pStyle w:val="Amain"/>
      </w:pPr>
      <w:r w:rsidRPr="00B41DFA">
        <w:tab/>
        <w:t>(2)</w:t>
      </w:r>
      <w:r w:rsidRPr="00B41DFA">
        <w:tab/>
        <w:t>The club secretary must ensure that the ballot is conducted in accordance with this part.</w:t>
      </w:r>
    </w:p>
    <w:p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rsidR="00220CF8" w:rsidRPr="00B41DFA" w:rsidRDefault="00220CF8" w:rsidP="00220CF8">
      <w:pPr>
        <w:pStyle w:val="AH5Sec"/>
      </w:pPr>
      <w:bookmarkStart w:id="37" w:name="_Toc532221215"/>
      <w:r w:rsidRPr="00B043CD">
        <w:rPr>
          <w:rStyle w:val="CharSectNo"/>
        </w:rPr>
        <w:t>23</w:t>
      </w:r>
      <w:r w:rsidRPr="00B41DFA">
        <w:tab/>
        <w:t>Keeping completed ballot documents</w:t>
      </w:r>
      <w:bookmarkEnd w:id="37"/>
    </w:p>
    <w:p w:rsidR="00220CF8" w:rsidRPr="00B41DFA" w:rsidRDefault="00220CF8" w:rsidP="00220CF8">
      <w:pPr>
        <w:pStyle w:val="Amain"/>
        <w:keepNext/>
      </w:pPr>
      <w:r w:rsidRPr="00B41DFA">
        <w:tab/>
        <w:t>(1)</w:t>
      </w:r>
      <w:r w:rsidRPr="00B41DFA">
        <w:tab/>
        <w:t>This section applies if a ballot is held by a club.</w:t>
      </w:r>
    </w:p>
    <w:p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rsidR="00220CF8" w:rsidRPr="00B41DFA" w:rsidRDefault="00220CF8" w:rsidP="00220CF8">
      <w:pPr>
        <w:pStyle w:val="Apara"/>
      </w:pPr>
      <w:r w:rsidRPr="00B41DFA">
        <w:tab/>
        <w:t>(b)</w:t>
      </w:r>
      <w:r w:rsidRPr="00B41DFA">
        <w:tab/>
        <w:t>if the ballot was conducted electronically—information about how the result of the ballot was worked out;</w:t>
      </w:r>
    </w:p>
    <w:p w:rsidR="00220CF8" w:rsidRPr="00B41DFA" w:rsidRDefault="00220CF8" w:rsidP="00220CF8">
      <w:pPr>
        <w:pStyle w:val="Apara"/>
        <w:keepNext/>
      </w:pPr>
      <w:r w:rsidRPr="00B41DFA">
        <w:lastRenderedPageBreak/>
        <w:tab/>
        <w:t>(c)</w:t>
      </w:r>
      <w:r w:rsidRPr="00B41DFA">
        <w:tab/>
        <w:t>a list stating the name of each voting member who was given a voting document.</w:t>
      </w:r>
    </w:p>
    <w:p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51"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rsidR="00220CF8" w:rsidRPr="00B41DFA" w:rsidRDefault="00220CF8" w:rsidP="00220CF8">
      <w:pPr>
        <w:pStyle w:val="Amain"/>
      </w:pPr>
      <w:r w:rsidRPr="00B41DFA">
        <w:tab/>
        <w:t>(3)</w:t>
      </w:r>
      <w:r w:rsidRPr="00B41DFA">
        <w:tab/>
        <w:t>If the ballot is conducted by an independent ballot service provider, the provider must give the documents mentioned in subsection (2) to the club secretary—</w:t>
      </w:r>
    </w:p>
    <w:p w:rsidR="00220CF8" w:rsidRPr="00B41DFA" w:rsidRDefault="00220CF8" w:rsidP="00220CF8">
      <w:pPr>
        <w:pStyle w:val="Apara"/>
      </w:pPr>
      <w:r w:rsidRPr="00B41DFA">
        <w:tab/>
        <w:t>(a)</w:t>
      </w:r>
      <w:r w:rsidRPr="00B41DFA">
        <w:tab/>
        <w:t>within 7 days after the voting close date for the ballot; or</w:t>
      </w:r>
    </w:p>
    <w:p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rsidR="009720B3" w:rsidRDefault="009720B3">
      <w:pPr>
        <w:pStyle w:val="PageBreak"/>
      </w:pPr>
      <w:r>
        <w:br w:type="page"/>
      </w:r>
    </w:p>
    <w:p w:rsidR="009720B3" w:rsidRPr="00B043CD" w:rsidRDefault="009720B3">
      <w:pPr>
        <w:pStyle w:val="AH2Part"/>
      </w:pPr>
      <w:bookmarkStart w:id="38" w:name="_Toc532221216"/>
      <w:r w:rsidRPr="00B043CD">
        <w:rPr>
          <w:rStyle w:val="CharPartNo"/>
        </w:rPr>
        <w:lastRenderedPageBreak/>
        <w:t>Part 5</w:t>
      </w:r>
      <w:r>
        <w:tab/>
      </w:r>
      <w:r w:rsidRPr="00B043CD">
        <w:rPr>
          <w:rStyle w:val="CharPartText"/>
        </w:rPr>
        <w:t>Centralised monitoring system</w:t>
      </w:r>
      <w:bookmarkEnd w:id="38"/>
    </w:p>
    <w:p w:rsidR="009720B3" w:rsidRDefault="009720B3">
      <w:pPr>
        <w:pStyle w:val="AH5Sec"/>
      </w:pPr>
      <w:bookmarkStart w:id="39" w:name="_Toc532221217"/>
      <w:r w:rsidRPr="00B043CD">
        <w:rPr>
          <w:rStyle w:val="CharSectNo"/>
        </w:rPr>
        <w:t>24</w:t>
      </w:r>
      <w:r>
        <w:tab/>
        <w:t>Approval of CMS—Act, s 67 (1)</w:t>
      </w:r>
      <w:bookmarkEnd w:id="39"/>
    </w:p>
    <w:p w:rsidR="009720B3" w:rsidRDefault="009720B3">
      <w:pPr>
        <w:pStyle w:val="Amain"/>
      </w:pPr>
      <w:r>
        <w:tab/>
        <w:t>(1)</w:t>
      </w:r>
      <w:r>
        <w:tab/>
        <w:t>The commission must not approve a CMS unless—</w:t>
      </w:r>
    </w:p>
    <w:p w:rsidR="009720B3" w:rsidRDefault="009720B3">
      <w:pPr>
        <w:pStyle w:val="Apara"/>
      </w:pPr>
      <w:r>
        <w:tab/>
        <w:t>(a)</w:t>
      </w:r>
      <w:r>
        <w:tab/>
        <w:t>the commission has considered the results of a technical evaluation of the system by an approved entity; and</w:t>
      </w:r>
    </w:p>
    <w:p w:rsidR="009720B3" w:rsidRDefault="009720B3">
      <w:pPr>
        <w:pStyle w:val="Apara"/>
      </w:pPr>
      <w:r>
        <w:tab/>
        <w:t>(b)</w:t>
      </w:r>
      <w:r>
        <w:tab/>
        <w:t>the system (as approved) does not include the gaming machines connected to it.</w:t>
      </w:r>
    </w:p>
    <w:p w:rsidR="009720B3" w:rsidRDefault="004451D0">
      <w:pPr>
        <w:pStyle w:val="aExamHdgss"/>
      </w:pPr>
      <w:r>
        <w:t>Example—</w:t>
      </w:r>
      <w:r w:rsidR="009720B3">
        <w:t>system</w:t>
      </w:r>
    </w:p>
    <w:p w:rsidR="009720B3" w:rsidRDefault="004451D0">
      <w:pPr>
        <w:pStyle w:val="aExamss"/>
        <w:keepNext/>
      </w:pPr>
      <w:r>
        <w:t>t</w:t>
      </w:r>
      <w:r w:rsidR="009720B3">
        <w:t>he system may include the ‘black box’ relay stati</w:t>
      </w:r>
      <w:r>
        <w:t>on connected to gaming machines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52" w:tooltip="A2001-14" w:history="1">
        <w:r w:rsidR="000812EE" w:rsidRPr="000812EE">
          <w:rPr>
            <w:rStyle w:val="charCitHyperlinkAbbrev"/>
          </w:rPr>
          <w:t>Legislation Act</w:t>
        </w:r>
      </w:hyperlink>
      <w:r>
        <w:t>, s 126 and s 132).</w:t>
      </w:r>
    </w:p>
    <w:p w:rsidR="009720B3" w:rsidRDefault="009720B3">
      <w:pPr>
        <w:pStyle w:val="Amain"/>
        <w:keepNext/>
      </w:pPr>
      <w:r>
        <w:tab/>
        <w:t>(2)</w:t>
      </w:r>
      <w:r>
        <w:tab/>
        <w:t>In this section:</w:t>
      </w:r>
    </w:p>
    <w:p w:rsidR="009720B3" w:rsidRDefault="009720B3">
      <w:pPr>
        <w:pStyle w:val="Amainreturn"/>
      </w:pPr>
      <w:r>
        <w:rPr>
          <w:rStyle w:val="charBoldItals"/>
        </w:rPr>
        <w:t>approved entity</w:t>
      </w:r>
      <w:r>
        <w:t xml:space="preserve">—see the </w:t>
      </w:r>
      <w:hyperlink r:id="rId53" w:tooltip="A2004-34" w:history="1">
        <w:r w:rsidR="00DE34F5" w:rsidRPr="00EB6445">
          <w:rPr>
            <w:rStyle w:val="charCitHyperlinkAbbrev"/>
          </w:rPr>
          <w:t>Act</w:t>
        </w:r>
      </w:hyperlink>
      <w:r>
        <w:t>, section 69 (4).</w:t>
      </w:r>
    </w:p>
    <w:p w:rsidR="009720B3" w:rsidRDefault="009720B3">
      <w:pPr>
        <w:pStyle w:val="AH5Sec"/>
      </w:pPr>
      <w:bookmarkStart w:id="40" w:name="_Toc532221218"/>
      <w:r w:rsidRPr="00B043CD">
        <w:rPr>
          <w:rStyle w:val="CharSectNo"/>
        </w:rPr>
        <w:t>25</w:t>
      </w:r>
      <w:r>
        <w:tab/>
        <w:t>Gaming machines to be on CMS</w:t>
      </w:r>
      <w:bookmarkEnd w:id="40"/>
    </w:p>
    <w:p w:rsidR="009720B3" w:rsidRDefault="009720B3">
      <w:pPr>
        <w:pStyle w:val="Amain"/>
      </w:pPr>
      <w:r>
        <w:tab/>
        <w:t>(1)</w:t>
      </w:r>
      <w:r>
        <w:tab/>
        <w:t>A licensee commits an offence if—</w:t>
      </w:r>
    </w:p>
    <w:p w:rsidR="009720B3" w:rsidRDefault="009720B3">
      <w:pPr>
        <w:pStyle w:val="Apara"/>
      </w:pPr>
      <w:r>
        <w:tab/>
        <w:t>(a)</w:t>
      </w:r>
      <w:r>
        <w:tab/>
        <w:t>the licensee operates a gaming machine; and</w:t>
      </w:r>
    </w:p>
    <w:p w:rsidR="009720B3" w:rsidRDefault="009720B3">
      <w:pPr>
        <w:pStyle w:val="Apara"/>
      </w:pPr>
      <w:r>
        <w:tab/>
        <w:t>(b)</w:t>
      </w:r>
      <w:r>
        <w:tab/>
      </w:r>
      <w:r w:rsidR="000641F0" w:rsidRPr="00AE589E">
        <w:rPr>
          <w:szCs w:val="24"/>
        </w:rPr>
        <w:t>the gaming machine</w:t>
      </w:r>
      <w:r>
        <w:t xml:space="preserve"> is required to be connected to the CMS; and</w:t>
      </w:r>
    </w:p>
    <w:p w:rsidR="009720B3" w:rsidRDefault="009720B3">
      <w:pPr>
        <w:pStyle w:val="Apara"/>
      </w:pPr>
      <w:r>
        <w:tab/>
        <w:t>(c)</w:t>
      </w:r>
      <w:r>
        <w:tab/>
      </w:r>
      <w:r w:rsidR="000641F0" w:rsidRPr="00AE589E">
        <w:rPr>
          <w:szCs w:val="24"/>
        </w:rPr>
        <w:t>the gaming machine</w:t>
      </w:r>
      <w:r>
        <w:t xml:space="preserve"> is not connected to the CMS.</w:t>
      </w:r>
    </w:p>
    <w:p w:rsidR="009720B3" w:rsidRDefault="009720B3">
      <w:pPr>
        <w:pStyle w:val="Penalty"/>
      </w:pPr>
      <w:r>
        <w:t>Maximum penalty: 5 penalty units.</w:t>
      </w:r>
    </w:p>
    <w:p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rsidR="009720B3" w:rsidRDefault="009720B3">
      <w:pPr>
        <w:pStyle w:val="Apara"/>
      </w:pPr>
      <w:r>
        <w:tab/>
        <w:t>(a)</w:t>
      </w:r>
      <w:r>
        <w:tab/>
        <w:t>under this regulation; or</w:t>
      </w:r>
    </w:p>
    <w:p w:rsidR="009720B3" w:rsidRDefault="009720B3">
      <w:pPr>
        <w:pStyle w:val="Apara"/>
      </w:pPr>
      <w:r>
        <w:tab/>
        <w:t>(b)</w:t>
      </w:r>
      <w:r>
        <w:tab/>
        <w:t xml:space="preserve">under the licence for </w:t>
      </w:r>
      <w:r w:rsidR="000641F0" w:rsidRPr="00AE589E">
        <w:rPr>
          <w:szCs w:val="24"/>
        </w:rPr>
        <w:t>the gaming machine</w:t>
      </w:r>
      <w:r>
        <w:t>.</w:t>
      </w:r>
    </w:p>
    <w:p w:rsidR="009720B3" w:rsidRDefault="009720B3">
      <w:pPr>
        <w:pStyle w:val="Amain"/>
      </w:pPr>
      <w:r>
        <w:tab/>
        <w:t>(3)</w:t>
      </w:r>
      <w:r>
        <w:tab/>
        <w:t>An offence against this section is a strict liability offence.</w:t>
      </w:r>
    </w:p>
    <w:p w:rsidR="009720B3" w:rsidRDefault="009720B3">
      <w:pPr>
        <w:pStyle w:val="AH5Sec"/>
      </w:pPr>
      <w:bookmarkStart w:id="41" w:name="_Toc532221219"/>
      <w:r w:rsidRPr="00B043CD">
        <w:rPr>
          <w:rStyle w:val="CharSectNo"/>
        </w:rPr>
        <w:lastRenderedPageBreak/>
        <w:t>26</w:t>
      </w:r>
      <w:r>
        <w:tab/>
        <w:t>CMS Access</w:t>
      </w:r>
      <w:bookmarkEnd w:id="41"/>
    </w:p>
    <w:p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rsidR="009720B3" w:rsidRDefault="009720B3">
      <w:pPr>
        <w:pStyle w:val="Apara"/>
      </w:pPr>
      <w:r>
        <w:tab/>
        <w:t>(a)</w:t>
      </w:r>
      <w:r>
        <w:tab/>
        <w:t>opens the CMS;</w:t>
      </w:r>
    </w:p>
    <w:p w:rsidR="009720B3" w:rsidRDefault="009720B3">
      <w:pPr>
        <w:pStyle w:val="Apara"/>
      </w:pPr>
      <w:r>
        <w:tab/>
        <w:t>(b)</w:t>
      </w:r>
      <w:r>
        <w:tab/>
        <w:t>repairs the CMS;</w:t>
      </w:r>
    </w:p>
    <w:p w:rsidR="009720B3" w:rsidRDefault="009720B3">
      <w:pPr>
        <w:pStyle w:val="Apara"/>
      </w:pPr>
      <w:r>
        <w:tab/>
        <w:t>(c)</w:t>
      </w:r>
      <w:r>
        <w:tab/>
        <w:t>adjusts the CMS;</w:t>
      </w:r>
    </w:p>
    <w:p w:rsidR="009720B3" w:rsidRDefault="009720B3">
      <w:pPr>
        <w:pStyle w:val="Apara"/>
      </w:pPr>
      <w:r>
        <w:tab/>
        <w:t>(d)</w:t>
      </w:r>
      <w:r>
        <w:tab/>
        <w:t>modifies the CMS.</w:t>
      </w:r>
    </w:p>
    <w:p w:rsidR="009720B3" w:rsidRDefault="009720B3">
      <w:pPr>
        <w:pStyle w:val="Penalty"/>
      </w:pPr>
      <w:r>
        <w:t>Maximum penalty:  10 penalty units.</w:t>
      </w:r>
    </w:p>
    <w:p w:rsidR="009720B3" w:rsidRDefault="009720B3">
      <w:pPr>
        <w:pStyle w:val="aNote"/>
      </w:pPr>
      <w:r>
        <w:rPr>
          <w:rStyle w:val="charItals"/>
        </w:rPr>
        <w:t>Note</w:t>
      </w:r>
      <w:r>
        <w:rPr>
          <w:rStyle w:val="charItals"/>
        </w:rPr>
        <w:tab/>
      </w:r>
      <w:r>
        <w:t>The CMS does not include a gaming machine connected to it (see s 24 (1) (b)).</w:t>
      </w:r>
    </w:p>
    <w:p w:rsidR="009720B3" w:rsidRDefault="009720B3">
      <w:pPr>
        <w:pStyle w:val="Amain"/>
        <w:keepNext/>
      </w:pPr>
      <w:r>
        <w:tab/>
        <w:t>(2)</w:t>
      </w:r>
      <w:r>
        <w:tab/>
        <w:t>Subsection (1) does not apply to the following people:</w:t>
      </w:r>
    </w:p>
    <w:p w:rsidR="009720B3" w:rsidRDefault="009720B3">
      <w:pPr>
        <w:pStyle w:val="Apara"/>
      </w:pPr>
      <w:r>
        <w:tab/>
        <w:t>(a)</w:t>
      </w:r>
      <w:r>
        <w:tab/>
        <w:t>an approved supplier;</w:t>
      </w:r>
    </w:p>
    <w:p w:rsidR="009720B3" w:rsidRDefault="009720B3">
      <w:pPr>
        <w:pStyle w:val="Apara"/>
      </w:pPr>
      <w:r>
        <w:tab/>
        <w:t>(b)</w:t>
      </w:r>
      <w:r>
        <w:tab/>
        <w:t>an approved technician;</w:t>
      </w:r>
    </w:p>
    <w:p w:rsidR="009720B3" w:rsidRDefault="009720B3">
      <w:pPr>
        <w:pStyle w:val="Apara"/>
      </w:pPr>
      <w:r>
        <w:tab/>
        <w:t>(c)</w:t>
      </w:r>
      <w:r>
        <w:tab/>
        <w:t>someone authorised in writing by the commission.</w:t>
      </w:r>
    </w:p>
    <w:p w:rsidR="009720B3" w:rsidRDefault="009720B3">
      <w:pPr>
        <w:pStyle w:val="Amain"/>
      </w:pPr>
      <w:r>
        <w:tab/>
        <w:t>(3)</w:t>
      </w:r>
      <w:r>
        <w:tab/>
        <w:t>An offence against this section is a strict liability offence.</w:t>
      </w:r>
    </w:p>
    <w:p w:rsidR="009720B3" w:rsidRDefault="009720B3">
      <w:pPr>
        <w:pStyle w:val="PageBreak"/>
      </w:pPr>
      <w:r>
        <w:br w:type="page"/>
      </w:r>
    </w:p>
    <w:p w:rsidR="00630B8A" w:rsidRPr="00B043CD" w:rsidRDefault="00630B8A" w:rsidP="00630B8A">
      <w:pPr>
        <w:pStyle w:val="AH2Part"/>
      </w:pPr>
      <w:bookmarkStart w:id="42" w:name="_Toc532221220"/>
      <w:r w:rsidRPr="00B043CD">
        <w:rPr>
          <w:rStyle w:val="CharPartNo"/>
        </w:rPr>
        <w:lastRenderedPageBreak/>
        <w:t>Part 6</w:t>
      </w:r>
      <w:r w:rsidRPr="000E481D">
        <w:tab/>
      </w:r>
      <w:r w:rsidRPr="00B043CD">
        <w:rPr>
          <w:rStyle w:val="CharPartText"/>
        </w:rPr>
        <w:t>Cashless gaming systems</w:t>
      </w:r>
      <w:bookmarkEnd w:id="42"/>
    </w:p>
    <w:p w:rsidR="00630B8A" w:rsidRPr="000E481D" w:rsidRDefault="00630B8A" w:rsidP="00630B8A">
      <w:pPr>
        <w:pStyle w:val="AH5Sec"/>
      </w:pPr>
      <w:bookmarkStart w:id="43" w:name="_Toc532221221"/>
      <w:r w:rsidRPr="00B043CD">
        <w:rPr>
          <w:rStyle w:val="CharSectNo"/>
        </w:rPr>
        <w:t>27</w:t>
      </w:r>
      <w:r w:rsidRPr="000E481D">
        <w:tab/>
        <w:t>Definitions—pt 6</w:t>
      </w:r>
      <w:bookmarkEnd w:id="43"/>
    </w:p>
    <w:p w:rsidR="00630B8A" w:rsidRPr="000E481D" w:rsidRDefault="00630B8A" w:rsidP="00630B8A">
      <w:pPr>
        <w:pStyle w:val="Amain"/>
      </w:pPr>
      <w:r w:rsidRPr="000E481D">
        <w:tab/>
        <w:t>(1)</w:t>
      </w:r>
      <w:r w:rsidRPr="000E481D">
        <w:tab/>
        <w:t>In this part:</w:t>
      </w:r>
    </w:p>
    <w:p w:rsidR="00630B8A" w:rsidRPr="000E481D" w:rsidRDefault="00630B8A" w:rsidP="00630B8A">
      <w:pPr>
        <w:pStyle w:val="aDef"/>
      </w:pPr>
      <w:r w:rsidRPr="000E481D">
        <w:rPr>
          <w:rStyle w:val="charBoldItals"/>
        </w:rPr>
        <w:t>cashless gaming card</w:t>
      </w:r>
      <w:r w:rsidRPr="000E481D">
        <w:t xml:space="preserve"> means a device issued by a licensee that—</w:t>
      </w:r>
    </w:p>
    <w:p w:rsidR="00630B8A" w:rsidRPr="000E481D" w:rsidRDefault="00630B8A" w:rsidP="00630B8A">
      <w:pPr>
        <w:pStyle w:val="aDefpara"/>
      </w:pPr>
      <w:r w:rsidRPr="000E481D">
        <w:tab/>
        <w:t>(a)</w:t>
      </w:r>
      <w:r w:rsidRPr="000E481D">
        <w:tab/>
        <w:t>is used with a licensee’s gaming machine instead of, or as well as, money; and</w:t>
      </w:r>
    </w:p>
    <w:p w:rsidR="00630B8A" w:rsidRPr="000E481D" w:rsidRDefault="00630B8A" w:rsidP="00630B8A">
      <w:pPr>
        <w:pStyle w:val="aDefpara"/>
      </w:pPr>
      <w:r w:rsidRPr="000E481D">
        <w:tab/>
        <w:t>(b)</w:t>
      </w:r>
      <w:r w:rsidRPr="000E481D">
        <w:tab/>
        <w:t>records, or enables recording of, gaming credits available to a player of the licensee’s gaming machine.</w:t>
      </w:r>
    </w:p>
    <w:p w:rsidR="00630B8A" w:rsidRPr="000E481D" w:rsidRDefault="00630B8A" w:rsidP="00630B8A">
      <w:pPr>
        <w:pStyle w:val="aExamHdgss"/>
      </w:pPr>
      <w:r w:rsidRPr="000E481D">
        <w:t xml:space="preserve">Examples </w:t>
      </w:r>
    </w:p>
    <w:p w:rsidR="00630B8A" w:rsidRPr="000E481D" w:rsidRDefault="00630B8A" w:rsidP="00630B8A">
      <w:pPr>
        <w:pStyle w:val="aExamINumss"/>
        <w:ind w:left="1505" w:hanging="405"/>
      </w:pPr>
      <w:r w:rsidRPr="000E481D">
        <w:t>1</w:t>
      </w:r>
      <w:r w:rsidRPr="000E481D">
        <w:tab/>
        <w:t>magnetic swipe card</w:t>
      </w:r>
    </w:p>
    <w:p w:rsidR="00630B8A" w:rsidRPr="000E481D" w:rsidRDefault="00630B8A" w:rsidP="00630B8A">
      <w:pPr>
        <w:pStyle w:val="aExamINumss"/>
        <w:ind w:left="1505" w:hanging="405"/>
      </w:pPr>
      <w:r w:rsidRPr="000E481D">
        <w:t>2</w:t>
      </w:r>
      <w:r w:rsidRPr="000E481D">
        <w:tab/>
        <w:t>gaming machine ticket</w:t>
      </w:r>
    </w:p>
    <w:p w:rsidR="00630B8A" w:rsidRPr="000E481D" w:rsidRDefault="00630B8A" w:rsidP="00630B8A">
      <w:pPr>
        <w:pStyle w:val="aExamINumss"/>
        <w:ind w:left="1505" w:hanging="405"/>
      </w:pPr>
      <w:r w:rsidRPr="000E481D">
        <w:t>3</w:t>
      </w:r>
      <w:r w:rsidRPr="000E481D">
        <w:tab/>
        <w:t>plastic token</w:t>
      </w:r>
    </w:p>
    <w:p w:rsidR="00630B8A" w:rsidRPr="000E481D" w:rsidRDefault="00630B8A" w:rsidP="00630B8A">
      <w:pPr>
        <w:pStyle w:val="aExamINumss"/>
        <w:ind w:left="1505" w:hanging="405"/>
      </w:pPr>
      <w:r w:rsidRPr="000E481D">
        <w:t>4</w:t>
      </w:r>
      <w:r w:rsidRPr="000E481D">
        <w:tab/>
        <w:t>smartcard</w:t>
      </w:r>
    </w:p>
    <w:p w:rsidR="00630B8A" w:rsidRPr="000E481D" w:rsidRDefault="00630B8A" w:rsidP="00630B8A">
      <w:pPr>
        <w:pStyle w:val="aExamINumss"/>
        <w:ind w:left="1505" w:hanging="405"/>
      </w:pPr>
      <w:r w:rsidRPr="000E481D">
        <w:t>5</w:t>
      </w:r>
      <w:r w:rsidRPr="000E481D">
        <w:tab/>
        <w:t>ticket-in or ticket-out</w:t>
      </w:r>
    </w:p>
    <w:p w:rsidR="00630B8A" w:rsidRPr="000E481D" w:rsidRDefault="00630B8A" w:rsidP="00630B8A">
      <w:pPr>
        <w:pStyle w:val="aExamINumss"/>
        <w:keepNext/>
        <w:ind w:left="1505" w:hanging="405"/>
      </w:pPr>
      <w:r w:rsidRPr="000E481D">
        <w:t>6</w:t>
      </w:r>
      <w:r w:rsidRPr="000E481D">
        <w:tab/>
        <w:t>radio-frequency identification (RFID) tag</w:t>
      </w:r>
    </w:p>
    <w:p w:rsidR="00630B8A" w:rsidRPr="000E481D" w:rsidRDefault="00630B8A" w:rsidP="00630B8A">
      <w:pPr>
        <w:pStyle w:val="aNote"/>
      </w:pPr>
      <w:r w:rsidRPr="000E481D">
        <w:rPr>
          <w:rStyle w:val="charItals"/>
        </w:rPr>
        <w:t>Note</w:t>
      </w:r>
      <w:r w:rsidRPr="000E481D">
        <w:tab/>
        <w:t xml:space="preserve">An example is part of the regulation, is not exhaustive and may extend, but does not limit, the meaning of the provision in which it appears (see </w:t>
      </w:r>
      <w:hyperlink r:id="rId54" w:tooltip="A2001-14" w:history="1">
        <w:r w:rsidRPr="000E481D">
          <w:rPr>
            <w:rStyle w:val="charCitHyperlinkAbbrev"/>
          </w:rPr>
          <w:t>Legislation Act</w:t>
        </w:r>
      </w:hyperlink>
      <w:r w:rsidRPr="000E481D">
        <w:t>, s 126 and s 132).</w:t>
      </w:r>
    </w:p>
    <w:p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rsidR="00630B8A" w:rsidRPr="000E481D" w:rsidRDefault="00630B8A" w:rsidP="00630B8A">
      <w:pPr>
        <w:pStyle w:val="aExamHdgss"/>
      </w:pPr>
      <w:r w:rsidRPr="000E481D">
        <w:t>Examples</w:t>
      </w:r>
    </w:p>
    <w:p w:rsidR="00630B8A" w:rsidRPr="000E481D" w:rsidRDefault="00630B8A" w:rsidP="00630B8A">
      <w:pPr>
        <w:pStyle w:val="aExamINumss"/>
        <w:ind w:left="1505" w:hanging="405"/>
      </w:pPr>
      <w:r w:rsidRPr="000E481D">
        <w:t>1</w:t>
      </w:r>
      <w:r w:rsidRPr="000E481D">
        <w:tab/>
        <w:t>ticket-in ticket-out system</w:t>
      </w:r>
    </w:p>
    <w:p w:rsidR="00630B8A" w:rsidRPr="000E481D" w:rsidRDefault="00630B8A" w:rsidP="00630B8A">
      <w:pPr>
        <w:pStyle w:val="aExamINumss"/>
        <w:ind w:left="1505" w:hanging="405"/>
      </w:pPr>
      <w:r w:rsidRPr="000E481D">
        <w:t>2</w:t>
      </w:r>
      <w:r w:rsidRPr="000E481D">
        <w:tab/>
        <w:t>system that provides for gaming using a player account</w:t>
      </w:r>
    </w:p>
    <w:p w:rsidR="00630B8A" w:rsidRPr="000E481D" w:rsidRDefault="00630B8A" w:rsidP="00630B8A">
      <w:pPr>
        <w:pStyle w:val="aExamINumss"/>
        <w:ind w:left="1505" w:hanging="405"/>
      </w:pPr>
      <w:r w:rsidRPr="000E481D">
        <w:t>3</w:t>
      </w:r>
      <w:r w:rsidRPr="000E481D">
        <w:tab/>
        <w:t>system that provides for non-account cashless gaming</w:t>
      </w:r>
    </w:p>
    <w:p w:rsidR="00630B8A" w:rsidRPr="000E481D" w:rsidRDefault="00630B8A" w:rsidP="00630B8A">
      <w:pPr>
        <w:pStyle w:val="Amainreturn"/>
      </w:pPr>
      <w:r w:rsidRPr="000E481D">
        <w:rPr>
          <w:rStyle w:val="charBoldItals"/>
        </w:rPr>
        <w:lastRenderedPageBreak/>
        <w:t>expired gaming credits</w:t>
      </w:r>
      <w:r w:rsidRPr="000E481D">
        <w:t xml:space="preserve"> means gaming credits that have expired under section 34 (2).</w:t>
      </w:r>
    </w:p>
    <w:p w:rsidR="00630B8A" w:rsidRPr="000E481D" w:rsidRDefault="00630B8A" w:rsidP="00630B8A">
      <w:pPr>
        <w:pStyle w:val="Amainreturn"/>
      </w:pPr>
      <w:r w:rsidRPr="000E481D">
        <w:rPr>
          <w:rStyle w:val="charBoldItals"/>
        </w:rPr>
        <w:t>gaming credits</w:t>
      </w:r>
      <w:r w:rsidRPr="000E481D">
        <w:t xml:space="preserve"> means the funds available through a cashless gaming card for gaming machine play or redemption.</w:t>
      </w:r>
    </w:p>
    <w:p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rsidR="00630B8A" w:rsidRPr="000E481D" w:rsidRDefault="00630B8A" w:rsidP="00630B8A">
      <w:pPr>
        <w:pStyle w:val="Amain"/>
      </w:pPr>
      <w:r w:rsidRPr="000E481D">
        <w:tab/>
        <w:t>(2)</w:t>
      </w:r>
      <w:r w:rsidRPr="000E481D">
        <w:tab/>
        <w:t>In this section:</w:t>
      </w:r>
    </w:p>
    <w:p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rsidR="00630B8A" w:rsidRPr="000E481D" w:rsidRDefault="00630B8A" w:rsidP="00630B8A">
      <w:pPr>
        <w:pStyle w:val="AH5Sec"/>
      </w:pPr>
      <w:bookmarkStart w:id="44" w:name="_Toc532221222"/>
      <w:r w:rsidRPr="00B043CD">
        <w:rPr>
          <w:rStyle w:val="CharSectNo"/>
        </w:rPr>
        <w:t>28</w:t>
      </w:r>
      <w:r w:rsidRPr="000E481D">
        <w:tab/>
        <w:t>Operating unapproved cashless gaming system</w:t>
      </w:r>
      <w:bookmarkEnd w:id="44"/>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 xml:space="preserve">the cashless gaming system is not approved by the commission under the </w:t>
      </w:r>
      <w:hyperlink r:id="rId55" w:tooltip="A2004-34" w:history="1">
        <w:r w:rsidRPr="00EB6445">
          <w:rPr>
            <w:rStyle w:val="charCitHyperlinkAbbrev"/>
          </w:rPr>
          <w:t>Act</w:t>
        </w:r>
      </w:hyperlink>
      <w:r w:rsidRPr="000E481D">
        <w:t>, section 69 (Approval of gaming machines and peripheral equipment).</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5" w:name="_Toc532221223"/>
      <w:r w:rsidRPr="00B043CD">
        <w:rPr>
          <w:rStyle w:val="CharSectNo"/>
        </w:rPr>
        <w:lastRenderedPageBreak/>
        <w:t>29</w:t>
      </w:r>
      <w:r w:rsidRPr="000E481D">
        <w:tab/>
        <w:t>Cashless gaming system operational requirements</w:t>
      </w:r>
      <w:bookmarkEnd w:id="45"/>
    </w:p>
    <w:p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rsidR="00630B8A" w:rsidRPr="000E481D" w:rsidRDefault="00630B8A" w:rsidP="00630B8A">
      <w:pPr>
        <w:pStyle w:val="Apara"/>
      </w:pPr>
      <w:r w:rsidRPr="000E481D">
        <w:tab/>
        <w:t>(a)</w:t>
      </w:r>
      <w:r w:rsidRPr="000E481D">
        <w:tab/>
        <w:t>security systems and information the security systems hold and collect;</w:t>
      </w:r>
    </w:p>
    <w:p w:rsidR="00630B8A" w:rsidRPr="000E481D" w:rsidRDefault="00630B8A" w:rsidP="00630B8A">
      <w:pPr>
        <w:pStyle w:val="Apara"/>
      </w:pPr>
      <w:r w:rsidRPr="000E481D">
        <w:tab/>
        <w:t>(b)</w:t>
      </w:r>
      <w:r w:rsidRPr="000E481D">
        <w:tab/>
        <w:t>activity relating to gaming machines connected to the system;</w:t>
      </w:r>
    </w:p>
    <w:p w:rsidR="00630B8A" w:rsidRPr="000E481D" w:rsidRDefault="00630B8A" w:rsidP="00630B8A">
      <w:pPr>
        <w:pStyle w:val="Apara"/>
      </w:pPr>
      <w:r w:rsidRPr="000E481D">
        <w:tab/>
        <w:t>(c)</w:t>
      </w:r>
      <w:r w:rsidRPr="000E481D">
        <w:tab/>
        <w:t>activity relating to people using the system;</w:t>
      </w:r>
    </w:p>
    <w:p w:rsidR="00630B8A" w:rsidRPr="000E481D" w:rsidRDefault="00630B8A" w:rsidP="00630B8A">
      <w:pPr>
        <w:pStyle w:val="Apara"/>
      </w:pPr>
      <w:r w:rsidRPr="000E481D">
        <w:tab/>
        <w:t>(d)</w:t>
      </w:r>
      <w:r w:rsidRPr="000E481D">
        <w:tab/>
        <w:t>harm minimisation and other protection measures for players using the system;</w:t>
      </w:r>
    </w:p>
    <w:p w:rsidR="00630B8A" w:rsidRPr="000E481D" w:rsidRDefault="00630B8A" w:rsidP="00630B8A">
      <w:pPr>
        <w:pStyle w:val="Apara"/>
      </w:pPr>
      <w:r w:rsidRPr="000E481D">
        <w:tab/>
        <w:t>(e)</w:t>
      </w:r>
      <w:r w:rsidRPr="000E481D">
        <w:tab/>
        <w:t>how gaming machine tax relating to gaming machines connected to the system is calculated;</w:t>
      </w:r>
    </w:p>
    <w:p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rsidR="00630B8A" w:rsidRPr="000E481D" w:rsidRDefault="00630B8A" w:rsidP="00630B8A">
      <w:pPr>
        <w:pStyle w:val="Apara"/>
      </w:pPr>
      <w:r w:rsidRPr="000E481D">
        <w:tab/>
        <w:t>(g)</w:t>
      </w:r>
      <w:r w:rsidRPr="000E481D">
        <w:tab/>
        <w:t xml:space="preserve">technical or operational requirements for the system; </w:t>
      </w:r>
    </w:p>
    <w:p w:rsidR="00630B8A" w:rsidRPr="000E481D" w:rsidRDefault="00630B8A" w:rsidP="00630B8A">
      <w:pPr>
        <w:pStyle w:val="Apara"/>
      </w:pPr>
      <w:r w:rsidRPr="000E481D">
        <w:tab/>
        <w:t>(h)</w:t>
      </w:r>
      <w:r w:rsidRPr="000E481D">
        <w:tab/>
        <w:t>recording the redemption, crediting and debiting of gaming credits;</w:t>
      </w:r>
    </w:p>
    <w:p w:rsidR="00630B8A" w:rsidRPr="000E481D" w:rsidRDefault="00630B8A" w:rsidP="00630B8A">
      <w:pPr>
        <w:pStyle w:val="Apara"/>
      </w:pPr>
      <w:r w:rsidRPr="000E481D">
        <w:tab/>
        <w:t>(i)</w:t>
      </w:r>
      <w:r w:rsidRPr="000E481D">
        <w:tab/>
        <w:t>the maximum amount of gaming credits a gaming machine may accept through the use of a cashless gaming card.</w:t>
      </w:r>
    </w:p>
    <w:p w:rsidR="00630B8A" w:rsidRPr="000E481D" w:rsidRDefault="00630B8A" w:rsidP="00630B8A">
      <w:pPr>
        <w:pStyle w:val="Amain"/>
      </w:pPr>
      <w:r w:rsidRPr="000E481D">
        <w:tab/>
        <w:t>(2)</w:t>
      </w:r>
      <w:r w:rsidRPr="000E481D">
        <w:tab/>
        <w:t>An approval is a notifiable instrument.</w:t>
      </w:r>
    </w:p>
    <w:p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56" w:tooltip="A2001-14" w:history="1">
        <w:r w:rsidRPr="000E481D">
          <w:rPr>
            <w:rStyle w:val="charCitHyperlinkAbbrev"/>
          </w:rPr>
          <w:t>Legislation Act</w:t>
        </w:r>
      </w:hyperlink>
      <w:r w:rsidRPr="000E481D">
        <w:t>.</w:t>
      </w:r>
    </w:p>
    <w:p w:rsidR="00630B8A" w:rsidRPr="000E481D" w:rsidRDefault="00630B8A" w:rsidP="00630B8A">
      <w:pPr>
        <w:pStyle w:val="AH5Sec"/>
      </w:pPr>
      <w:bookmarkStart w:id="46" w:name="_Toc532221224"/>
      <w:r w:rsidRPr="00B043CD">
        <w:rPr>
          <w:rStyle w:val="CharSectNo"/>
        </w:rPr>
        <w:lastRenderedPageBreak/>
        <w:t>30</w:t>
      </w:r>
      <w:r w:rsidRPr="000E481D">
        <w:tab/>
        <w:t>Failure to comply with cashless gaming system operational requirement</w:t>
      </w:r>
      <w:bookmarkEnd w:id="46"/>
    </w:p>
    <w:p w:rsidR="00630B8A" w:rsidRPr="000E481D" w:rsidRDefault="00630B8A" w:rsidP="00EE3EA5">
      <w:pPr>
        <w:pStyle w:val="Amain"/>
        <w:keepNext/>
      </w:pPr>
      <w:r w:rsidRPr="000E481D">
        <w:tab/>
        <w:t>(1)</w:t>
      </w:r>
      <w:r w:rsidRPr="000E481D">
        <w:tab/>
        <w:t>A licensee commits an offence if—</w:t>
      </w:r>
    </w:p>
    <w:p w:rsidR="00630B8A" w:rsidRPr="000E481D" w:rsidRDefault="00630B8A" w:rsidP="00EE3EA5">
      <w:pPr>
        <w:pStyle w:val="Apara"/>
        <w:keepNext/>
      </w:pPr>
      <w:r w:rsidRPr="000E481D">
        <w:tab/>
        <w:t>(a)</w:t>
      </w:r>
      <w:r w:rsidRPr="000E481D">
        <w:tab/>
        <w:t>the licensee operates a cashless gaming system; and</w:t>
      </w:r>
    </w:p>
    <w:p w:rsidR="00630B8A" w:rsidRPr="000E481D" w:rsidRDefault="00630B8A" w:rsidP="00E86710">
      <w:pPr>
        <w:pStyle w:val="Apara"/>
        <w:keepNext/>
      </w:pPr>
      <w:r w:rsidRPr="000E481D">
        <w:tab/>
        <w:t>(b)</w:t>
      </w:r>
      <w:r w:rsidRPr="000E481D">
        <w:tab/>
        <w:t>the licensee fails to comply with a requirement approved under section 29.</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7" w:name="_Toc532221225"/>
      <w:r w:rsidRPr="00B043CD">
        <w:rPr>
          <w:rStyle w:val="CharSectNo"/>
        </w:rPr>
        <w:t>31</w:t>
      </w:r>
      <w:r w:rsidRPr="000E481D">
        <w:tab/>
        <w:t>Cashless gaming system—offences relating to children</w:t>
      </w:r>
      <w:bookmarkEnd w:id="47"/>
    </w:p>
    <w:p w:rsidR="00630B8A" w:rsidRPr="000E481D" w:rsidRDefault="00630B8A" w:rsidP="00630B8A">
      <w:pPr>
        <w:pStyle w:val="Amain"/>
      </w:pPr>
      <w:r w:rsidRPr="000E481D">
        <w:tab/>
        <w:t>(1)</w:t>
      </w:r>
      <w:r w:rsidRPr="000E481D">
        <w:tab/>
        <w:t>A licensee commits an offence if the licensee gives a cashless gaming card to a child.</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(2)</w:t>
      </w:r>
      <w:r w:rsidRPr="000E481D">
        <w:tab/>
        <w:t>A licensee commits an offence if the licensee—</w:t>
      </w:r>
    </w:p>
    <w:p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allows a child to use the cashless gaming system.</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(3)</w:t>
      </w:r>
      <w:r w:rsidRPr="000E481D">
        <w:tab/>
        <w:t>An offence against this section is a strict liability offence.</w:t>
      </w:r>
    </w:p>
    <w:p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57" w:tooltip="A2004-34" w:history="1">
        <w:r w:rsidRPr="00EB6445">
          <w:rPr>
            <w:rStyle w:val="charCitHyperlinkAbbrev"/>
          </w:rPr>
          <w:t>Act</w:t>
        </w:r>
      </w:hyperlink>
      <w:r w:rsidRPr="000E481D">
        <w:t>, s 156.</w:t>
      </w:r>
    </w:p>
    <w:p w:rsidR="00630B8A" w:rsidRPr="000E481D" w:rsidRDefault="00630B8A" w:rsidP="00630B8A">
      <w:pPr>
        <w:pStyle w:val="AH5Sec"/>
      </w:pPr>
      <w:bookmarkStart w:id="48" w:name="_Toc532221226"/>
      <w:r w:rsidRPr="00B043CD">
        <w:rPr>
          <w:rStyle w:val="CharSectNo"/>
        </w:rPr>
        <w:t>32</w:t>
      </w:r>
      <w:r w:rsidRPr="000E481D">
        <w:tab/>
        <w:t>Cashless gaming systems—control procedures</w:t>
      </w:r>
      <w:bookmarkEnd w:id="48"/>
    </w:p>
    <w:p w:rsidR="00630B8A" w:rsidRPr="000E481D" w:rsidRDefault="00630B8A" w:rsidP="00707653">
      <w:pPr>
        <w:pStyle w:val="Amainreturn"/>
      </w:pPr>
      <w:r w:rsidRPr="000E481D">
        <w:t>A licensee’s control procedures must require the licensee to—</w:t>
      </w:r>
    </w:p>
    <w:p w:rsidR="00630B8A" w:rsidRPr="000E481D" w:rsidRDefault="00630B8A" w:rsidP="00630B8A">
      <w:pPr>
        <w:pStyle w:val="Apara"/>
      </w:pPr>
      <w:r w:rsidRPr="000E481D">
        <w:tab/>
        <w:t>(a)</w:t>
      </w:r>
      <w:r w:rsidRPr="000E481D">
        <w:tab/>
        <w:t>keep a record of—</w:t>
      </w:r>
    </w:p>
    <w:p w:rsidR="00630B8A" w:rsidRPr="000E481D" w:rsidRDefault="00630B8A" w:rsidP="00630B8A">
      <w:pPr>
        <w:pStyle w:val="Asubpara"/>
      </w:pPr>
      <w:r w:rsidRPr="000E481D">
        <w:tab/>
        <w:t>(i)</w:t>
      </w:r>
      <w:r w:rsidRPr="000E481D">
        <w:tab/>
        <w:t>cashless gaming cards issued; and</w:t>
      </w:r>
    </w:p>
    <w:p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rsidR="00630B8A" w:rsidRPr="000E481D" w:rsidRDefault="00630B8A" w:rsidP="00630B8A">
      <w:pPr>
        <w:pStyle w:val="Asubpara"/>
      </w:pPr>
      <w:r w:rsidRPr="000E481D">
        <w:tab/>
        <w:t>(iii)</w:t>
      </w:r>
      <w:r w:rsidRPr="000E481D">
        <w:tab/>
        <w:t>the value of unredeemed and expired gaming credits held by the licensee; and</w:t>
      </w:r>
    </w:p>
    <w:p w:rsidR="00630B8A" w:rsidRPr="000E481D" w:rsidRDefault="00630B8A" w:rsidP="00E86710">
      <w:pPr>
        <w:pStyle w:val="Asubpara"/>
        <w:keepNext/>
      </w:pPr>
      <w:r w:rsidRPr="000E481D">
        <w:tab/>
        <w:t>(iv)</w:t>
      </w:r>
      <w:r w:rsidRPr="000E481D">
        <w:tab/>
        <w:t>information identifying each player the licensee holds gaming credits for; and</w:t>
      </w:r>
    </w:p>
    <w:p w:rsidR="00630B8A" w:rsidRPr="000E481D" w:rsidRDefault="00630B8A" w:rsidP="00630B8A">
      <w:pPr>
        <w:pStyle w:val="aExamHdgpar"/>
      </w:pPr>
      <w:r w:rsidRPr="000E481D">
        <w:t>Examples—cashless gaming system transactions</w:t>
      </w:r>
    </w:p>
    <w:p w:rsidR="00630B8A" w:rsidRPr="000E481D" w:rsidRDefault="00630B8A" w:rsidP="00630B8A">
      <w:pPr>
        <w:pStyle w:val="aExamINumpar"/>
        <w:ind w:left="1990" w:hanging="390"/>
      </w:pPr>
      <w:r w:rsidRPr="000E481D">
        <w:t>1</w:t>
      </w:r>
      <w:r w:rsidRPr="000E481D">
        <w:tab/>
        <w:t>credit added to a cashless gaming card</w:t>
      </w:r>
    </w:p>
    <w:p w:rsidR="00630B8A" w:rsidRPr="000E481D" w:rsidRDefault="00630B8A" w:rsidP="00630B8A">
      <w:pPr>
        <w:pStyle w:val="aExamINumpar"/>
        <w:ind w:left="1990" w:hanging="390"/>
      </w:pPr>
      <w:r w:rsidRPr="000E481D">
        <w:t>2</w:t>
      </w:r>
      <w:r w:rsidRPr="000E481D">
        <w:tab/>
        <w:t>credit debited from a cashless gaming card</w:t>
      </w:r>
    </w:p>
    <w:p w:rsidR="00630B8A" w:rsidRPr="000E481D" w:rsidRDefault="00630B8A" w:rsidP="00630B8A">
      <w:pPr>
        <w:pStyle w:val="aExamINumpar"/>
        <w:ind w:left="1990" w:hanging="390"/>
      </w:pPr>
      <w:r w:rsidRPr="000E481D">
        <w:t>3</w:t>
      </w:r>
      <w:r w:rsidRPr="000E481D">
        <w:tab/>
        <w:t>credit redeemed from a cashless gaming card</w:t>
      </w:r>
      <w:r w:rsidRPr="000E481D">
        <w:tab/>
      </w:r>
    </w:p>
    <w:p w:rsidR="00630B8A" w:rsidRPr="000E481D" w:rsidRDefault="00630B8A" w:rsidP="00630B8A">
      <w:pPr>
        <w:pStyle w:val="aNotepar"/>
      </w:pPr>
      <w:r w:rsidRPr="000E481D">
        <w:rPr>
          <w:rStyle w:val="charItals"/>
        </w:rPr>
        <w:t>Note</w:t>
      </w:r>
      <w:r w:rsidRPr="000E481D">
        <w:tab/>
        <w:t xml:space="preserve">An example is part of the regulation, is not exhaustive and may extend, but does not limit, the meaning of the provision in which it appears (see </w:t>
      </w:r>
      <w:hyperlink r:id="rId58" w:tooltip="A2001-14" w:history="1">
        <w:r w:rsidRPr="000E481D">
          <w:rPr>
            <w:rStyle w:val="charCitHyperlinkAbbrev"/>
          </w:rPr>
          <w:t>Legislation Act</w:t>
        </w:r>
      </w:hyperlink>
      <w:r w:rsidRPr="000E481D">
        <w:t>, s 126 and s 132).</w:t>
      </w:r>
    </w:p>
    <w:p w:rsidR="00630B8A" w:rsidRPr="000E481D" w:rsidRDefault="00630B8A" w:rsidP="00630B8A">
      <w:pPr>
        <w:pStyle w:val="Apara"/>
      </w:pPr>
      <w:r w:rsidRPr="000E481D">
        <w:tab/>
        <w:t>(b)</w:t>
      </w:r>
      <w:r w:rsidRPr="000E481D">
        <w:tab/>
        <w:t>give a copy of the records to the commission if asked; and</w:t>
      </w:r>
    </w:p>
    <w:p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rsidR="00630B8A" w:rsidRPr="000E481D" w:rsidRDefault="00630B8A" w:rsidP="00630B8A">
      <w:pPr>
        <w:pStyle w:val="Apara"/>
      </w:pPr>
      <w:r w:rsidRPr="000E481D">
        <w:tab/>
        <w:t>(d)</w:t>
      </w:r>
      <w:r w:rsidRPr="000E481D">
        <w:tab/>
        <w:t>keep the report for at least 2 years after the report was prepared; and</w:t>
      </w:r>
    </w:p>
    <w:p w:rsidR="00630B8A" w:rsidRPr="000E481D" w:rsidRDefault="00630B8A" w:rsidP="00630B8A">
      <w:pPr>
        <w:pStyle w:val="Apara"/>
      </w:pPr>
      <w:r w:rsidRPr="000E481D">
        <w:tab/>
        <w:t>(e)</w:t>
      </w:r>
      <w:r w:rsidRPr="000E481D">
        <w:tab/>
        <w:t>give the report to the commission if asked.</w:t>
      </w:r>
    </w:p>
    <w:p w:rsidR="00630B8A" w:rsidRPr="000E481D" w:rsidRDefault="00630B8A" w:rsidP="00630B8A">
      <w:pPr>
        <w:pStyle w:val="AH5Sec"/>
      </w:pPr>
      <w:bookmarkStart w:id="49" w:name="_Toc532221227"/>
      <w:r w:rsidRPr="00B043CD">
        <w:rPr>
          <w:rStyle w:val="CharSectNo"/>
        </w:rPr>
        <w:t>33</w:t>
      </w:r>
      <w:r w:rsidRPr="000E481D">
        <w:tab/>
        <w:t>Unredeemed gaming credits—excluded people</w:t>
      </w:r>
      <w:bookmarkEnd w:id="49"/>
    </w:p>
    <w:p w:rsidR="00630B8A" w:rsidRPr="000E481D" w:rsidRDefault="00630B8A" w:rsidP="00D74C89">
      <w:pPr>
        <w:pStyle w:val="Amain"/>
        <w:keepNext/>
      </w:pPr>
      <w:r w:rsidRPr="000E481D">
        <w:tab/>
        <w:t>(1)</w:t>
      </w:r>
      <w:r w:rsidRPr="000E481D">
        <w:tab/>
        <w:t>This section applies if—</w:t>
      </w:r>
    </w:p>
    <w:p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rsidR="00630B8A" w:rsidRPr="000E481D" w:rsidRDefault="00630B8A" w:rsidP="00E86710">
      <w:pPr>
        <w:pStyle w:val="Apara"/>
        <w:keepLines/>
      </w:pPr>
      <w:r w:rsidRPr="000E481D">
        <w:tab/>
        <w:t>(b)</w:t>
      </w:r>
      <w:r w:rsidRPr="000E481D">
        <w:tab/>
        <w:t xml:space="preserve">the person is excluded from gambling at the premises under the </w:t>
      </w:r>
      <w:hyperlink r:id="rId59" w:tooltip="SL2002-28" w:history="1">
        <w:r w:rsidRPr="000E481D">
          <w:rPr>
            <w:rStyle w:val="charCitHyperlinkItal"/>
          </w:rPr>
          <w:t>Gambling and Racing Control (Code of Practice) Regulation 2002</w:t>
        </w:r>
      </w:hyperlink>
      <w:r w:rsidRPr="000E481D">
        <w:t>, schedule 1, division 1.2.3 (Exclusion from gambling generally).</w:t>
      </w:r>
    </w:p>
    <w:p w:rsidR="00630B8A" w:rsidRPr="000E481D" w:rsidRDefault="00630B8A" w:rsidP="00630B8A">
      <w:pPr>
        <w:pStyle w:val="Amain"/>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rsidR="00630B8A" w:rsidRPr="000E481D" w:rsidRDefault="00630B8A" w:rsidP="00630B8A">
      <w:pPr>
        <w:pStyle w:val="aExamHdgss"/>
      </w:pPr>
      <w:r w:rsidRPr="000E481D">
        <w:t>Examples—redeeming credits</w:t>
      </w:r>
    </w:p>
    <w:p w:rsidR="00630B8A" w:rsidRPr="000E481D" w:rsidRDefault="00630B8A" w:rsidP="00630B8A">
      <w:pPr>
        <w:pStyle w:val="aExamINumss"/>
        <w:ind w:left="1505" w:hanging="405"/>
      </w:pPr>
      <w:r w:rsidRPr="000E481D">
        <w:t>1</w:t>
      </w:r>
      <w:r w:rsidRPr="000E481D">
        <w:tab/>
        <w:t>posting a cheque to the person</w:t>
      </w:r>
    </w:p>
    <w:p w:rsidR="00630B8A" w:rsidRPr="000E481D" w:rsidRDefault="00630B8A" w:rsidP="00630B8A">
      <w:pPr>
        <w:pStyle w:val="aExamINumss"/>
        <w:ind w:left="1505" w:hanging="405"/>
      </w:pPr>
      <w:r w:rsidRPr="000E481D">
        <w:t>2</w:t>
      </w:r>
      <w:r w:rsidRPr="000E481D">
        <w:tab/>
        <w:t>transferring funds to the person by electronic fund transfer</w:t>
      </w:r>
    </w:p>
    <w:p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rsidR="00630B8A" w:rsidRPr="000E481D" w:rsidRDefault="00630B8A" w:rsidP="00630B8A">
      <w:pPr>
        <w:pStyle w:val="aNote"/>
      </w:pPr>
      <w:r w:rsidRPr="000E481D">
        <w:rPr>
          <w:rStyle w:val="charItals"/>
        </w:rPr>
        <w:t>Note</w:t>
      </w:r>
      <w:r w:rsidRPr="000E481D">
        <w:tab/>
        <w:t xml:space="preserve">An example is part of the regulation, is not exhaustive and may extend, but does not limit, the meaning of the provision in which it appears (see </w:t>
      </w:r>
      <w:hyperlink r:id="rId60" w:tooltip="A2001-14" w:history="1">
        <w:r w:rsidRPr="000E481D">
          <w:rPr>
            <w:rStyle w:val="charCitHyperlinkAbbrev"/>
          </w:rPr>
          <w:t>Legislation Act</w:t>
        </w:r>
      </w:hyperlink>
      <w:r w:rsidRPr="000E481D">
        <w:t>, s 126 and s 132).</w:t>
      </w:r>
    </w:p>
    <w:p w:rsidR="00630B8A" w:rsidRPr="000E481D" w:rsidRDefault="00630B8A" w:rsidP="00630B8A">
      <w:pPr>
        <w:pStyle w:val="AH5Sec"/>
      </w:pPr>
      <w:bookmarkStart w:id="50" w:name="_Toc532221228"/>
      <w:r w:rsidRPr="00B043CD">
        <w:rPr>
          <w:rStyle w:val="CharSectNo"/>
        </w:rPr>
        <w:t>34</w:t>
      </w:r>
      <w:r w:rsidRPr="000E481D">
        <w:tab/>
        <w:t>Unredeemed gaming credits—expiry after 1 year</w:t>
      </w:r>
      <w:bookmarkEnd w:id="50"/>
    </w:p>
    <w:p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rsidR="00630B8A" w:rsidRPr="000E481D" w:rsidRDefault="00630B8A" w:rsidP="00630B8A">
      <w:pPr>
        <w:pStyle w:val="Amain"/>
      </w:pPr>
      <w:r w:rsidRPr="000E481D">
        <w:tab/>
        <w:t>(2)</w:t>
      </w:r>
      <w:r w:rsidRPr="000E481D">
        <w:tab/>
        <w:t>The gaming credits expire and can no longer be redeemed.</w:t>
      </w:r>
    </w:p>
    <w:p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rsidR="000446F2" w:rsidRPr="009545D2" w:rsidRDefault="000446F2" w:rsidP="000446F2">
      <w:pPr>
        <w:pStyle w:val="Apara"/>
      </w:pPr>
      <w:r w:rsidRPr="009545D2">
        <w:tab/>
        <w:t>(b)</w:t>
      </w:r>
      <w:r w:rsidRPr="009545D2">
        <w:tab/>
        <w:t xml:space="preserve">by using a lottery conducted under the </w:t>
      </w:r>
      <w:hyperlink r:id="rId61"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rsidR="000446F2" w:rsidRPr="009545D2" w:rsidRDefault="000446F2" w:rsidP="000446F2">
      <w:pPr>
        <w:pStyle w:val="Apara"/>
      </w:pPr>
      <w:r w:rsidRPr="009545D2">
        <w:tab/>
        <w:t>(c)</w:t>
      </w:r>
      <w:r w:rsidRPr="009545D2">
        <w:tab/>
        <w:t>in a way approved, in writing, by the commission.</w:t>
      </w:r>
    </w:p>
    <w:p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3435E" w:rsidRPr="009545D2" w:rsidRDefault="00C3435E" w:rsidP="00C3435E">
      <w:pPr>
        <w:pStyle w:val="Amain"/>
      </w:pPr>
      <w:r w:rsidRPr="009545D2">
        <w:lastRenderedPageBreak/>
        <w:tab/>
        <w:t>(6)</w:t>
      </w:r>
      <w:r w:rsidRPr="009545D2">
        <w:tab/>
        <w:t>In this section:</w:t>
      </w:r>
    </w:p>
    <w:p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rsidR="00C3435E" w:rsidRPr="009545D2" w:rsidRDefault="00C3435E" w:rsidP="00C3435E">
      <w:pPr>
        <w:pStyle w:val="aExamHdgss"/>
        <w:rPr>
          <w:color w:val="000000"/>
        </w:rPr>
      </w:pPr>
      <w:r w:rsidRPr="009545D2">
        <w:rPr>
          <w:color w:val="000000"/>
        </w:rPr>
        <w:t>Example</w:t>
      </w:r>
    </w:p>
    <w:p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rsidR="00FF4976" w:rsidRPr="009545D2" w:rsidRDefault="00FF4976" w:rsidP="00FF4976">
      <w:pPr>
        <w:pStyle w:val="AH5Sec"/>
      </w:pPr>
      <w:bookmarkStart w:id="51" w:name="_Toc532221229"/>
      <w:r w:rsidRPr="00B043CD">
        <w:rPr>
          <w:rStyle w:val="CharSectNo"/>
        </w:rPr>
        <w:t>35</w:t>
      </w:r>
      <w:r w:rsidRPr="009545D2">
        <w:rPr>
          <w:color w:val="000000"/>
        </w:rPr>
        <w:tab/>
      </w:r>
      <w:r w:rsidRPr="009545D2">
        <w:t>Expired gaming credits in annual report of clubs—Act, s 54 (e)</w:t>
      </w:r>
      <w:bookmarkEnd w:id="51"/>
    </w:p>
    <w:p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62" w:tooltip="Gaming Machine Act 2004" w:history="1">
        <w:r w:rsidRPr="009545D2">
          <w:rPr>
            <w:rStyle w:val="charCitHyperlinkAbbrev"/>
          </w:rPr>
          <w:t>Act</w:t>
        </w:r>
      </w:hyperlink>
      <w:r w:rsidRPr="009545D2">
        <w:rPr>
          <w:color w:val="000000"/>
        </w:rPr>
        <w:t>, section 54 to the commission for a financial year:</w:t>
      </w:r>
    </w:p>
    <w:p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rsidR="00FF4976" w:rsidRPr="009545D2" w:rsidRDefault="00FF4976" w:rsidP="00FF4976">
      <w:pPr>
        <w:pStyle w:val="aExamHdgss"/>
        <w:rPr>
          <w:color w:val="000000"/>
        </w:rPr>
      </w:pPr>
      <w:r w:rsidRPr="009545D2">
        <w:rPr>
          <w:color w:val="000000"/>
        </w:rPr>
        <w:t>Example—distribution details</w:t>
      </w:r>
    </w:p>
    <w:p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rsidR="00630B8A" w:rsidRPr="000E481D" w:rsidRDefault="00630B8A" w:rsidP="00630B8A">
      <w:pPr>
        <w:pStyle w:val="AH5Sec"/>
      </w:pPr>
      <w:bookmarkStart w:id="52" w:name="_Toc532221230"/>
      <w:r w:rsidRPr="00B043CD">
        <w:rPr>
          <w:rStyle w:val="CharSectNo"/>
        </w:rPr>
        <w:t>36</w:t>
      </w:r>
      <w:r w:rsidRPr="000E481D">
        <w:tab/>
        <w:t>Restricted use of player account cards</w:t>
      </w:r>
      <w:bookmarkEnd w:id="52"/>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rsidR="00630B8A" w:rsidRPr="000E481D" w:rsidRDefault="00630B8A" w:rsidP="003746B6">
      <w:pPr>
        <w:pStyle w:val="Apara"/>
        <w:keepNext/>
      </w:pPr>
      <w:r w:rsidRPr="000E481D">
        <w:lastRenderedPageBreak/>
        <w:tab/>
        <w:t>(b)</w:t>
      </w:r>
      <w:r w:rsidRPr="000E481D">
        <w:tab/>
        <w:t>the card was not issued by the licensee—</w:t>
      </w:r>
    </w:p>
    <w:p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53" w:name="_Toc532221231"/>
      <w:r w:rsidRPr="00B043CD">
        <w:rPr>
          <w:rStyle w:val="CharSectNo"/>
        </w:rPr>
        <w:t>37</w:t>
      </w:r>
      <w:r w:rsidRPr="000E481D">
        <w:tab/>
        <w:t>Restricted use of cashless gaming cards other than player account cards</w:t>
      </w:r>
      <w:bookmarkEnd w:id="53"/>
    </w:p>
    <w:p w:rsidR="00630B8A" w:rsidRPr="000E481D" w:rsidRDefault="00630B8A" w:rsidP="00D74C89">
      <w:pPr>
        <w:pStyle w:val="Amain"/>
        <w:keepNext/>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rsidR="00630B8A" w:rsidRPr="000E481D" w:rsidRDefault="00630B8A" w:rsidP="006C347E">
      <w:pPr>
        <w:pStyle w:val="Apara"/>
        <w:keepNext/>
      </w:pPr>
      <w:r w:rsidRPr="000E481D">
        <w:tab/>
        <w:t>(b)</w:t>
      </w:r>
      <w:r w:rsidRPr="000E481D">
        <w:tab/>
        <w:t>the card was not issued by the licensee at the licensee’s premises.</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9720B3" w:rsidRDefault="009720B3">
      <w:pPr>
        <w:pStyle w:val="PageBreak"/>
      </w:pPr>
      <w:r>
        <w:br w:type="page"/>
      </w:r>
    </w:p>
    <w:p w:rsidR="009720B3" w:rsidRPr="00B043CD" w:rsidRDefault="009720B3">
      <w:pPr>
        <w:pStyle w:val="AH2Part"/>
      </w:pPr>
      <w:bookmarkStart w:id="54" w:name="_Toc532221232"/>
      <w:r w:rsidRPr="00B043CD">
        <w:rPr>
          <w:rStyle w:val="CharPartNo"/>
        </w:rPr>
        <w:lastRenderedPageBreak/>
        <w:t>Part 8</w:t>
      </w:r>
      <w:r>
        <w:tab/>
      </w:r>
      <w:r w:rsidRPr="00B043CD">
        <w:rPr>
          <w:rStyle w:val="CharPartText"/>
        </w:rPr>
        <w:t>Linked-jackpot arrangements</w:t>
      </w:r>
      <w:bookmarkEnd w:id="54"/>
    </w:p>
    <w:p w:rsidR="009720B3" w:rsidRPr="00B043CD" w:rsidRDefault="009720B3">
      <w:pPr>
        <w:pStyle w:val="AH3Div"/>
      </w:pPr>
      <w:bookmarkStart w:id="55" w:name="_Toc532221233"/>
      <w:r w:rsidRPr="00B043CD">
        <w:rPr>
          <w:rStyle w:val="CharDivNo"/>
        </w:rPr>
        <w:t>Division 8.1</w:t>
      </w:r>
      <w:r>
        <w:tab/>
      </w:r>
      <w:r w:rsidRPr="00B043CD">
        <w:rPr>
          <w:rStyle w:val="CharDivText"/>
        </w:rPr>
        <w:t>Linked-jackpot arrangements generally</w:t>
      </w:r>
      <w:bookmarkEnd w:id="55"/>
    </w:p>
    <w:p w:rsidR="009720B3" w:rsidRDefault="009720B3">
      <w:pPr>
        <w:pStyle w:val="AH5Sec"/>
      </w:pPr>
      <w:bookmarkStart w:id="56" w:name="_Toc532221234"/>
      <w:r w:rsidRPr="00B043CD">
        <w:rPr>
          <w:rStyle w:val="CharSectNo"/>
        </w:rPr>
        <w:t>39</w:t>
      </w:r>
      <w:r>
        <w:tab/>
        <w:t>Application—div 8.1</w:t>
      </w:r>
      <w:bookmarkEnd w:id="56"/>
    </w:p>
    <w:p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rsidR="009720B3" w:rsidRDefault="009720B3">
      <w:pPr>
        <w:pStyle w:val="AH5Sec"/>
      </w:pPr>
      <w:bookmarkStart w:id="57" w:name="_Toc532221235"/>
      <w:r w:rsidRPr="00B043CD">
        <w:rPr>
          <w:rStyle w:val="CharSectNo"/>
        </w:rPr>
        <w:t>40</w:t>
      </w:r>
      <w:r>
        <w:tab/>
        <w:t>Definitions—pt 8</w:t>
      </w:r>
      <w:bookmarkEnd w:id="57"/>
    </w:p>
    <w:p w:rsidR="009720B3" w:rsidRDefault="009720B3">
      <w:pPr>
        <w:pStyle w:val="Amainreturn"/>
        <w:keepNext/>
      </w:pPr>
      <w:r>
        <w:t>In this part:</w:t>
      </w:r>
    </w:p>
    <w:p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63" w:tooltip="A2004-34" w:history="1">
        <w:r w:rsidRPr="00AE589E">
          <w:rPr>
            <w:rStyle w:val="charCitHyperlinkAbbrev"/>
          </w:rPr>
          <w:t>Act</w:t>
        </w:r>
      </w:hyperlink>
      <w:r w:rsidRPr="00AE589E">
        <w:t>, section 134.</w:t>
      </w:r>
    </w:p>
    <w:p w:rsidR="009720B3" w:rsidRDefault="009720B3">
      <w:pPr>
        <w:pStyle w:val="AH5Sec"/>
      </w:pPr>
      <w:bookmarkStart w:id="58" w:name="_Toc532221236"/>
      <w:r w:rsidRPr="00B043CD">
        <w:rPr>
          <w:rStyle w:val="CharSectNo"/>
        </w:rPr>
        <w:t>41</w:t>
      </w:r>
      <w:r>
        <w:tab/>
        <w:t>Arrangement to operate under pt 8—Act, s 134 (3) (b) and s 135 (3) (d)</w:t>
      </w:r>
      <w:bookmarkEnd w:id="58"/>
    </w:p>
    <w:p w:rsidR="009720B3" w:rsidRDefault="009720B3">
      <w:pPr>
        <w:pStyle w:val="Amainreturn"/>
      </w:pPr>
      <w:r>
        <w:t>A linked-jackpot arrangement must operate in accordance with this part.</w:t>
      </w:r>
    </w:p>
    <w:p w:rsidR="009720B3" w:rsidRDefault="009720B3">
      <w:pPr>
        <w:pStyle w:val="AH5Sec"/>
      </w:pPr>
      <w:bookmarkStart w:id="59" w:name="_Toc532221237"/>
      <w:r w:rsidRPr="00B043CD">
        <w:rPr>
          <w:rStyle w:val="CharSectNo"/>
        </w:rPr>
        <w:t>42</w:t>
      </w:r>
      <w:r>
        <w:tab/>
        <w:t>Percentage of turnover set aside and reset value</w:t>
      </w:r>
      <w:bookmarkEnd w:id="59"/>
    </w:p>
    <w:p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rsidR="009720B3" w:rsidRDefault="009720B3">
      <w:pPr>
        <w:pStyle w:val="Apara"/>
      </w:pPr>
      <w:r>
        <w:tab/>
        <w:t>(a)</w:t>
      </w:r>
      <w:r>
        <w:tab/>
        <w:t>the percentage of the turnover of each gaming machine in the arrangement to be set aside for payment of linked jackpots under the arrangement; and</w:t>
      </w:r>
    </w:p>
    <w:p w:rsidR="009720B3" w:rsidRDefault="009720B3">
      <w:pPr>
        <w:pStyle w:val="Apara"/>
      </w:pPr>
      <w:r>
        <w:tab/>
        <w:t>(b)</w:t>
      </w:r>
      <w:r>
        <w:tab/>
        <w:t>the reset value for each gaming machine.</w:t>
      </w:r>
    </w:p>
    <w:p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rsidR="009720B3" w:rsidRDefault="009720B3">
      <w:pPr>
        <w:pStyle w:val="AH5Sec"/>
      </w:pPr>
      <w:bookmarkStart w:id="60" w:name="_Toc532221238"/>
      <w:r w:rsidRPr="00B043CD">
        <w:rPr>
          <w:rStyle w:val="CharSectNo"/>
        </w:rPr>
        <w:lastRenderedPageBreak/>
        <w:t>43</w:t>
      </w:r>
      <w:r>
        <w:tab/>
        <w:t>Linked-jackpot contributions</w:t>
      </w:r>
      <w:bookmarkEnd w:id="60"/>
    </w:p>
    <w:p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rsidR="009720B3" w:rsidRDefault="009720B3">
      <w:pPr>
        <w:pStyle w:val="Formula"/>
      </w:pPr>
      <w:r w:rsidRPr="000333A2">
        <w:rPr>
          <w:position w:val="-10"/>
        </w:rPr>
        <w:object w:dxaOrig="3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25pt" o:ole="">
            <v:imagedata r:id="rId64" o:title=""/>
          </v:shape>
          <o:OLEObject Type="Embed" ProgID="Equation.3" ShapeID="_x0000_i1025" DrawAspect="Content" ObjectID="_1623237941" r:id="rId65"/>
        </w:object>
      </w:r>
    </w:p>
    <w:p w:rsidR="009720B3" w:rsidRDefault="009720B3">
      <w:pPr>
        <w:pStyle w:val="Amain"/>
      </w:pPr>
      <w:r>
        <w:tab/>
        <w:t>(2)</w:t>
      </w:r>
      <w:r>
        <w:tab/>
        <w:t>This section does not apply if the linked jackpot must be reset under this part.</w:t>
      </w:r>
    </w:p>
    <w:p w:rsidR="009720B3" w:rsidRDefault="009720B3">
      <w:pPr>
        <w:pStyle w:val="Amain"/>
        <w:keepNext/>
      </w:pPr>
      <w:r>
        <w:tab/>
        <w:t>(3)</w:t>
      </w:r>
      <w:r>
        <w:tab/>
        <w:t>In this section:</w:t>
      </w:r>
    </w:p>
    <w:p w:rsidR="009720B3" w:rsidRDefault="009720B3">
      <w:pPr>
        <w:pStyle w:val="aDef"/>
        <w:keepNext/>
      </w:pPr>
      <w:r>
        <w:rPr>
          <w:rStyle w:val="charBoldItals"/>
        </w:rPr>
        <w:t>percentage of turnover</w:t>
      </w:r>
      <w:r>
        <w:t xml:space="preserve"> means—</w:t>
      </w:r>
    </w:p>
    <w:p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rsidR="009720B3" w:rsidRDefault="009720B3">
      <w:pPr>
        <w:pStyle w:val="aDef"/>
      </w:pPr>
      <w:r>
        <w:rPr>
          <w:rStyle w:val="charBoldItals"/>
        </w:rPr>
        <w:t>stake</w:t>
      </w:r>
      <w:r>
        <w:t xml:space="preserve"> means the amount staked in the game.</w:t>
      </w:r>
    </w:p>
    <w:p w:rsidR="009720B3" w:rsidRDefault="009720B3">
      <w:pPr>
        <w:pStyle w:val="AH5Sec"/>
      </w:pPr>
      <w:bookmarkStart w:id="61" w:name="_Toc532221239"/>
      <w:r w:rsidRPr="00B043CD">
        <w:rPr>
          <w:rStyle w:val="CharSectNo"/>
        </w:rPr>
        <w:t>44</w:t>
      </w:r>
      <w:r>
        <w:tab/>
        <w:t>Electronic polling</w:t>
      </w:r>
      <w:bookmarkEnd w:id="61"/>
    </w:p>
    <w:p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rsidR="009720B3" w:rsidRDefault="009720B3">
      <w:pPr>
        <w:pStyle w:val="AH5Sec"/>
      </w:pPr>
      <w:bookmarkStart w:id="62" w:name="_Toc532221240"/>
      <w:r w:rsidRPr="00B043CD">
        <w:rPr>
          <w:rStyle w:val="CharSectNo"/>
        </w:rPr>
        <w:t>45</w:t>
      </w:r>
      <w:r>
        <w:tab/>
        <w:t>Display of linked-jackpot amount</w:t>
      </w:r>
      <w:bookmarkEnd w:id="62"/>
    </w:p>
    <w:p w:rsidR="009720B3" w:rsidRDefault="009720B3">
      <w:pPr>
        <w:pStyle w:val="Amainreturn"/>
      </w:pPr>
      <w:r>
        <w:t>The amount of the linked jackpot must be displayed so that it can be easily read from each linked gaming machine at all times while the linked-jackpot arrangement is operating.</w:t>
      </w:r>
    </w:p>
    <w:p w:rsidR="009720B3" w:rsidRDefault="009720B3">
      <w:pPr>
        <w:pStyle w:val="AH5Sec"/>
      </w:pPr>
      <w:bookmarkStart w:id="63" w:name="_Toc532221241"/>
      <w:r w:rsidRPr="00B043CD">
        <w:rPr>
          <w:rStyle w:val="CharSectNo"/>
        </w:rPr>
        <w:lastRenderedPageBreak/>
        <w:t>46</w:t>
      </w:r>
      <w:r>
        <w:tab/>
        <w:t>Winning linked jackpots</w:t>
      </w:r>
      <w:bookmarkEnd w:id="63"/>
    </w:p>
    <w:p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rsidR="009720B3" w:rsidRDefault="009720B3">
      <w:pPr>
        <w:pStyle w:val="Amain"/>
      </w:pPr>
      <w:r>
        <w:tab/>
        <w:t>(2)</w:t>
      </w:r>
      <w:r>
        <w:tab/>
        <w:t>The licensee of the premises where the linked gaming machine is located must—</w:t>
      </w:r>
    </w:p>
    <w:p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rsidR="009720B3" w:rsidRDefault="009720B3">
      <w:pPr>
        <w:pStyle w:val="Apara"/>
      </w:pPr>
      <w:r>
        <w:tab/>
        <w:t>(b)</w:t>
      </w:r>
      <w:r>
        <w:tab/>
        <w:t>work out whether the person has won a linked jackpot; and</w:t>
      </w:r>
    </w:p>
    <w:p w:rsidR="009720B3" w:rsidRDefault="009720B3">
      <w:pPr>
        <w:pStyle w:val="Apara"/>
      </w:pPr>
      <w:r>
        <w:tab/>
        <w:t>(c)</w:t>
      </w:r>
      <w:r>
        <w:tab/>
        <w:t>if the person has won—work out the amount of the linked jackpot the person has won by referring to the electronic poll of the gaming machine on which the jackpot was won.</w:t>
      </w:r>
    </w:p>
    <w:p w:rsidR="009720B3" w:rsidRDefault="009720B3">
      <w:pPr>
        <w:pStyle w:val="AH5Sec"/>
      </w:pPr>
      <w:bookmarkStart w:id="64" w:name="_Toc532221242"/>
      <w:r w:rsidRPr="00B043CD">
        <w:rPr>
          <w:rStyle w:val="CharSectNo"/>
        </w:rPr>
        <w:t>47</w:t>
      </w:r>
      <w:r>
        <w:tab/>
        <w:t xml:space="preserve">Resetting linked </w:t>
      </w:r>
      <w:r w:rsidR="000641F0" w:rsidRPr="00AE589E">
        <w:rPr>
          <w:szCs w:val="24"/>
        </w:rPr>
        <w:t>gaming machines</w:t>
      </w:r>
      <w:bookmarkEnd w:id="64"/>
    </w:p>
    <w:p w:rsidR="009720B3" w:rsidRDefault="009720B3">
      <w:pPr>
        <w:pStyle w:val="Amain"/>
      </w:pPr>
      <w:r>
        <w:tab/>
        <w:t>(1)</w:t>
      </w:r>
      <w:r>
        <w:tab/>
        <w:t>This section applies if a licensee has worked out the linked jackpot won by a person on a linked gaming machine under section 46.</w:t>
      </w:r>
    </w:p>
    <w:p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rsidR="009720B3" w:rsidRDefault="009720B3">
      <w:pPr>
        <w:pStyle w:val="AH5Sec"/>
      </w:pPr>
      <w:bookmarkStart w:id="65" w:name="_Toc532221243"/>
      <w:r w:rsidRPr="00B043CD">
        <w:rPr>
          <w:rStyle w:val="CharSectNo"/>
        </w:rPr>
        <w:t>48</w:t>
      </w:r>
      <w:r>
        <w:tab/>
        <w:t>Multiple winners</w:t>
      </w:r>
      <w:bookmarkEnd w:id="65"/>
    </w:p>
    <w:p w:rsidR="009720B3" w:rsidRDefault="009720B3">
      <w:pPr>
        <w:pStyle w:val="Amainreturn"/>
      </w:pPr>
      <w:r>
        <w:t>If the electronic poll of linked gaming machines indicates that there is more than 1 winner of a linked jackpot, the linked jackpot must be divided equally between the winners.</w:t>
      </w:r>
    </w:p>
    <w:p w:rsidR="009720B3" w:rsidRDefault="009720B3">
      <w:pPr>
        <w:pStyle w:val="AH5Sec"/>
      </w:pPr>
      <w:bookmarkStart w:id="66" w:name="_Toc532221244"/>
      <w:r w:rsidRPr="00B043CD">
        <w:rPr>
          <w:rStyle w:val="CharSectNo"/>
        </w:rPr>
        <w:t>49</w:t>
      </w:r>
      <w:r>
        <w:tab/>
        <w:t>Payment of linked jackpots</w:t>
      </w:r>
      <w:bookmarkEnd w:id="66"/>
    </w:p>
    <w:p w:rsidR="009720B3" w:rsidRDefault="009720B3">
      <w:pPr>
        <w:pStyle w:val="Amainreturn"/>
      </w:pPr>
      <w:r>
        <w:t>A licensee must pay a linked jackpot to a person if—</w:t>
      </w:r>
    </w:p>
    <w:p w:rsidR="009720B3" w:rsidRDefault="009720B3">
      <w:pPr>
        <w:pStyle w:val="Apara"/>
      </w:pPr>
      <w:r>
        <w:tab/>
        <w:t>(a)</w:t>
      </w:r>
      <w:r>
        <w:tab/>
        <w:t>the person claims to have won the jackpot; and</w:t>
      </w:r>
    </w:p>
    <w:p w:rsidR="009720B3" w:rsidRDefault="009720B3">
      <w:pPr>
        <w:pStyle w:val="Apara"/>
      </w:pPr>
      <w:r>
        <w:tab/>
        <w:t>(b)</w:t>
      </w:r>
      <w:r>
        <w:tab/>
        <w:t>the licensee is satisfied, on reasonable grounds, that the person has won the linked jackpot on the licensee’s gaming machine.</w:t>
      </w:r>
    </w:p>
    <w:p w:rsidR="009720B3" w:rsidRDefault="009720B3">
      <w:pPr>
        <w:pStyle w:val="AH5Sec"/>
      </w:pPr>
      <w:bookmarkStart w:id="67" w:name="_Toc532221245"/>
      <w:r w:rsidRPr="00B043CD">
        <w:rPr>
          <w:rStyle w:val="CharSectNo"/>
        </w:rPr>
        <w:lastRenderedPageBreak/>
        <w:t>50</w:t>
      </w:r>
      <w:r>
        <w:tab/>
        <w:t>Meter readings</w:t>
      </w:r>
      <w:bookmarkEnd w:id="67"/>
    </w:p>
    <w:p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rsidR="009720B3" w:rsidRDefault="009720B3">
      <w:pPr>
        <w:pStyle w:val="Apara"/>
      </w:pPr>
      <w:r>
        <w:tab/>
        <w:t>(a)</w:t>
      </w:r>
      <w:r>
        <w:tab/>
        <w:t xml:space="preserve">immediately before </w:t>
      </w:r>
      <w:r w:rsidR="00D95A1D" w:rsidRPr="00AE589E">
        <w:rPr>
          <w:szCs w:val="24"/>
        </w:rPr>
        <w:t>the gaming machine</w:t>
      </w:r>
      <w:r>
        <w:t xml:space="preserve"> is linked; and</w:t>
      </w:r>
    </w:p>
    <w:p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rsidR="009720B3" w:rsidRDefault="009720B3">
      <w:pPr>
        <w:pStyle w:val="aExampar"/>
      </w:pPr>
      <w:r>
        <w:t>1</w:t>
      </w:r>
      <w:r>
        <w:tab/>
        <w:t xml:space="preserve">The licensee intends to stop using </w:t>
      </w:r>
      <w:r w:rsidR="00D95A1D" w:rsidRPr="00D95A1D">
        <w:t>the gaming machine</w:t>
      </w:r>
      <w:r w:rsidR="00D95A1D">
        <w:t xml:space="preserve"> under the </w:t>
      </w:r>
      <w:r w:rsidR="00D95A1D">
        <w:tab/>
      </w:r>
      <w:r>
        <w:t>arrangement.</w:t>
      </w:r>
    </w:p>
    <w:p w:rsidR="009720B3" w:rsidRDefault="009720B3">
      <w:pPr>
        <w:pStyle w:val="aExampar"/>
      </w:pPr>
      <w:r>
        <w:t>2</w:t>
      </w:r>
      <w:r>
        <w:tab/>
        <w:t>The linked-jackpot arrangement is to end.</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66" w:tooltip="A2001-14" w:history="1">
        <w:r w:rsidR="000812EE" w:rsidRPr="000812EE">
          <w:rPr>
            <w:rStyle w:val="charCitHyperlinkAbbrev"/>
          </w:rPr>
          <w:t>Legislation Act</w:t>
        </w:r>
      </w:hyperlink>
      <w:r>
        <w:t>, s 126 and s 132).</w:t>
      </w:r>
    </w:p>
    <w:p w:rsidR="009720B3" w:rsidRDefault="009720B3">
      <w:pPr>
        <w:pStyle w:val="AH5Sec"/>
      </w:pPr>
      <w:bookmarkStart w:id="68" w:name="_Toc532221246"/>
      <w:r w:rsidRPr="00B043CD">
        <w:rPr>
          <w:rStyle w:val="CharSectNo"/>
        </w:rPr>
        <w:t>51</w:t>
      </w:r>
      <w:r>
        <w:tab/>
        <w:t xml:space="preserve">Link equipment in single-user </w:t>
      </w:r>
      <w:r w:rsidR="00D77726" w:rsidRPr="00AE589E">
        <w:rPr>
          <w:szCs w:val="24"/>
        </w:rPr>
        <w:t>approvals</w:t>
      </w:r>
      <w:bookmarkEnd w:id="68"/>
    </w:p>
    <w:p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rsidR="009720B3" w:rsidRDefault="009720B3">
      <w:pPr>
        <w:pStyle w:val="Amain"/>
        <w:keepNext/>
      </w:pPr>
      <w:r>
        <w:tab/>
        <w:t>(3)</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w:t>
      </w:r>
    </w:p>
    <w:p w:rsidR="009720B3" w:rsidRDefault="009720B3">
      <w:pPr>
        <w:pStyle w:val="AH5Sec"/>
      </w:pPr>
      <w:bookmarkStart w:id="69" w:name="_Toc532221247"/>
      <w:r w:rsidRPr="00B043CD">
        <w:rPr>
          <w:rStyle w:val="CharSectNo"/>
        </w:rPr>
        <w:lastRenderedPageBreak/>
        <w:t>52</w:t>
      </w:r>
      <w:r>
        <w:tab/>
        <w:t>Records on ending arrangement</w:t>
      </w:r>
      <w:bookmarkEnd w:id="69"/>
    </w:p>
    <w:p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rsidR="009720B3" w:rsidRDefault="009720B3">
      <w:pPr>
        <w:pStyle w:val="Apara"/>
      </w:pPr>
      <w:r>
        <w:tab/>
        <w:t>(a)</w:t>
      </w:r>
      <w:r>
        <w:tab/>
        <w:t>the meter readings of each linked gaming machine; and</w:t>
      </w:r>
    </w:p>
    <w:p w:rsidR="009720B3" w:rsidRDefault="009720B3">
      <w:pPr>
        <w:pStyle w:val="Apara"/>
      </w:pPr>
      <w:r>
        <w:tab/>
        <w:t>(b)</w:t>
      </w:r>
      <w:r>
        <w:tab/>
        <w:t>the amount of the potential linked jackpot available.</w:t>
      </w:r>
    </w:p>
    <w:p w:rsidR="009720B3" w:rsidRDefault="009720B3">
      <w:pPr>
        <w:pStyle w:val="AH5Sec"/>
      </w:pPr>
      <w:bookmarkStart w:id="70" w:name="_Toc532221248"/>
      <w:r w:rsidRPr="00B043CD">
        <w:rPr>
          <w:rStyle w:val="CharSectNo"/>
        </w:rPr>
        <w:t>53</w:t>
      </w:r>
      <w:r>
        <w:tab/>
        <w:t>Uncollected linked jackpots</w:t>
      </w:r>
      <w:bookmarkEnd w:id="70"/>
    </w:p>
    <w:p w:rsidR="009720B3" w:rsidRDefault="009720B3">
      <w:pPr>
        <w:pStyle w:val="Amain"/>
      </w:pPr>
      <w:r>
        <w:tab/>
        <w:t>(1)</w:t>
      </w:r>
      <w:r>
        <w:tab/>
        <w:t>This section applies if—</w:t>
      </w:r>
    </w:p>
    <w:p w:rsidR="009720B3" w:rsidRDefault="009720B3">
      <w:pPr>
        <w:pStyle w:val="Apara"/>
      </w:pPr>
      <w:r>
        <w:tab/>
        <w:t>(a)</w:t>
      </w:r>
      <w:r>
        <w:tab/>
        <w:t>a person wins a linked jackpot; and</w:t>
      </w:r>
    </w:p>
    <w:p w:rsidR="009720B3" w:rsidRDefault="009720B3">
      <w:pPr>
        <w:pStyle w:val="Apara"/>
      </w:pPr>
      <w:r>
        <w:tab/>
        <w:t>(b)</w:t>
      </w:r>
      <w:r>
        <w:tab/>
        <w:t xml:space="preserve">the person is not paid the jackpot before the end of the </w:t>
      </w:r>
      <w:r>
        <w:br/>
        <w:t>linked-jackpot arrangement under which the jackpot is won.</w:t>
      </w:r>
    </w:p>
    <w:p w:rsidR="009720B3" w:rsidRDefault="009720B3">
      <w:pPr>
        <w:pStyle w:val="Amain"/>
      </w:pPr>
      <w:r>
        <w:tab/>
        <w:t>(2)</w:t>
      </w:r>
      <w:r>
        <w:tab/>
        <w:t>The licensee must pay the amount to the person as soon as practicable as if the linked-jackpot arrangement had not ended.</w:t>
      </w:r>
    </w:p>
    <w:p w:rsidR="009720B3" w:rsidRPr="00B043CD" w:rsidRDefault="009720B3">
      <w:pPr>
        <w:pStyle w:val="AH3Div"/>
      </w:pPr>
      <w:bookmarkStart w:id="71" w:name="_Toc532221249"/>
      <w:r w:rsidRPr="00B043CD">
        <w:rPr>
          <w:rStyle w:val="CharDivNo"/>
        </w:rPr>
        <w:t>Division 8.2</w:t>
      </w:r>
      <w:r>
        <w:tab/>
      </w:r>
      <w:r w:rsidRPr="00B043CD">
        <w:rPr>
          <w:rStyle w:val="CharDivText"/>
        </w:rPr>
        <w:t>Multi-user permits</w:t>
      </w:r>
      <w:bookmarkEnd w:id="71"/>
    </w:p>
    <w:p w:rsidR="009720B3" w:rsidRDefault="009720B3">
      <w:pPr>
        <w:pStyle w:val="AH5Sec"/>
      </w:pPr>
      <w:bookmarkStart w:id="72" w:name="_Toc532221250"/>
      <w:r w:rsidRPr="00B043CD">
        <w:rPr>
          <w:rStyle w:val="CharSectNo"/>
        </w:rPr>
        <w:t>54</w:t>
      </w:r>
      <w:r>
        <w:tab/>
        <w:t>Application—div 8.2</w:t>
      </w:r>
      <w:bookmarkEnd w:id="72"/>
    </w:p>
    <w:p w:rsidR="009720B3" w:rsidRDefault="009720B3">
      <w:pPr>
        <w:pStyle w:val="Amainreturn"/>
      </w:pPr>
      <w:r>
        <w:t>This division applies only in relation to multi-user permits.</w:t>
      </w:r>
    </w:p>
    <w:p w:rsidR="009720B3" w:rsidRDefault="009720B3">
      <w:pPr>
        <w:pStyle w:val="AH5Sec"/>
      </w:pPr>
      <w:bookmarkStart w:id="73" w:name="_Toc532221251"/>
      <w:r w:rsidRPr="00B043CD">
        <w:rPr>
          <w:rStyle w:val="CharSectNo"/>
        </w:rPr>
        <w:t>55</w:t>
      </w:r>
      <w:r>
        <w:tab/>
        <w:t>Definitions—div 8.2</w:t>
      </w:r>
      <w:bookmarkEnd w:id="73"/>
    </w:p>
    <w:p w:rsidR="009720B3" w:rsidRDefault="009720B3">
      <w:pPr>
        <w:pStyle w:val="Amainreturn"/>
        <w:keepNext/>
      </w:pPr>
      <w:r>
        <w:t>In this division:</w:t>
      </w:r>
    </w:p>
    <w:p w:rsidR="009720B3" w:rsidRDefault="009720B3">
      <w:pPr>
        <w:pStyle w:val="aDef"/>
      </w:pPr>
      <w:r>
        <w:rPr>
          <w:rStyle w:val="charBoldItals"/>
        </w:rPr>
        <w:t>jackpot trust account</w:t>
      </w:r>
      <w:r>
        <w:t>—see section 56 (1).</w:t>
      </w:r>
    </w:p>
    <w:p w:rsidR="009720B3" w:rsidRDefault="009720B3">
      <w:pPr>
        <w:pStyle w:val="aDef"/>
      </w:pPr>
      <w:r>
        <w:rPr>
          <w:rStyle w:val="charBoldItals"/>
        </w:rPr>
        <w:t>link service fee</w:t>
      </w:r>
      <w:r>
        <w:t>–see section 57 (1).</w:t>
      </w:r>
    </w:p>
    <w:p w:rsidR="009720B3" w:rsidRDefault="009720B3">
      <w:pPr>
        <w:pStyle w:val="aDef"/>
      </w:pPr>
      <w:r>
        <w:rPr>
          <w:rStyle w:val="charBoldItals"/>
        </w:rPr>
        <w:t>linked-jackpot contract</w:t>
      </w:r>
      <w:r>
        <w:t xml:space="preserve"> means the agreement between a permit-holder and a linked licensee for the use of a linked-jackpot arrangement.</w:t>
      </w:r>
    </w:p>
    <w:p w:rsidR="009720B3" w:rsidRDefault="009720B3">
      <w:pPr>
        <w:pStyle w:val="aDef"/>
      </w:pPr>
      <w:r>
        <w:rPr>
          <w:rStyle w:val="charBoldItals"/>
        </w:rPr>
        <w:t>linked-jackpot contribution</w:t>
      </w:r>
      <w:r>
        <w:t xml:space="preserve">, for a linked gaming machine, means the amount worked out for </w:t>
      </w:r>
      <w:r w:rsidR="00A60697" w:rsidRPr="00AE589E">
        <w:rPr>
          <w:szCs w:val="24"/>
        </w:rPr>
        <w:t>the gaming machine</w:t>
      </w:r>
      <w:r>
        <w:t xml:space="preserve"> under section 43.</w:t>
      </w:r>
    </w:p>
    <w:p w:rsidR="009720B3" w:rsidRDefault="009720B3">
      <w:pPr>
        <w:pStyle w:val="aDef"/>
      </w:pPr>
      <w:r>
        <w:rPr>
          <w:rStyle w:val="charBoldItals"/>
        </w:rPr>
        <w:lastRenderedPageBreak/>
        <w:t>linked licensee</w:t>
      </w:r>
      <w:r>
        <w:t>, for a linked-jackpot arrangement, means a licensee authorised to operate gaming machines that are linked to the arrangement.</w:t>
      </w:r>
    </w:p>
    <w:p w:rsidR="009720B3" w:rsidRDefault="009720B3">
      <w:pPr>
        <w:pStyle w:val="AH5Sec"/>
      </w:pPr>
      <w:bookmarkStart w:id="74" w:name="_Toc532221252"/>
      <w:r w:rsidRPr="00B043CD">
        <w:rPr>
          <w:rStyle w:val="CharSectNo"/>
        </w:rPr>
        <w:t>56</w:t>
      </w:r>
      <w:r>
        <w:tab/>
        <w:t>Jackpot trust accounts</w:t>
      </w:r>
      <w:bookmarkEnd w:id="74"/>
    </w:p>
    <w:p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rsidR="009720B3" w:rsidRDefault="009720B3">
      <w:pPr>
        <w:pStyle w:val="Amain"/>
      </w:pPr>
      <w:r>
        <w:tab/>
        <w:t>(2)</w:t>
      </w:r>
      <w:r>
        <w:tab/>
        <w:t>Payments from the jackpot trust account must be by cheque signed by 2 people authorised in writing by the permit-holder.</w:t>
      </w:r>
    </w:p>
    <w:p w:rsidR="009720B3" w:rsidRDefault="009720B3">
      <w:pPr>
        <w:pStyle w:val="AH5Sec"/>
      </w:pPr>
      <w:bookmarkStart w:id="75" w:name="_Toc532221253"/>
      <w:r w:rsidRPr="00B043CD">
        <w:rPr>
          <w:rStyle w:val="CharSectNo"/>
        </w:rPr>
        <w:t>57</w:t>
      </w:r>
      <w:r>
        <w:tab/>
        <w:t>Link service fee</w:t>
      </w:r>
      <w:bookmarkEnd w:id="75"/>
    </w:p>
    <w:p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rsidR="009720B3" w:rsidRDefault="009720B3">
      <w:pPr>
        <w:pStyle w:val="Amain"/>
      </w:pPr>
      <w:r>
        <w:tab/>
        <w:t>(2)</w:t>
      </w:r>
      <w:r>
        <w:tab/>
        <w:t>A link service fee must be worked out at the same rate for each linked licensee under the linked-jackpot arrangement.</w:t>
      </w:r>
    </w:p>
    <w:p w:rsidR="009720B3" w:rsidRDefault="009720B3">
      <w:pPr>
        <w:pStyle w:val="Amain"/>
        <w:keepNext/>
      </w:pPr>
      <w:r>
        <w:tab/>
        <w:t>(3)</w:t>
      </w:r>
      <w:r>
        <w:tab/>
        <w:t>A link service fee for a linked-jackpot arrangement must be fair and reasonable, having regard to the following considerations:</w:t>
      </w:r>
    </w:p>
    <w:p w:rsidR="009720B3" w:rsidRDefault="009720B3">
      <w:pPr>
        <w:pStyle w:val="Apara"/>
      </w:pPr>
      <w:r>
        <w:tab/>
        <w:t>(a)</w:t>
      </w:r>
      <w:r>
        <w:tab/>
        <w:t>the amount spent by the permit-holder to set up the arrangement;</w:t>
      </w:r>
    </w:p>
    <w:p w:rsidR="009720B3" w:rsidRDefault="009720B3">
      <w:pPr>
        <w:pStyle w:val="Apara"/>
      </w:pPr>
      <w:r>
        <w:tab/>
        <w:t>(b)</w:t>
      </w:r>
      <w:r>
        <w:tab/>
        <w:t>the amount spent by the permit-holder to operate the arrangement;</w:t>
      </w:r>
    </w:p>
    <w:p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rsidR="009720B3" w:rsidRDefault="009720B3">
      <w:pPr>
        <w:pStyle w:val="Apara"/>
      </w:pPr>
      <w:r>
        <w:tab/>
        <w:t>(d)</w:t>
      </w:r>
      <w:r>
        <w:tab/>
        <w:t>anything else relevant to the costs and returns of the arrangement for both the permit-holder and the linked licensee.</w:t>
      </w:r>
    </w:p>
    <w:p w:rsidR="009720B3" w:rsidRDefault="009720B3">
      <w:pPr>
        <w:pStyle w:val="Amain"/>
      </w:pPr>
      <w:r>
        <w:tab/>
        <w:t>(4)</w:t>
      </w:r>
      <w:r>
        <w:tab/>
        <w:t>A link service fee is not part of, or related to, the linked licensee’s linked-jackpot contributions.</w:t>
      </w:r>
    </w:p>
    <w:p w:rsidR="009720B3" w:rsidRDefault="009720B3">
      <w:pPr>
        <w:pStyle w:val="AH5Sec"/>
      </w:pPr>
      <w:bookmarkStart w:id="76" w:name="_Toc532221254"/>
      <w:r w:rsidRPr="00B043CD">
        <w:rPr>
          <w:rStyle w:val="CharSectNo"/>
        </w:rPr>
        <w:lastRenderedPageBreak/>
        <w:t>58</w:t>
      </w:r>
      <w:r>
        <w:tab/>
        <w:t>Access to funds to cover linked-jackpot winnings</w:t>
      </w:r>
      <w:bookmarkEnd w:id="76"/>
    </w:p>
    <w:p w:rsidR="009720B3" w:rsidRDefault="009720B3">
      <w:pPr>
        <w:pStyle w:val="Amainreturn"/>
      </w:pPr>
      <w:r>
        <w:t>The permit-holder must have access at all times to sufficient funds for the payment of any linked jackpot that may be won on the linked gaming machines.</w:t>
      </w:r>
    </w:p>
    <w:p w:rsidR="009720B3" w:rsidRDefault="009720B3">
      <w:pPr>
        <w:pStyle w:val="AH5Sec"/>
      </w:pPr>
      <w:bookmarkStart w:id="77" w:name="_Toc532221255"/>
      <w:r w:rsidRPr="00B043CD">
        <w:rPr>
          <w:rStyle w:val="CharSectNo"/>
        </w:rPr>
        <w:t>59</w:t>
      </w:r>
      <w:r>
        <w:tab/>
        <w:t>Stating maximum potential linked jackpot</w:t>
      </w:r>
      <w:bookmarkEnd w:id="77"/>
    </w:p>
    <w:p w:rsidR="009720B3" w:rsidRDefault="009720B3">
      <w:pPr>
        <w:pStyle w:val="Amainreturn"/>
      </w:pPr>
      <w:r>
        <w:t>The linked-jackpot contract may provide for a maximum potential linked jackpot for a linked gaming machine—</w:t>
      </w:r>
    </w:p>
    <w:p w:rsidR="009720B3" w:rsidRDefault="009720B3">
      <w:pPr>
        <w:pStyle w:val="Apara"/>
      </w:pPr>
      <w:r>
        <w:tab/>
        <w:t>(a)</w:t>
      </w:r>
      <w:r>
        <w:tab/>
        <w:t>by stating a particular amount; or</w:t>
      </w:r>
    </w:p>
    <w:p w:rsidR="009720B3" w:rsidRDefault="009720B3">
      <w:pPr>
        <w:pStyle w:val="Apara"/>
      </w:pPr>
      <w:r>
        <w:tab/>
        <w:t>(b)</w:t>
      </w:r>
      <w:r>
        <w:tab/>
        <w:t>by stating a method by which the maximum can be worked out at any time.</w:t>
      </w:r>
    </w:p>
    <w:p w:rsidR="009720B3" w:rsidRDefault="009720B3">
      <w:pPr>
        <w:pStyle w:val="AH5Sec"/>
      </w:pPr>
      <w:bookmarkStart w:id="78" w:name="_Toc532221256"/>
      <w:r w:rsidRPr="00B043CD">
        <w:rPr>
          <w:rStyle w:val="CharSectNo"/>
        </w:rPr>
        <w:t>60</w:t>
      </w:r>
      <w:r>
        <w:tab/>
        <w:t>Collection of linked-jackpot contributions</w:t>
      </w:r>
      <w:bookmarkEnd w:id="78"/>
    </w:p>
    <w:p w:rsidR="009720B3" w:rsidRDefault="009720B3">
      <w:pPr>
        <w:pStyle w:val="Amain"/>
      </w:pPr>
      <w:r>
        <w:tab/>
        <w:t>(1)</w:t>
      </w:r>
      <w:r>
        <w:tab/>
        <w:t>The permit-holder must, on each day the linked-jackpot arrangement is operating—</w:t>
      </w:r>
    </w:p>
    <w:p w:rsidR="009720B3" w:rsidRDefault="009720B3">
      <w:pPr>
        <w:pStyle w:val="Apara"/>
      </w:pPr>
      <w:r>
        <w:tab/>
        <w:t>(a)</w:t>
      </w:r>
      <w:r>
        <w:tab/>
        <w:t>work out the amount of the linked-jackpot contribution by licensees to the permit-holder of each linked gaming machine—</w:t>
      </w:r>
    </w:p>
    <w:p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rsidR="009720B3" w:rsidRDefault="009720B3">
      <w:pPr>
        <w:pStyle w:val="Apara"/>
      </w:pPr>
      <w:r>
        <w:tab/>
        <w:t>(b)</w:t>
      </w:r>
      <w:r>
        <w:tab/>
        <w:t>give each linked licensee written notice of the licensee’s total linked-jackpot contribution.</w:t>
      </w:r>
    </w:p>
    <w:p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rsidR="009720B3" w:rsidRDefault="009720B3">
      <w:pPr>
        <w:pStyle w:val="Amain"/>
        <w:keepNext/>
      </w:pPr>
      <w:r>
        <w:lastRenderedPageBreak/>
        <w:tab/>
        <w:t>(3)</w:t>
      </w:r>
      <w:r>
        <w:tab/>
        <w:t>In this section:</w:t>
      </w:r>
    </w:p>
    <w:p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rsidR="009720B3" w:rsidRDefault="009720B3">
      <w:pPr>
        <w:pStyle w:val="AH5Sec"/>
      </w:pPr>
      <w:bookmarkStart w:id="79" w:name="_Toc532221257"/>
      <w:r w:rsidRPr="00B043CD">
        <w:rPr>
          <w:rStyle w:val="CharSectNo"/>
        </w:rPr>
        <w:t>61</w:t>
      </w:r>
      <w:r>
        <w:tab/>
        <w:t>Link equipment</w:t>
      </w:r>
      <w:bookmarkEnd w:id="79"/>
    </w:p>
    <w:p w:rsidR="009720B3" w:rsidRDefault="009720B3">
      <w:pPr>
        <w:pStyle w:val="Amain"/>
      </w:pPr>
      <w:r>
        <w:tab/>
        <w:t>(1)</w:t>
      </w:r>
      <w:r>
        <w:tab/>
        <w:t>All link equipment must be the property of the permit-holder.</w:t>
      </w:r>
    </w:p>
    <w:p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rsidR="009720B3" w:rsidRDefault="009720B3">
      <w:pPr>
        <w:pStyle w:val="Amain"/>
        <w:keepNext/>
      </w:pPr>
      <w:r>
        <w:tab/>
        <w:t>(4)</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 or</w:t>
      </w:r>
    </w:p>
    <w:p w:rsidR="009720B3" w:rsidRDefault="009720B3">
      <w:pPr>
        <w:pStyle w:val="aDefpara"/>
      </w:pPr>
      <w:r>
        <w:tab/>
        <w:t>(d)</w:t>
      </w:r>
      <w:r>
        <w:tab/>
        <w:t>someone else authorised in writing by the commission.</w:t>
      </w:r>
    </w:p>
    <w:p w:rsidR="009720B3" w:rsidRDefault="009720B3">
      <w:pPr>
        <w:pStyle w:val="AH5Sec"/>
      </w:pPr>
      <w:bookmarkStart w:id="80" w:name="_Toc532221258"/>
      <w:r w:rsidRPr="00B043CD">
        <w:rPr>
          <w:rStyle w:val="CharSectNo"/>
        </w:rPr>
        <w:t>62</w:t>
      </w:r>
      <w:r>
        <w:tab/>
        <w:t>Division of jackpot trust account on ending arrangement</w:t>
      </w:r>
      <w:bookmarkEnd w:id="80"/>
    </w:p>
    <w:p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rsidR="009720B3" w:rsidRDefault="009720B3">
      <w:pPr>
        <w:pStyle w:val="Amain"/>
      </w:pPr>
      <w:r>
        <w:tab/>
        <w:t>(3)</w:t>
      </w:r>
      <w:r>
        <w:tab/>
        <w:t>If the commission is given a recommendation under subsection (2), the commission must—</w:t>
      </w:r>
    </w:p>
    <w:p w:rsidR="009720B3" w:rsidRDefault="009720B3">
      <w:pPr>
        <w:pStyle w:val="Apara"/>
      </w:pPr>
      <w:r>
        <w:tab/>
        <w:t>(a)</w:t>
      </w:r>
      <w:r>
        <w:tab/>
        <w:t>consider the recommendation; and</w:t>
      </w:r>
    </w:p>
    <w:p w:rsidR="009720B3" w:rsidRDefault="009720B3">
      <w:pPr>
        <w:pStyle w:val="Apara"/>
      </w:pPr>
      <w:r>
        <w:tab/>
        <w:t>(b)</w:t>
      </w:r>
      <w:r>
        <w:tab/>
        <w:t>decide the distribution of the remaining balance of the jackpot trust account; and</w:t>
      </w:r>
    </w:p>
    <w:p w:rsidR="009720B3" w:rsidRDefault="009720B3">
      <w:pPr>
        <w:pStyle w:val="Apara"/>
      </w:pPr>
      <w:r>
        <w:tab/>
        <w:t>(c)</w:t>
      </w:r>
      <w:r>
        <w:tab/>
        <w:t>tell the former permit-holder about the decision.</w:t>
      </w:r>
    </w:p>
    <w:p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rsidR="009720B3" w:rsidRDefault="009720B3">
      <w:pPr>
        <w:pStyle w:val="Amain"/>
        <w:keepNext/>
      </w:pPr>
      <w:r>
        <w:tab/>
        <w:t>(5)</w:t>
      </w:r>
      <w:r>
        <w:tab/>
        <w:t>In this section:</w:t>
      </w:r>
    </w:p>
    <w:p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rsidR="002C6A2C" w:rsidRPr="002C6A2C" w:rsidRDefault="002C6A2C" w:rsidP="002C6A2C">
      <w:pPr>
        <w:pStyle w:val="PageBreak"/>
      </w:pPr>
      <w:r w:rsidRPr="002C6A2C">
        <w:br w:type="page"/>
      </w:r>
    </w:p>
    <w:p w:rsidR="002C6A2C" w:rsidRPr="00B043CD" w:rsidRDefault="002C6A2C" w:rsidP="002C6A2C">
      <w:pPr>
        <w:pStyle w:val="AH2Part"/>
      </w:pPr>
      <w:bookmarkStart w:id="81" w:name="_Toc532221259"/>
      <w:r w:rsidRPr="00B043CD">
        <w:rPr>
          <w:rStyle w:val="CharPartNo"/>
        </w:rPr>
        <w:lastRenderedPageBreak/>
        <w:t>Part 8A</w:t>
      </w:r>
      <w:r w:rsidRPr="00CB00E1">
        <w:tab/>
      </w:r>
      <w:r w:rsidRPr="00B043CD">
        <w:rPr>
          <w:rStyle w:val="CharPartText"/>
        </w:rPr>
        <w:t>Restriction</w:t>
      </w:r>
      <w:r w:rsidR="006B41B0" w:rsidRPr="00B043CD">
        <w:rPr>
          <w:rStyle w:val="CharPartText"/>
        </w:rPr>
        <w:t>s on cash facilities—Act, s 178 (2) </w:t>
      </w:r>
      <w:r w:rsidRPr="00B043CD">
        <w:rPr>
          <w:rStyle w:val="CharPartText"/>
        </w:rPr>
        <w:t>(c)</w:t>
      </w:r>
      <w:bookmarkEnd w:id="81"/>
    </w:p>
    <w:p w:rsidR="002C6A2C" w:rsidRDefault="002C6A2C" w:rsidP="00B5774B">
      <w:pPr>
        <w:pStyle w:val="Placeholder"/>
        <w:suppressLineNumbers/>
      </w:pPr>
      <w:r>
        <w:rPr>
          <w:rStyle w:val="CharDivNo"/>
        </w:rPr>
        <w:t xml:space="preserve">  </w:t>
      </w:r>
      <w:r>
        <w:rPr>
          <w:rStyle w:val="CharDivText"/>
        </w:rPr>
        <w:t xml:space="preserve">  </w:t>
      </w:r>
    </w:p>
    <w:p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67" w:tooltip="A2004-34" w:history="1">
        <w:r w:rsidRPr="00AE589E">
          <w:rPr>
            <w:rStyle w:val="charCitHyperlinkAbbrev"/>
          </w:rPr>
          <w:t>Act</w:t>
        </w:r>
      </w:hyperlink>
      <w:r w:rsidRPr="00CB00E1">
        <w:t xml:space="preserve">, s 153 and s 153A. </w:t>
      </w:r>
    </w:p>
    <w:p w:rsidR="002C6A2C" w:rsidRPr="00CB00E1" w:rsidRDefault="002C6A2C" w:rsidP="002C6A2C">
      <w:pPr>
        <w:pStyle w:val="AH5Sec"/>
      </w:pPr>
      <w:bookmarkStart w:id="82" w:name="_Toc532221260"/>
      <w:r w:rsidRPr="00B043CD">
        <w:rPr>
          <w:rStyle w:val="CharSectNo"/>
        </w:rPr>
        <w:t>62A</w:t>
      </w:r>
      <w:r w:rsidRPr="00CB00E1">
        <w:tab/>
        <w:t>Limits on EFTPOS facility at authorised premises</w:t>
      </w:r>
      <w:bookmarkEnd w:id="82"/>
    </w:p>
    <w:p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(3)</w:t>
      </w:r>
      <w:r w:rsidRPr="00CB00E1">
        <w:tab/>
        <w:t>A person may only withdraw cash from an EFTPOS facility at authorised premises if—</w:t>
      </w:r>
    </w:p>
    <w:p w:rsidR="002C6A2C" w:rsidRPr="00CB00E1" w:rsidRDefault="002C6A2C" w:rsidP="002C6A2C">
      <w:pPr>
        <w:pStyle w:val="Apara"/>
      </w:pPr>
      <w:r w:rsidRPr="00CB00E1">
        <w:tab/>
        <w:t>(a)</w:t>
      </w:r>
      <w:r w:rsidRPr="00CB00E1">
        <w:tab/>
        <w:t>the cash withdrawal does not exceed $200; and</w:t>
      </w:r>
    </w:p>
    <w:p w:rsidR="002C6A2C" w:rsidRPr="00CB00E1" w:rsidRDefault="002C6A2C" w:rsidP="002C6A2C">
      <w:pPr>
        <w:pStyle w:val="Apara"/>
      </w:pPr>
      <w:r w:rsidRPr="00CB00E1">
        <w:tab/>
        <w:t>(b)</w:t>
      </w:r>
      <w:r w:rsidRPr="00CB00E1">
        <w:tab/>
        <w:t>the person operating the EFTPOS facility is a trained staff member of the premises; and</w:t>
      </w:r>
    </w:p>
    <w:p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rsidR="002C6A2C" w:rsidRPr="00CB00E1" w:rsidRDefault="002C6A2C" w:rsidP="002C6A2C">
      <w:pPr>
        <w:pStyle w:val="Amain"/>
      </w:pPr>
      <w:r w:rsidRPr="00CB00E1">
        <w:tab/>
        <w:t>(4)</w:t>
      </w:r>
      <w:r w:rsidRPr="00CB00E1">
        <w:tab/>
        <w:t>A licensee commits an offence if—</w:t>
      </w:r>
    </w:p>
    <w:p w:rsidR="002C6A2C" w:rsidRPr="00CB00E1" w:rsidRDefault="002C6A2C" w:rsidP="002C6A2C">
      <w:pPr>
        <w:pStyle w:val="Apara"/>
      </w:pPr>
      <w:r w:rsidRPr="00CB00E1">
        <w:tab/>
        <w:t>(a)</w:t>
      </w:r>
      <w:r w:rsidRPr="00CB00E1">
        <w:tab/>
        <w:t>a person withdraws cash from an EFTPOS facility at the licensee’s authorised premises; and</w:t>
      </w:r>
    </w:p>
    <w:p w:rsidR="002C6A2C" w:rsidRPr="00CB00E1" w:rsidRDefault="002C6A2C" w:rsidP="002C6A2C">
      <w:pPr>
        <w:pStyle w:val="Apara"/>
      </w:pPr>
      <w:r w:rsidRPr="00CB00E1">
        <w:tab/>
        <w:t>(b)</w:t>
      </w:r>
      <w:r w:rsidRPr="00CB00E1">
        <w:tab/>
        <w:t>a requirement for withdrawing cash mentioned in subsection (3) is contravened.</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lastRenderedPageBreak/>
        <w:tab/>
        <w:t>(5)</w:t>
      </w:r>
      <w:r w:rsidRPr="00CB00E1">
        <w:tab/>
        <w:t>An offence against this section is a strict liability offence.</w:t>
      </w:r>
    </w:p>
    <w:p w:rsidR="002C6A2C" w:rsidRPr="00CB00E1" w:rsidRDefault="002C6A2C" w:rsidP="002C6A2C">
      <w:pPr>
        <w:pStyle w:val="Amain"/>
      </w:pPr>
      <w:r w:rsidRPr="00CB00E1">
        <w:tab/>
        <w:t>(6)</w:t>
      </w:r>
      <w:r w:rsidRPr="00CB00E1">
        <w:tab/>
        <w:t>In this section:</w:t>
      </w:r>
    </w:p>
    <w:p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68"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rsidR="009720B3" w:rsidRDefault="009720B3">
      <w:pPr>
        <w:pStyle w:val="PageBreak"/>
      </w:pPr>
      <w:r>
        <w:br w:type="page"/>
      </w:r>
    </w:p>
    <w:p w:rsidR="009720B3" w:rsidRPr="00B043CD" w:rsidRDefault="009720B3">
      <w:pPr>
        <w:pStyle w:val="AH2Part"/>
      </w:pPr>
      <w:bookmarkStart w:id="83" w:name="_Toc532221261"/>
      <w:r w:rsidRPr="00B043CD">
        <w:rPr>
          <w:rStyle w:val="CharPartNo"/>
        </w:rPr>
        <w:lastRenderedPageBreak/>
        <w:t>Part 9</w:t>
      </w:r>
      <w:r>
        <w:tab/>
      </w:r>
      <w:r w:rsidRPr="00B043CD">
        <w:rPr>
          <w:rStyle w:val="CharPartText"/>
        </w:rPr>
        <w:t>Community contributions</w:t>
      </w:r>
      <w:bookmarkEnd w:id="83"/>
    </w:p>
    <w:p w:rsidR="009720B3" w:rsidRDefault="009720B3">
      <w:pPr>
        <w:pStyle w:val="Placeholder"/>
      </w:pPr>
      <w:r>
        <w:rPr>
          <w:rStyle w:val="CharDivNo"/>
        </w:rPr>
        <w:t xml:space="preserve">  </w:t>
      </w:r>
      <w:r>
        <w:rPr>
          <w:rStyle w:val="CharDivText"/>
        </w:rPr>
        <w:t xml:space="preserve">  </w:t>
      </w:r>
    </w:p>
    <w:p w:rsidR="009720B3" w:rsidRDefault="009720B3">
      <w:pPr>
        <w:pStyle w:val="AH5Sec"/>
      </w:pPr>
      <w:bookmarkStart w:id="84" w:name="_Toc532221262"/>
      <w:r w:rsidRPr="00B043CD">
        <w:rPr>
          <w:rStyle w:val="CharSectNo"/>
        </w:rPr>
        <w:t>63</w:t>
      </w:r>
      <w:r>
        <w:tab/>
        <w:t>Guidelines for approving contributions generally—Act, s 164 (2) (a)</w:t>
      </w:r>
      <w:bookmarkEnd w:id="84"/>
    </w:p>
    <w:p w:rsidR="009720B3" w:rsidRDefault="009720B3">
      <w:pPr>
        <w:pStyle w:val="Amain"/>
        <w:keepNext/>
        <w:rPr>
          <w:lang w:val="en-GB"/>
        </w:rPr>
      </w:pPr>
      <w:r>
        <w:rPr>
          <w:lang w:val="en-GB"/>
        </w:rPr>
        <w:tab/>
        <w:t>(1)</w:t>
      </w:r>
      <w:r>
        <w:rPr>
          <w:lang w:val="en-GB"/>
        </w:rPr>
        <w:tab/>
        <w:t>The commission must not approve an amount spent on the following as a contribution:</w:t>
      </w:r>
    </w:p>
    <w:p w:rsidR="009720B3" w:rsidRDefault="009720B3">
      <w:pPr>
        <w:pStyle w:val="Apara"/>
        <w:rPr>
          <w:lang w:val="en-GB"/>
        </w:rPr>
      </w:pPr>
      <w:r>
        <w:rPr>
          <w:lang w:val="en-GB"/>
        </w:rPr>
        <w:tab/>
        <w:t>(a)</w:t>
      </w:r>
      <w:r>
        <w:rPr>
          <w:lang w:val="en-GB"/>
        </w:rPr>
        <w:tab/>
        <w:t>professional entertainment provided for patrons or used for the purpose of directly promoting activities associated with the operation of the licensee and, if the licensee is a club, with the operation of an associated organisation;</w:t>
      </w:r>
    </w:p>
    <w:p w:rsidR="009720B3" w:rsidRDefault="009720B3">
      <w:pPr>
        <w:pStyle w:val="Apara"/>
        <w:rPr>
          <w:lang w:val="en-GB"/>
        </w:rPr>
      </w:pPr>
      <w:r>
        <w:rPr>
          <w:lang w:val="en-GB"/>
        </w:rPr>
        <w:tab/>
        <w:t>(b)</w:t>
      </w:r>
      <w:r>
        <w:rPr>
          <w:lang w:val="en-GB"/>
        </w:rPr>
        <w:tab/>
      </w:r>
      <w:r>
        <w:t>the provision of alcoholic beverages either directly or indirectly through the provision of gifts, donations or prizes;</w:t>
      </w:r>
    </w:p>
    <w:p w:rsidR="009720B3" w:rsidRDefault="009720B3">
      <w:pPr>
        <w:pStyle w:val="Apara"/>
        <w:rPr>
          <w:lang w:val="en-GB"/>
        </w:rPr>
      </w:pPr>
      <w:r>
        <w:rPr>
          <w:lang w:val="en-GB"/>
        </w:rPr>
        <w:tab/>
        <w:t>(c)</w:t>
      </w:r>
      <w:r>
        <w:rPr>
          <w:lang w:val="en-GB"/>
        </w:rPr>
        <w:tab/>
      </w:r>
      <w:r>
        <w:t>the provision of expenditure, funds, subsidies or discounts relating in any way to a gambling activity;</w:t>
      </w:r>
    </w:p>
    <w:p w:rsidR="009720B3" w:rsidRDefault="009720B3">
      <w:pPr>
        <w:pStyle w:val="Apara"/>
        <w:keepNext/>
      </w:pPr>
      <w:r>
        <w:tab/>
        <w:t>(d)</w:t>
      </w:r>
      <w:r>
        <w:tab/>
        <w:t>subsidised or free meals, snacks, other food or beverages provided to a licensee’s patrons.</w:t>
      </w:r>
    </w:p>
    <w:p w:rsidR="009720B3" w:rsidRDefault="009720B3">
      <w:pPr>
        <w:pStyle w:val="aNote"/>
      </w:pPr>
      <w:r>
        <w:rPr>
          <w:rStyle w:val="charItals"/>
        </w:rPr>
        <w:t>Note</w:t>
      </w:r>
      <w:r>
        <w:rPr>
          <w:rStyle w:val="charItals"/>
        </w:rPr>
        <w:tab/>
      </w:r>
      <w:r>
        <w:t xml:space="preserve">See the </w:t>
      </w:r>
      <w:hyperlink r:id="rId69" w:tooltip="A2004-34" w:history="1">
        <w:r w:rsidR="00F216C6" w:rsidRPr="00EB6445">
          <w:rPr>
            <w:rStyle w:val="charCitHyperlinkAbbrev"/>
          </w:rPr>
          <w:t>Act</w:t>
        </w:r>
      </w:hyperlink>
      <w:r>
        <w:t xml:space="preserve">, s 164 (3), def </w:t>
      </w:r>
      <w:r>
        <w:rPr>
          <w:rStyle w:val="charBoldItals"/>
        </w:rPr>
        <w:t>contribution</w:t>
      </w:r>
      <w:r>
        <w:t xml:space="preserve">, </w:t>
      </w:r>
      <w:r w:rsidR="00C2070A">
        <w:t xml:space="preserve">par (b) (i) </w:t>
      </w:r>
      <w:r>
        <w:t>(iii).</w:t>
      </w:r>
    </w:p>
    <w:p w:rsidR="009720B3" w:rsidRDefault="009720B3">
      <w:pPr>
        <w:pStyle w:val="Amain"/>
      </w:pPr>
      <w:r>
        <w:tab/>
        <w:t>(2)</w:t>
      </w:r>
      <w:r>
        <w:tab/>
        <w:t>Subsection (1) (c) does not prevent the commission from approving an amount spent on the provision of prizes for raffles conducted by an entity that is not the licensee or an associated organisation if the amount is otherwise an eligible contribution.</w:t>
      </w:r>
    </w:p>
    <w:p w:rsidR="009720B3" w:rsidRDefault="009720B3">
      <w:pPr>
        <w:pStyle w:val="AH5Sec"/>
      </w:pPr>
      <w:bookmarkStart w:id="85" w:name="_Toc532221263"/>
      <w:r w:rsidRPr="00B043CD">
        <w:rPr>
          <w:rStyle w:val="CharSectNo"/>
        </w:rPr>
        <w:t>64</w:t>
      </w:r>
      <w:r>
        <w:tab/>
        <w:t>Guidelines for approving contributions as charitable and social welfare community contributions—Act, s 164 (2) (a)</w:t>
      </w:r>
      <w:bookmarkEnd w:id="85"/>
    </w:p>
    <w:p w:rsidR="009720B3" w:rsidRDefault="009720B3">
      <w:pPr>
        <w:pStyle w:val="Amainreturn"/>
      </w:pPr>
      <w:r>
        <w:t>The commission may approve a contribution as a charitable and social welfare community contribution only if—</w:t>
      </w:r>
    </w:p>
    <w:p w:rsidR="009720B3" w:rsidRDefault="009720B3">
      <w:pPr>
        <w:pStyle w:val="Apara"/>
      </w:pPr>
      <w:r>
        <w:tab/>
        <w:t>(a)</w:t>
      </w:r>
      <w:r>
        <w:tab/>
        <w:t>the contribution is made to a charitable organisation; or</w:t>
      </w:r>
    </w:p>
    <w:p w:rsidR="009720B3" w:rsidRDefault="009720B3" w:rsidP="001F5F33">
      <w:pPr>
        <w:pStyle w:val="Apara"/>
        <w:keepNext/>
      </w:pPr>
      <w:r>
        <w:lastRenderedPageBreak/>
        <w:tab/>
        <w:t>(b)</w:t>
      </w:r>
      <w:r>
        <w:tab/>
        <w:t>the contribution—</w:t>
      </w:r>
    </w:p>
    <w:p w:rsidR="009720B3" w:rsidRDefault="009720B3">
      <w:pPr>
        <w:pStyle w:val="Asubpara"/>
      </w:pPr>
      <w:r>
        <w:tab/>
        <w:t>(i)</w:t>
      </w:r>
      <w:r>
        <w:tab/>
        <w:t>is made to another entity for charitable and welfare purposes; and</w:t>
      </w:r>
    </w:p>
    <w:p w:rsidR="009720B3" w:rsidRDefault="009720B3">
      <w:pPr>
        <w:pStyle w:val="Asubpara"/>
      </w:pPr>
      <w:r>
        <w:tab/>
        <w:t>(ii)</w:t>
      </w:r>
      <w:r>
        <w:tab/>
        <w:t>in the commission’s opinion, supports the development of a community or helps to raise the standard of living of a community.</w:t>
      </w:r>
    </w:p>
    <w:p w:rsidR="009720B3" w:rsidRDefault="009720B3">
      <w:pPr>
        <w:pStyle w:val="aNotesubpar"/>
      </w:pPr>
      <w:r>
        <w:rPr>
          <w:rStyle w:val="charItals"/>
        </w:rPr>
        <w:t>Note</w:t>
      </w:r>
      <w:r>
        <w:rPr>
          <w:rStyle w:val="charItals"/>
        </w:rPr>
        <w:tab/>
      </w:r>
      <w:r>
        <w:rPr>
          <w:rStyle w:val="charBoldItals"/>
        </w:rPr>
        <w:t>Community</w:t>
      </w:r>
      <w:r>
        <w:t xml:space="preserve">—see the </w:t>
      </w:r>
      <w:hyperlink r:id="rId70" w:tooltip="A2004-34" w:history="1">
        <w:r w:rsidR="00F216C6" w:rsidRPr="00EB6445">
          <w:rPr>
            <w:rStyle w:val="charCitHyperlinkAbbrev"/>
          </w:rPr>
          <w:t>Act</w:t>
        </w:r>
      </w:hyperlink>
      <w:r>
        <w:t>, s 164 (3).</w:t>
      </w:r>
    </w:p>
    <w:p w:rsidR="009720B3" w:rsidRDefault="00421EEB">
      <w:pPr>
        <w:pStyle w:val="aExamHdgpar"/>
      </w:pPr>
      <w:r>
        <w:t>Examples—</w:t>
      </w:r>
      <w:r w:rsidR="009720B3">
        <w:t>par (a)</w:t>
      </w:r>
    </w:p>
    <w:p w:rsidR="009720B3" w:rsidRDefault="009720B3">
      <w:pPr>
        <w:pStyle w:val="aExampar"/>
      </w:pPr>
      <w:r>
        <w:t>1</w:t>
      </w:r>
      <w:r>
        <w:tab/>
        <w:t>the Salvation Army</w:t>
      </w:r>
    </w:p>
    <w:p w:rsidR="009720B3" w:rsidRDefault="009720B3">
      <w:pPr>
        <w:pStyle w:val="aExampar"/>
      </w:pPr>
      <w:r>
        <w:t>2</w:t>
      </w:r>
      <w:r>
        <w:tab/>
        <w:t>St Vincent de Paul</w:t>
      </w:r>
    </w:p>
    <w:p w:rsidR="009720B3" w:rsidRDefault="009720B3">
      <w:pPr>
        <w:pStyle w:val="aExampar"/>
      </w:pPr>
      <w:r>
        <w:t>3</w:t>
      </w:r>
      <w:r>
        <w:tab/>
        <w:t>the Smith Family</w:t>
      </w:r>
    </w:p>
    <w:p w:rsidR="009720B3" w:rsidRDefault="0008401E">
      <w:pPr>
        <w:pStyle w:val="aExamHdgpar"/>
      </w:pPr>
      <w:r>
        <w:t>Examples—</w:t>
      </w:r>
      <w:r w:rsidR="009720B3">
        <w:t>contributions that may support the development of a community or help to raise the standard of living of a community</w:t>
      </w:r>
    </w:p>
    <w:p w:rsidR="009720B3" w:rsidRDefault="009720B3">
      <w:pPr>
        <w:pStyle w:val="aExampar"/>
      </w:pPr>
      <w:r>
        <w:t>1</w:t>
      </w:r>
      <w:r>
        <w:tab/>
        <w:t>child protection and family support</w:t>
      </w:r>
    </w:p>
    <w:p w:rsidR="009720B3" w:rsidRDefault="009720B3">
      <w:pPr>
        <w:pStyle w:val="aExampar"/>
      </w:pPr>
      <w:r>
        <w:t>2</w:t>
      </w:r>
      <w:r>
        <w:tab/>
        <w:t>drug and alcohol support</w:t>
      </w:r>
    </w:p>
    <w:p w:rsidR="009720B3" w:rsidRDefault="009720B3">
      <w:pPr>
        <w:pStyle w:val="aExampar"/>
      </w:pPr>
      <w:r>
        <w:t>3</w:t>
      </w:r>
      <w:r>
        <w:tab/>
        <w:t xml:space="preserve">hospital equipment for use in retirement villages or facilities for use </w:t>
      </w:r>
      <w:r>
        <w:tab/>
        <w:t>by residents of the villages or facilities.</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1" w:tooltip="A2001-14" w:history="1">
        <w:r w:rsidR="000812EE" w:rsidRPr="000812EE">
          <w:rPr>
            <w:rStyle w:val="charCitHyperlinkAbbrev"/>
          </w:rPr>
          <w:t>Legislation Act</w:t>
        </w:r>
      </w:hyperlink>
      <w:r>
        <w:t>, s 126 and s 132).</w:t>
      </w:r>
    </w:p>
    <w:p w:rsidR="009720B3" w:rsidRDefault="009720B3">
      <w:pPr>
        <w:pStyle w:val="AH5Sec"/>
      </w:pPr>
      <w:bookmarkStart w:id="86" w:name="_Toc532221264"/>
      <w:r w:rsidRPr="00B043CD">
        <w:rPr>
          <w:rStyle w:val="CharSectNo"/>
        </w:rPr>
        <w:t>64A</w:t>
      </w:r>
      <w:r>
        <w:tab/>
        <w:t>Guidelines for approving contributions as problem gambling community contributions—Act, s 164 (2) (a)</w:t>
      </w:r>
      <w:bookmarkEnd w:id="86"/>
    </w:p>
    <w:p w:rsidR="009720B3" w:rsidRDefault="009720B3">
      <w:pPr>
        <w:pStyle w:val="Amainreturn"/>
      </w:pPr>
      <w:r>
        <w:t>The commission may approve a contribution as a problem gambling community contribution only if the contribution is made for—</w:t>
      </w:r>
    </w:p>
    <w:p w:rsidR="009720B3" w:rsidRDefault="009720B3">
      <w:pPr>
        <w:pStyle w:val="Apara"/>
      </w:pPr>
      <w:r>
        <w:tab/>
        <w:t>(a)</w:t>
      </w:r>
      <w:r>
        <w:tab/>
        <w:t xml:space="preserve">counselling or support services for problem gamblers that are not provided by the licensee; or </w:t>
      </w:r>
    </w:p>
    <w:p w:rsidR="009720B3" w:rsidRDefault="009720B3">
      <w:pPr>
        <w:pStyle w:val="Apara"/>
      </w:pPr>
      <w:r>
        <w:tab/>
        <w:t>(b)</w:t>
      </w:r>
      <w:r>
        <w:tab/>
        <w:t>training or education programs on the recognition and avoidance of problem gambling; or</w:t>
      </w:r>
    </w:p>
    <w:p w:rsidR="009720B3" w:rsidRDefault="009720B3">
      <w:pPr>
        <w:pStyle w:val="Apara"/>
      </w:pPr>
      <w:r>
        <w:tab/>
        <w:t>(c)</w:t>
      </w:r>
      <w:r>
        <w:tab/>
        <w:t>public awareness campaigns for problem gambling; or</w:t>
      </w:r>
    </w:p>
    <w:p w:rsidR="009720B3" w:rsidRDefault="009720B3">
      <w:pPr>
        <w:pStyle w:val="Apara"/>
        <w:keepNext/>
      </w:pPr>
      <w:r>
        <w:lastRenderedPageBreak/>
        <w:tab/>
        <w:t>(d)</w:t>
      </w:r>
      <w:r>
        <w:tab/>
        <w:t>programs to research and collect data on problem gambling.</w:t>
      </w:r>
    </w:p>
    <w:p w:rsidR="009720B3" w:rsidRDefault="009720B3" w:rsidP="004451D0">
      <w:pPr>
        <w:pStyle w:val="aExamHdgss"/>
      </w:pPr>
      <w:r>
        <w:t>Example—par (a)</w:t>
      </w:r>
    </w:p>
    <w:p w:rsidR="009720B3" w:rsidRDefault="009720B3" w:rsidP="00070B4D">
      <w:pPr>
        <w:pStyle w:val="aExamss"/>
      </w:pPr>
      <w:r>
        <w:t>counselling or support services provided by Lifeline Canberra Inc, the Salvation Army or Anglicare</w:t>
      </w:r>
    </w:p>
    <w:p w:rsidR="009720B3" w:rsidRDefault="009720B3" w:rsidP="004451D0">
      <w:pPr>
        <w:pStyle w:val="aExamHdgss"/>
      </w:pPr>
      <w:r>
        <w:t>Examples—par (b)</w:t>
      </w:r>
    </w:p>
    <w:p w:rsidR="009720B3" w:rsidRDefault="009720B3" w:rsidP="00070B4D">
      <w:pPr>
        <w:pStyle w:val="aExamBulletss"/>
      </w:pPr>
      <w:r>
        <w:t>1</w:t>
      </w:r>
      <w:r>
        <w:tab/>
        <w:t>the development and delivery of an education program that assists in recognising and avoiding problem gambling</w:t>
      </w:r>
    </w:p>
    <w:p w:rsidR="009720B3" w:rsidRDefault="009720B3" w:rsidP="00070B4D">
      <w:pPr>
        <w:pStyle w:val="aExamBulletss"/>
      </w:pPr>
      <w:r>
        <w:t>2</w:t>
      </w:r>
      <w:r>
        <w:tab/>
        <w:t>the development and delivery of an education program that trains staff in effectively providing services to address problem gambling</w:t>
      </w:r>
    </w:p>
    <w:p w:rsidR="009720B3" w:rsidRDefault="009720B3" w:rsidP="004451D0">
      <w:pPr>
        <w:pStyle w:val="aExamHdgss"/>
      </w:pPr>
      <w:r>
        <w:t>Example—par (d)</w:t>
      </w:r>
    </w:p>
    <w:p w:rsidR="009720B3" w:rsidRDefault="009720B3" w:rsidP="00070B4D">
      <w:pPr>
        <w:pStyle w:val="aExamss"/>
      </w:pPr>
      <w:r>
        <w:t>research by a national research centre on the implications of problem gambling for the community</w:t>
      </w:r>
    </w:p>
    <w:p w:rsidR="009720B3" w:rsidRDefault="009720B3" w:rsidP="00070B4D">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2" w:tooltip="A2001-14" w:history="1">
        <w:r w:rsidR="000812EE" w:rsidRPr="000812EE">
          <w:rPr>
            <w:rStyle w:val="charCitHyperlinkAbbrev"/>
          </w:rPr>
          <w:t>Legislation Act</w:t>
        </w:r>
      </w:hyperlink>
      <w:r>
        <w:t>, s 126 and s 132).</w:t>
      </w:r>
    </w:p>
    <w:p w:rsidR="009720B3" w:rsidRDefault="009720B3">
      <w:pPr>
        <w:pStyle w:val="AH5Sec"/>
      </w:pPr>
      <w:bookmarkStart w:id="87" w:name="_Toc532221265"/>
      <w:r w:rsidRPr="00B043CD">
        <w:rPr>
          <w:rStyle w:val="CharSectNo"/>
        </w:rPr>
        <w:t>65</w:t>
      </w:r>
      <w:r>
        <w:tab/>
        <w:t>Guidelines for approving contributions as sport and recreation community contributions—Act, s164 (2) (a)</w:t>
      </w:r>
      <w:bookmarkEnd w:id="87"/>
    </w:p>
    <w:p w:rsidR="009720B3" w:rsidRDefault="009720B3">
      <w:pPr>
        <w:pStyle w:val="Amain"/>
      </w:pPr>
      <w:r>
        <w:tab/>
        <w:t>(1)</w:t>
      </w:r>
      <w:r>
        <w:tab/>
        <w:t>The commission may approve a contribution as a sport and recreation community contribution only if the contribution is made to promote, develop or encourage sport or sporting or recreational activities.</w:t>
      </w:r>
    </w:p>
    <w:p w:rsidR="009720B3" w:rsidRDefault="00070B4D">
      <w:pPr>
        <w:pStyle w:val="aExamHdgss"/>
      </w:pPr>
      <w:r>
        <w:t>Examples—</w:t>
      </w:r>
      <w:r w:rsidR="009720B3">
        <w:t>promoting or developing sport or sporting activities</w:t>
      </w:r>
    </w:p>
    <w:p w:rsidR="009720B3" w:rsidRDefault="009720B3">
      <w:pPr>
        <w:pStyle w:val="aExamINumss"/>
      </w:pPr>
      <w:r>
        <w:t>1</w:t>
      </w:r>
      <w:r>
        <w:tab/>
        <w:t>junior coaching sessions for a sport</w:t>
      </w:r>
    </w:p>
    <w:p w:rsidR="009720B3" w:rsidRDefault="009720B3">
      <w:pPr>
        <w:pStyle w:val="aExamINumss"/>
      </w:pPr>
      <w:r>
        <w:t>2</w:t>
      </w:r>
      <w:r>
        <w:tab/>
        <w:t>sports skills seminars</w:t>
      </w:r>
    </w:p>
    <w:p w:rsidR="009720B3" w:rsidRDefault="009720B3">
      <w:pPr>
        <w:pStyle w:val="aExamINumss"/>
        <w:keepNext/>
      </w:pPr>
      <w:r>
        <w:t>3</w:t>
      </w:r>
      <w:r>
        <w:tab/>
        <w:t>workshops to increase sports skills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73" w:tooltip="A2001-14" w:history="1">
        <w:r w:rsidR="000812EE" w:rsidRPr="000812EE">
          <w:rPr>
            <w:rStyle w:val="charCitHyperlinkAbbrev"/>
          </w:rPr>
          <w:t>Legislation Act</w:t>
        </w:r>
      </w:hyperlink>
      <w:r>
        <w:t>, s 126 and s 132).</w:t>
      </w:r>
    </w:p>
    <w:p w:rsidR="009720B3" w:rsidRDefault="009720B3">
      <w:pPr>
        <w:pStyle w:val="Amain"/>
        <w:keepNext/>
      </w:pPr>
      <w:r>
        <w:tab/>
        <w:t>(2)</w:t>
      </w:r>
      <w:r>
        <w:tab/>
        <w:t>For this section, the following contributions promote, develop or encourage sport or sporting activities:</w:t>
      </w:r>
    </w:p>
    <w:p w:rsidR="009720B3" w:rsidRDefault="009720B3">
      <w:pPr>
        <w:pStyle w:val="Apara"/>
      </w:pPr>
      <w:r>
        <w:tab/>
        <w:t>(a)</w:t>
      </w:r>
      <w:r>
        <w:tab/>
        <w:t>payment of a sportsperson’s wages or expenses;</w:t>
      </w:r>
    </w:p>
    <w:p w:rsidR="009720B3" w:rsidRDefault="009720B3">
      <w:pPr>
        <w:pStyle w:val="Apara"/>
      </w:pPr>
      <w:r>
        <w:tab/>
        <w:t>(b)</w:t>
      </w:r>
      <w:r>
        <w:tab/>
        <w:t>payment for sports uniforms and equipment;</w:t>
      </w:r>
    </w:p>
    <w:p w:rsidR="009720B3" w:rsidRDefault="009720B3">
      <w:pPr>
        <w:pStyle w:val="Apara"/>
      </w:pPr>
      <w:r>
        <w:lastRenderedPageBreak/>
        <w:tab/>
        <w:t>(c)</w:t>
      </w:r>
      <w:r>
        <w:tab/>
        <w:t>payment for sporting coaches and umpires (however described);</w:t>
      </w:r>
    </w:p>
    <w:p w:rsidR="009720B3" w:rsidRDefault="009720B3">
      <w:pPr>
        <w:pStyle w:val="Apara"/>
      </w:pPr>
      <w:r>
        <w:tab/>
        <w:t>(d)</w:t>
      </w:r>
      <w:r>
        <w:tab/>
        <w:t>maintenance of sporting facilities that are available to the public, whether generally available or only for limited periods;</w:t>
      </w:r>
    </w:p>
    <w:p w:rsidR="009720B3" w:rsidRDefault="009720B3">
      <w:pPr>
        <w:pStyle w:val="Apara"/>
        <w:rPr>
          <w:lang w:val="en-GB"/>
        </w:rPr>
      </w:pPr>
      <w:r>
        <w:rPr>
          <w:lang w:val="en-GB"/>
        </w:rPr>
        <w:tab/>
        <w:t>(e)</w:t>
      </w:r>
      <w:r>
        <w:rPr>
          <w:lang w:val="en-GB"/>
        </w:rPr>
        <w:tab/>
      </w:r>
      <w:r>
        <w:t>payments to an entity that promotes or develops sport or sporting activities, whether or not the entity is part of the licensee or, if the licensee is a club, an associated organisation.</w:t>
      </w:r>
    </w:p>
    <w:p w:rsidR="009720B3" w:rsidRDefault="0008401E">
      <w:pPr>
        <w:pStyle w:val="aExamHdgpar"/>
      </w:pPr>
      <w:r>
        <w:t>Examples—</w:t>
      </w:r>
      <w:r w:rsidR="009720B3">
        <w:t>entities for par (e)</w:t>
      </w:r>
    </w:p>
    <w:p w:rsidR="009720B3" w:rsidRDefault="009720B3">
      <w:pPr>
        <w:pStyle w:val="aExampar"/>
      </w:pPr>
      <w:r>
        <w:t>1</w:t>
      </w:r>
      <w:r>
        <w:tab/>
        <w:t>soccer club</w:t>
      </w:r>
    </w:p>
    <w:p w:rsidR="009720B3" w:rsidRDefault="009720B3">
      <w:pPr>
        <w:pStyle w:val="aExampar"/>
      </w:pPr>
      <w:r>
        <w:t>2</w:t>
      </w:r>
      <w:r>
        <w:tab/>
        <w:t>darts club</w:t>
      </w:r>
    </w:p>
    <w:p w:rsidR="009720B3" w:rsidRDefault="009720B3">
      <w:pPr>
        <w:pStyle w:val="aExampar"/>
      </w:pPr>
      <w:r>
        <w:t>3</w:t>
      </w:r>
      <w:r>
        <w:tab/>
        <w:t>snooker club</w:t>
      </w:r>
    </w:p>
    <w:p w:rsidR="009720B3" w:rsidRDefault="009720B3">
      <w:pPr>
        <w:pStyle w:val="Amain"/>
        <w:keepNext/>
      </w:pPr>
      <w:r>
        <w:tab/>
        <w:t>(3)</w:t>
      </w:r>
      <w:r>
        <w:tab/>
        <w:t>Without limiting subsections (1) and (2), the following contributions promote, develop or encourage women’s sport:</w:t>
      </w:r>
    </w:p>
    <w:p w:rsidR="009720B3" w:rsidRDefault="009720B3">
      <w:pPr>
        <w:pStyle w:val="Apara"/>
      </w:pPr>
      <w:r>
        <w:tab/>
        <w:t>(a)</w:t>
      </w:r>
      <w:r>
        <w:tab/>
        <w:t>payment for women’s sporting teams;</w:t>
      </w:r>
    </w:p>
    <w:p w:rsidR="009720B3" w:rsidRDefault="009720B3">
      <w:pPr>
        <w:pStyle w:val="Apara"/>
      </w:pPr>
      <w:r>
        <w:tab/>
        <w:t>(b)</w:t>
      </w:r>
      <w:r>
        <w:tab/>
        <w:t>payment for women’s sporting events or programs;</w:t>
      </w:r>
    </w:p>
    <w:p w:rsidR="009720B3" w:rsidRDefault="009720B3">
      <w:pPr>
        <w:pStyle w:val="Apara"/>
      </w:pPr>
      <w:r>
        <w:tab/>
        <w:t>(c)</w:t>
      </w:r>
      <w:r>
        <w:tab/>
        <w:t>payment for coaching, equipment, training or insurance for women’s sporting activities.</w:t>
      </w:r>
    </w:p>
    <w:p w:rsidR="009720B3" w:rsidRDefault="009720B3">
      <w:pPr>
        <w:pStyle w:val="Amain"/>
      </w:pPr>
      <w:r>
        <w:tab/>
        <w:t>(4)</w:t>
      </w:r>
      <w:r>
        <w:tab/>
        <w:t>Subsections (2) and (3) do not limit the kinds of contributions that promote, develop or encourage sport and sporting activities.</w:t>
      </w:r>
    </w:p>
    <w:p w:rsidR="009720B3" w:rsidRDefault="009720B3">
      <w:pPr>
        <w:pStyle w:val="Amain"/>
        <w:keepNext/>
        <w:rPr>
          <w:lang w:val="en-GB"/>
        </w:rPr>
      </w:pPr>
      <w:r>
        <w:rPr>
          <w:lang w:val="en-GB"/>
        </w:rPr>
        <w:tab/>
        <w:t>(5)</w:t>
      </w:r>
      <w:r>
        <w:rPr>
          <w:lang w:val="en-GB"/>
        </w:rPr>
        <w:tab/>
      </w:r>
      <w:r>
        <w:t>For this section, the following contributions promote, develop or encourage recreational activities:</w:t>
      </w:r>
    </w:p>
    <w:p w:rsidR="009720B3" w:rsidRDefault="009720B3">
      <w:pPr>
        <w:pStyle w:val="Apara"/>
        <w:rPr>
          <w:lang w:val="en-GB"/>
        </w:rPr>
      </w:pPr>
      <w:r>
        <w:rPr>
          <w:lang w:val="en-GB"/>
        </w:rPr>
        <w:tab/>
        <w:t>(a)</w:t>
      </w:r>
      <w:r>
        <w:rPr>
          <w:lang w:val="en-GB"/>
        </w:rPr>
        <w:tab/>
      </w:r>
      <w:r>
        <w:t>maintenance of recreational facilities that are available to the public, whether generally available or only for limited periods;</w:t>
      </w:r>
    </w:p>
    <w:p w:rsidR="009720B3" w:rsidRDefault="009720B3">
      <w:pPr>
        <w:pStyle w:val="Apara"/>
        <w:rPr>
          <w:lang w:val="en-GB"/>
        </w:rPr>
      </w:pPr>
      <w:r>
        <w:rPr>
          <w:lang w:val="en-GB"/>
        </w:rPr>
        <w:tab/>
        <w:t>(b)</w:t>
      </w:r>
      <w:r>
        <w:rPr>
          <w:lang w:val="en-GB"/>
        </w:rPr>
        <w:tab/>
      </w:r>
      <w:r>
        <w:t>support for recreational activities or events that are available to the public, for example, bushwalking or orienteering;</w:t>
      </w:r>
    </w:p>
    <w:p w:rsidR="009720B3" w:rsidRDefault="009720B3" w:rsidP="00B02496">
      <w:pPr>
        <w:pStyle w:val="Apara"/>
        <w:keepNext/>
        <w:rPr>
          <w:lang w:val="en-GB"/>
        </w:rPr>
      </w:pPr>
      <w:r>
        <w:rPr>
          <w:lang w:val="en-GB"/>
        </w:rPr>
        <w:lastRenderedPageBreak/>
        <w:tab/>
        <w:t>(c)</w:t>
      </w:r>
      <w:r>
        <w:rPr>
          <w:lang w:val="en-GB"/>
        </w:rPr>
        <w:tab/>
      </w:r>
      <w:r>
        <w:t>payments to an entity that promotes or develops recreational activities, whether or not the entity is part of the licensee or, if the licensee is a club, an associated organisation.</w:t>
      </w:r>
    </w:p>
    <w:p w:rsidR="009720B3" w:rsidRDefault="0008401E" w:rsidP="00B02496">
      <w:pPr>
        <w:pStyle w:val="aExamHdgpar"/>
      </w:pPr>
      <w:r>
        <w:t>Examples—</w:t>
      </w:r>
      <w:r w:rsidR="009720B3">
        <w:t>entities for par (c)</w:t>
      </w:r>
    </w:p>
    <w:p w:rsidR="009720B3" w:rsidRDefault="009720B3" w:rsidP="00B02496">
      <w:pPr>
        <w:pStyle w:val="aExampar"/>
        <w:keepNext/>
      </w:pPr>
      <w:r>
        <w:t>1</w:t>
      </w:r>
      <w:r>
        <w:tab/>
        <w:t>bridge club</w:t>
      </w:r>
    </w:p>
    <w:p w:rsidR="009720B3" w:rsidRDefault="009720B3">
      <w:pPr>
        <w:pStyle w:val="aExampar"/>
      </w:pPr>
      <w:r>
        <w:t>2</w:t>
      </w:r>
      <w:r>
        <w:tab/>
        <w:t>fishing club</w:t>
      </w:r>
    </w:p>
    <w:p w:rsidR="009720B3" w:rsidRDefault="009720B3">
      <w:pPr>
        <w:pStyle w:val="aExampar"/>
      </w:pPr>
      <w:r>
        <w:t>3</w:t>
      </w:r>
      <w:r>
        <w:tab/>
        <w:t>film club</w:t>
      </w:r>
    </w:p>
    <w:p w:rsidR="009720B3" w:rsidRDefault="009720B3">
      <w:pPr>
        <w:pStyle w:val="aExampar"/>
      </w:pPr>
      <w:r>
        <w:t>4</w:t>
      </w:r>
      <w:r>
        <w:tab/>
        <w:t>fitness club</w:t>
      </w:r>
    </w:p>
    <w:p w:rsidR="009720B3" w:rsidRDefault="009720B3">
      <w:pPr>
        <w:pStyle w:val="Amain"/>
      </w:pPr>
      <w:r>
        <w:tab/>
        <w:t>(6)</w:t>
      </w:r>
      <w:r>
        <w:tab/>
        <w:t>Subsection (5) does not limit the kinds of contributions that promote, develop or encourage recreational activities.</w:t>
      </w:r>
    </w:p>
    <w:p w:rsidR="009720B3" w:rsidRDefault="009720B3">
      <w:pPr>
        <w:pStyle w:val="AH5Sec"/>
      </w:pPr>
      <w:bookmarkStart w:id="88" w:name="_Toc532221266"/>
      <w:r w:rsidRPr="00B043CD">
        <w:rPr>
          <w:rStyle w:val="CharSectNo"/>
        </w:rPr>
        <w:t>66</w:t>
      </w:r>
      <w:r>
        <w:tab/>
        <w:t>Guidelines for approving contributions as non-profit activities community contributions—Act s 164 (2) (a)</w:t>
      </w:r>
      <w:bookmarkEnd w:id="88"/>
    </w:p>
    <w:p w:rsidR="009720B3" w:rsidRDefault="009720B3">
      <w:pPr>
        <w:pStyle w:val="Amainreturn"/>
      </w:pPr>
      <w:r>
        <w:t>The commission may approve a contribution as a non-profit activities community contribution only if the contribution—</w:t>
      </w:r>
    </w:p>
    <w:p w:rsidR="009720B3" w:rsidRDefault="009720B3">
      <w:pPr>
        <w:pStyle w:val="Apara"/>
      </w:pPr>
      <w:r>
        <w:tab/>
        <w:t>(a)</w:t>
      </w:r>
      <w:r>
        <w:tab/>
        <w:t>is made for a non-profit, non-political activity that benefits the community; or</w:t>
      </w:r>
    </w:p>
    <w:p w:rsidR="009720B3" w:rsidRDefault="009720B3">
      <w:pPr>
        <w:pStyle w:val="aNotepar"/>
      </w:pPr>
      <w:r>
        <w:rPr>
          <w:rStyle w:val="charItals"/>
        </w:rPr>
        <w:t>Note</w:t>
      </w:r>
      <w:r>
        <w:rPr>
          <w:rStyle w:val="charItals"/>
        </w:rPr>
        <w:tab/>
      </w:r>
      <w:r>
        <w:rPr>
          <w:rStyle w:val="charBoldItals"/>
        </w:rPr>
        <w:t>Community</w:t>
      </w:r>
      <w:r>
        <w:t xml:space="preserve">—see the </w:t>
      </w:r>
      <w:hyperlink r:id="rId74" w:tooltip="A2004-34" w:history="1">
        <w:r w:rsidR="00F216C6" w:rsidRPr="00EB6445">
          <w:rPr>
            <w:rStyle w:val="charCitHyperlinkAbbrev"/>
          </w:rPr>
          <w:t>Act</w:t>
        </w:r>
      </w:hyperlink>
      <w:r>
        <w:t>, s 164 (3).</w:t>
      </w:r>
    </w:p>
    <w:p w:rsidR="009720B3" w:rsidRDefault="009720B3">
      <w:pPr>
        <w:pStyle w:val="Apara"/>
      </w:pPr>
      <w:r>
        <w:tab/>
        <w:t>(b)</w:t>
      </w:r>
      <w:r>
        <w:tab/>
        <w:t>is made to an entity for an activity that is non-political and, in the commission’s opinion, is intended to develop a community, raise the standard of living of a community or help develop community spirit.</w:t>
      </w:r>
    </w:p>
    <w:p w:rsidR="009720B3" w:rsidRDefault="0008401E">
      <w:pPr>
        <w:pStyle w:val="aExamHdgss"/>
      </w:pPr>
      <w:r>
        <w:t>Examples—</w:t>
      </w:r>
      <w:r w:rsidR="009720B3">
        <w:t>eligible contributions</w:t>
      </w:r>
    </w:p>
    <w:p w:rsidR="009720B3" w:rsidRDefault="009720B3">
      <w:pPr>
        <w:pStyle w:val="aExamINumss"/>
        <w:rPr>
          <w:lang w:val="en-GB"/>
        </w:rPr>
      </w:pPr>
      <w:r>
        <w:rPr>
          <w:lang w:val="en-GB"/>
        </w:rPr>
        <w:t>1</w:t>
      </w:r>
      <w:r>
        <w:rPr>
          <w:lang w:val="en-GB"/>
        </w:rPr>
        <w:tab/>
        <w:t>contributions to schools or other educational institutions or programs</w:t>
      </w:r>
    </w:p>
    <w:p w:rsidR="009720B3" w:rsidRDefault="009720B3">
      <w:pPr>
        <w:pStyle w:val="aExamINumss"/>
      </w:pPr>
      <w:r>
        <w:t>2</w:t>
      </w:r>
      <w:r>
        <w:tab/>
        <w:t>scholarships that are otherwise eligible contributions</w:t>
      </w:r>
    </w:p>
    <w:p w:rsidR="009720B3" w:rsidRDefault="009720B3">
      <w:pPr>
        <w:pStyle w:val="aExamINumss"/>
      </w:pPr>
      <w:r>
        <w:t>3</w:t>
      </w:r>
      <w:r>
        <w:tab/>
        <w:t>contributions to ethnic organisations for multicultural activities</w:t>
      </w:r>
    </w:p>
    <w:p w:rsidR="009720B3" w:rsidRDefault="009720B3">
      <w:pPr>
        <w:pStyle w:val="aExamINumss"/>
      </w:pPr>
      <w:r>
        <w:t>4</w:t>
      </w:r>
      <w:r>
        <w:tab/>
        <w:t>support for events to develop community spirit or participation</w:t>
      </w:r>
    </w:p>
    <w:p w:rsidR="009720B3" w:rsidRDefault="009720B3">
      <w:pPr>
        <w:pStyle w:val="aExamINumss"/>
      </w:pPr>
      <w:r>
        <w:t>5</w:t>
      </w:r>
      <w:r>
        <w:tab/>
        <w:t>special services or celebrations, such as ANZAC Day, Canberra Day and Australia Day</w:t>
      </w:r>
    </w:p>
    <w:p w:rsidR="009720B3" w:rsidRDefault="009720B3" w:rsidP="00FD1C42">
      <w:pPr>
        <w:pStyle w:val="aExamINumss"/>
        <w:keepNext/>
      </w:pPr>
      <w:r>
        <w:lastRenderedPageBreak/>
        <w:t>6</w:t>
      </w:r>
      <w:r>
        <w:tab/>
        <w:t>significant ACT public events</w:t>
      </w:r>
    </w:p>
    <w:p w:rsidR="009720B3" w:rsidRDefault="009720B3" w:rsidP="00FD1C42">
      <w:pPr>
        <w:pStyle w:val="aExamINumss"/>
        <w:keepNext/>
      </w:pPr>
      <w:r>
        <w:t>7</w:t>
      </w:r>
      <w:r>
        <w:tab/>
        <w:t>contributions to volunteer organisations that provide benevolent or community related services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75" w:tooltip="A2001-14" w:history="1">
        <w:r w:rsidR="000812EE" w:rsidRPr="000812EE">
          <w:rPr>
            <w:rStyle w:val="charCitHyperlinkAbbrev"/>
          </w:rPr>
          <w:t>Legislation Act</w:t>
        </w:r>
      </w:hyperlink>
      <w:r>
        <w:t>, s 126 and s 132).</w:t>
      </w:r>
    </w:p>
    <w:p w:rsidR="009720B3" w:rsidRDefault="009720B3">
      <w:pPr>
        <w:pStyle w:val="AH5Sec"/>
      </w:pPr>
      <w:bookmarkStart w:id="89" w:name="_Toc532221267"/>
      <w:r w:rsidRPr="00B043CD">
        <w:rPr>
          <w:rStyle w:val="CharSectNo"/>
        </w:rPr>
        <w:t>67</w:t>
      </w:r>
      <w:r>
        <w:tab/>
        <w:t>Guidelines for approving contributions as community infrastructure community contributions—Act, s 164 (2) (a)</w:t>
      </w:r>
      <w:bookmarkEnd w:id="89"/>
    </w:p>
    <w:p w:rsidR="009720B3" w:rsidRDefault="009720B3">
      <w:pPr>
        <w:pStyle w:val="Amainreturn"/>
      </w:pPr>
      <w:r>
        <w:t>The commission may approve a contribution as a community infrastructure community contribution only if the contribution—</w:t>
      </w:r>
    </w:p>
    <w:p w:rsidR="009720B3" w:rsidRDefault="009720B3">
      <w:pPr>
        <w:pStyle w:val="Apara"/>
      </w:pPr>
      <w:r>
        <w:tab/>
        <w:t>(a)</w:t>
      </w:r>
      <w:r>
        <w:tab/>
        <w:t>is made for the construction or development of infrastructure for, or for use by, a community; and</w:t>
      </w:r>
    </w:p>
    <w:p w:rsidR="009720B3" w:rsidRDefault="009720B3">
      <w:pPr>
        <w:pStyle w:val="aNotepar"/>
      </w:pPr>
      <w:r>
        <w:rPr>
          <w:rStyle w:val="charItals"/>
        </w:rPr>
        <w:t>Note</w:t>
      </w:r>
      <w:r>
        <w:rPr>
          <w:rStyle w:val="charItals"/>
        </w:rPr>
        <w:tab/>
      </w:r>
      <w:r>
        <w:rPr>
          <w:rStyle w:val="charBoldItals"/>
        </w:rPr>
        <w:t>Community</w:t>
      </w:r>
      <w:r>
        <w:t xml:space="preserve">—see the </w:t>
      </w:r>
      <w:hyperlink r:id="rId76" w:tooltip="A2004-34" w:history="1">
        <w:r w:rsidR="00F216C6" w:rsidRPr="00EB6445">
          <w:rPr>
            <w:rStyle w:val="charCitHyperlinkAbbrev"/>
          </w:rPr>
          <w:t>Act</w:t>
        </w:r>
      </w:hyperlink>
      <w:r>
        <w:t>, s 164 (3).</w:t>
      </w:r>
    </w:p>
    <w:p w:rsidR="009720B3" w:rsidRDefault="009720B3">
      <w:pPr>
        <w:pStyle w:val="Apara"/>
      </w:pPr>
      <w:r>
        <w:tab/>
        <w:t>(b)</w:t>
      </w:r>
      <w:r>
        <w:tab/>
        <w:t>is intended to result in the development of an asset.</w:t>
      </w:r>
    </w:p>
    <w:p w:rsidR="009720B3" w:rsidRDefault="009720B3">
      <w:pPr>
        <w:pStyle w:val="aExamHdgss"/>
      </w:pPr>
      <w:r>
        <w:t>Example of eligible contributions</w:t>
      </w:r>
    </w:p>
    <w:p w:rsidR="009720B3" w:rsidRDefault="009720B3">
      <w:pPr>
        <w:pStyle w:val="aExamss"/>
        <w:keepNext/>
      </w:pPr>
      <w:r>
        <w:t>expenses to design, build or upgrade sporting ovals, grandstands, oval lighting, museums, art galleries, playgrounds, public car parks, parklands or gymnasiums</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7" w:tooltip="A2001-14" w:history="1">
        <w:r w:rsidR="000812EE" w:rsidRPr="000812EE">
          <w:rPr>
            <w:rStyle w:val="charCitHyperlinkAbbrev"/>
          </w:rPr>
          <w:t>Legislation Act</w:t>
        </w:r>
      </w:hyperlink>
      <w:r>
        <w:t>, s 126 and s 132).</w:t>
      </w:r>
    </w:p>
    <w:p w:rsidR="009720B3" w:rsidRDefault="009720B3">
      <w:pPr>
        <w:pStyle w:val="AH5Sec"/>
      </w:pPr>
      <w:bookmarkStart w:id="90" w:name="_Toc532221268"/>
      <w:r w:rsidRPr="00B043CD">
        <w:rPr>
          <w:rStyle w:val="CharSectNo"/>
        </w:rPr>
        <w:t>68</w:t>
      </w:r>
      <w:r>
        <w:tab/>
        <w:t>Claiming contributions if income related to contribution—Act, s 164 (2)</w:t>
      </w:r>
      <w:bookmarkEnd w:id="90"/>
    </w:p>
    <w:p w:rsidR="009720B3" w:rsidRDefault="009720B3">
      <w:pPr>
        <w:pStyle w:val="Amain"/>
      </w:pPr>
      <w:r>
        <w:tab/>
        <w:t>(1)</w:t>
      </w:r>
      <w:r>
        <w:tab/>
        <w:t>This section applies to any community contribution by a licensee.</w:t>
      </w:r>
    </w:p>
    <w:p w:rsidR="009720B3" w:rsidRDefault="009720B3">
      <w:pPr>
        <w:pStyle w:val="Amain"/>
      </w:pPr>
      <w:r>
        <w:tab/>
        <w:t>(2)</w:t>
      </w:r>
      <w:r>
        <w:tab/>
        <w:t>If the licensee or, if the licensee is a club, an associated organisation receives an amount that is charged in relation to the activity or facility contributed to, the licensee may only claim the contribution if—</w:t>
      </w:r>
    </w:p>
    <w:p w:rsidR="009720B3" w:rsidRDefault="009720B3">
      <w:pPr>
        <w:pStyle w:val="Apara"/>
      </w:pPr>
      <w:r>
        <w:tab/>
        <w:t>(a)</w:t>
      </w:r>
      <w:r>
        <w:tab/>
        <w:t>the licensee has records that clearly identify the amount charged; and</w:t>
      </w:r>
    </w:p>
    <w:p w:rsidR="009720B3" w:rsidRDefault="009720B3">
      <w:pPr>
        <w:pStyle w:val="Apara"/>
      </w:pPr>
      <w:r>
        <w:tab/>
        <w:t>(b)</w:t>
      </w:r>
      <w:r>
        <w:tab/>
        <w:t>the amount charged is subtracted from the amount of the contribution.</w:t>
      </w:r>
    </w:p>
    <w:p w:rsidR="009720B3" w:rsidRDefault="009720B3">
      <w:pPr>
        <w:pStyle w:val="Amain"/>
        <w:keepNext/>
      </w:pPr>
      <w:r>
        <w:lastRenderedPageBreak/>
        <w:tab/>
        <w:t>(3)</w:t>
      </w:r>
      <w:r>
        <w:tab/>
        <w:t>In this section:</w:t>
      </w:r>
    </w:p>
    <w:p w:rsidR="009720B3" w:rsidRDefault="009720B3">
      <w:pPr>
        <w:pStyle w:val="aDef"/>
        <w:keepNext/>
      </w:pPr>
      <w:r>
        <w:rPr>
          <w:rStyle w:val="charBoldItals"/>
        </w:rPr>
        <w:t>charged</w:t>
      </w:r>
      <w:r>
        <w:t>, in relation to an activity or facility, includes an amount otherwise earned by the licensee in relation to the activity or facility.</w:t>
      </w:r>
    </w:p>
    <w:p w:rsidR="009720B3" w:rsidRDefault="00070B4D">
      <w:pPr>
        <w:pStyle w:val="aExamHdgss"/>
      </w:pPr>
      <w:r>
        <w:t>Examples—</w:t>
      </w:r>
      <w:r w:rsidR="009720B3">
        <w:t>charges or other amounts earned</w:t>
      </w:r>
    </w:p>
    <w:p w:rsidR="009720B3" w:rsidRDefault="009720B3">
      <w:pPr>
        <w:pStyle w:val="aExamINumss"/>
      </w:pPr>
      <w:r>
        <w:t>1</w:t>
      </w:r>
      <w:r>
        <w:tab/>
        <w:t>a charge for use of a facility</w:t>
      </w:r>
    </w:p>
    <w:p w:rsidR="009720B3" w:rsidRDefault="009720B3">
      <w:pPr>
        <w:pStyle w:val="aExamINumss"/>
        <w:keepNext/>
      </w:pPr>
      <w:r>
        <w:t>2</w:t>
      </w:r>
      <w:r>
        <w:tab/>
        <w:t>an entry fee</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8" w:tooltip="A2001-14" w:history="1">
        <w:r w:rsidR="000812EE" w:rsidRPr="000812EE">
          <w:rPr>
            <w:rStyle w:val="charCitHyperlinkAbbrev"/>
          </w:rPr>
          <w:t>Legislation Act</w:t>
        </w:r>
      </w:hyperlink>
      <w:r>
        <w:t>, s 126 and s 132).</w:t>
      </w:r>
    </w:p>
    <w:p w:rsidR="009720B3" w:rsidRDefault="009720B3">
      <w:pPr>
        <w:pStyle w:val="AH5Sec"/>
      </w:pPr>
      <w:bookmarkStart w:id="91" w:name="_Toc532221269"/>
      <w:r w:rsidRPr="00B043CD">
        <w:rPr>
          <w:rStyle w:val="CharSectNo"/>
        </w:rPr>
        <w:t>69</w:t>
      </w:r>
      <w:r>
        <w:tab/>
        <w:t>Timing of claiming contributions—Act, s 164 (2)</w:t>
      </w:r>
      <w:bookmarkEnd w:id="91"/>
    </w:p>
    <w:p w:rsidR="009720B3" w:rsidRDefault="009720B3">
      <w:pPr>
        <w:pStyle w:val="Amain"/>
      </w:pPr>
      <w:r>
        <w:tab/>
        <w:t>(1)</w:t>
      </w:r>
      <w:r>
        <w:tab/>
        <w:t>This section applies to a community contribution other than an in-kind contribution.</w:t>
      </w:r>
    </w:p>
    <w:p w:rsidR="009720B3" w:rsidRDefault="009720B3">
      <w:pPr>
        <w:pStyle w:val="Amain"/>
      </w:pPr>
      <w:r>
        <w:tab/>
        <w:t>(2)</w:t>
      </w:r>
      <w:r>
        <w:tab/>
        <w:t>To remove any doubt, a contribution that is an amount is made when the amount is given, not when the thing for which the amount is given is provided or agreed to.</w:t>
      </w:r>
    </w:p>
    <w:p w:rsidR="009720B3" w:rsidRDefault="009720B3">
      <w:pPr>
        <w:pStyle w:val="aExamHdgss"/>
      </w:pPr>
      <w:r>
        <w:t>Examples</w:t>
      </w:r>
    </w:p>
    <w:p w:rsidR="009720B3" w:rsidRDefault="009720B3">
      <w:pPr>
        <w:pStyle w:val="aExamINumss"/>
      </w:pPr>
      <w:r>
        <w:t>1</w:t>
      </w:r>
      <w:r>
        <w:tab/>
        <w:t>If an agreement to sponsor a team is made in June 2005 but the 1st payment is not made until July 2005, the community contribution cannot be claimed until the 2005-06 financial year.</w:t>
      </w:r>
    </w:p>
    <w:p w:rsidR="009720B3" w:rsidRDefault="009720B3">
      <w:pPr>
        <w:pStyle w:val="aExamINumss"/>
        <w:keepNext/>
      </w:pPr>
      <w:r>
        <w:t>2</w:t>
      </w:r>
      <w:r>
        <w:tab/>
        <w:t>If an item is paid for in June 2005 but is not delivered or conducted until July 2005, the community contribution must be claimed in the 2004</w:t>
      </w:r>
      <w:r>
        <w:noBreakHyphen/>
        <w:t>05 financial year.</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9" w:tooltip="A2001-14" w:history="1">
        <w:r w:rsidR="000812EE" w:rsidRPr="000812EE">
          <w:rPr>
            <w:rStyle w:val="charCitHyperlinkAbbrev"/>
          </w:rPr>
          <w:t>Legislation Act</w:t>
        </w:r>
      </w:hyperlink>
      <w:r>
        <w:t>, s 126 and s 132).</w:t>
      </w:r>
    </w:p>
    <w:p w:rsidR="009720B3" w:rsidRDefault="009720B3">
      <w:pPr>
        <w:pStyle w:val="AH5Sec"/>
      </w:pPr>
      <w:bookmarkStart w:id="92" w:name="_Toc532221270"/>
      <w:r w:rsidRPr="00B043CD">
        <w:rPr>
          <w:rStyle w:val="CharSectNo"/>
        </w:rPr>
        <w:t>70</w:t>
      </w:r>
      <w:r>
        <w:tab/>
        <w:t>Claiming in-kind contributions—Act, s 164 (2)</w:t>
      </w:r>
      <w:bookmarkEnd w:id="92"/>
    </w:p>
    <w:p w:rsidR="009720B3" w:rsidRDefault="009720B3">
      <w:pPr>
        <w:pStyle w:val="Amainreturn"/>
        <w:keepNext/>
      </w:pPr>
      <w:r>
        <w:t>A licensee may claim a contribution other than a monetary contribution as a community contribution only if the licensee has records that—</w:t>
      </w:r>
    </w:p>
    <w:p w:rsidR="009720B3" w:rsidRDefault="009720B3">
      <w:pPr>
        <w:pStyle w:val="Apara"/>
      </w:pPr>
      <w:r>
        <w:tab/>
        <w:t>(a)</w:t>
      </w:r>
      <w:r>
        <w:tab/>
        <w:t>set out how the value of the contribution was worked out; and</w:t>
      </w:r>
    </w:p>
    <w:p w:rsidR="009720B3" w:rsidRDefault="009720B3">
      <w:pPr>
        <w:pStyle w:val="Apara"/>
        <w:keepNext/>
      </w:pPr>
      <w:r>
        <w:lastRenderedPageBreak/>
        <w:tab/>
        <w:t>(b)</w:t>
      </w:r>
      <w:r>
        <w:tab/>
        <w:t>provides evidence that the value worked out is based on the cost of providing the contribution or the market value of the contribution.</w:t>
      </w:r>
    </w:p>
    <w:p w:rsidR="009720B3" w:rsidRDefault="0008401E">
      <w:pPr>
        <w:pStyle w:val="aExamHdgpar"/>
      </w:pPr>
      <w:r>
        <w:t>Examples—</w:t>
      </w:r>
      <w:r w:rsidR="009720B3">
        <w:t>contributions</w:t>
      </w:r>
    </w:p>
    <w:p w:rsidR="009720B3" w:rsidRDefault="009720B3">
      <w:pPr>
        <w:pStyle w:val="AExamIPara"/>
      </w:pPr>
      <w:r>
        <w:tab/>
        <w:t>1</w:t>
      </w:r>
      <w:r>
        <w:tab/>
        <w:t>discounts on the usual selling or supply price of goods or services provided by licensee</w:t>
      </w:r>
    </w:p>
    <w:p w:rsidR="009720B3" w:rsidRDefault="009720B3">
      <w:pPr>
        <w:pStyle w:val="AExamIPara"/>
      </w:pPr>
      <w:r>
        <w:tab/>
        <w:t>2</w:t>
      </w:r>
      <w:r>
        <w:tab/>
        <w:t>free or subsidised use of licensee’s facilities or equipment if the value of the contribution is worked out in relation to the usual hire fee</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80" w:tooltip="A2001-14" w:history="1">
        <w:r w:rsidR="000812EE" w:rsidRPr="000812EE">
          <w:rPr>
            <w:rStyle w:val="charCitHyperlinkAbbrev"/>
          </w:rPr>
          <w:t>Legislation Act</w:t>
        </w:r>
      </w:hyperlink>
      <w:r>
        <w:t>, s 126 and s 132).</w:t>
      </w:r>
    </w:p>
    <w:p w:rsidR="009720B3" w:rsidRDefault="009720B3">
      <w:pPr>
        <w:pStyle w:val="PageBreak"/>
      </w:pPr>
      <w:r>
        <w:br w:type="page"/>
      </w:r>
    </w:p>
    <w:p w:rsidR="00EF1222" w:rsidRPr="00B043CD" w:rsidRDefault="00EF1222" w:rsidP="00EF1222">
      <w:pPr>
        <w:pStyle w:val="AH2Part"/>
      </w:pPr>
      <w:bookmarkStart w:id="93" w:name="_Toc532221271"/>
      <w:r w:rsidRPr="00B043CD">
        <w:rPr>
          <w:rStyle w:val="CharPartNo"/>
        </w:rPr>
        <w:lastRenderedPageBreak/>
        <w:t>Part 9A</w:t>
      </w:r>
      <w:r w:rsidRPr="00AE589E">
        <w:tab/>
      </w:r>
      <w:r w:rsidRPr="00B043CD">
        <w:rPr>
          <w:rStyle w:val="CharPartText"/>
        </w:rPr>
        <w:t>Storage of authorisations and gaming machines—permits</w:t>
      </w:r>
      <w:bookmarkEnd w:id="93"/>
    </w:p>
    <w:p w:rsidR="00EF1222" w:rsidRPr="00AE589E" w:rsidRDefault="00EF1222" w:rsidP="00EF1222">
      <w:pPr>
        <w:pStyle w:val="AH5Sec"/>
      </w:pPr>
      <w:bookmarkStart w:id="94" w:name="_Toc532221272"/>
      <w:r w:rsidRPr="00B043CD">
        <w:rPr>
          <w:rStyle w:val="CharSectNo"/>
        </w:rPr>
        <w:t>70A</w:t>
      </w:r>
      <w:r w:rsidRPr="00AE589E">
        <w:tab/>
      </w:r>
      <w:r w:rsidR="002C0630" w:rsidRPr="001847A1">
        <w:t xml:space="preserve">Form of </w:t>
      </w:r>
      <w:r w:rsidR="004B0023">
        <w:t xml:space="preserve">storage </w:t>
      </w:r>
      <w:r w:rsidR="002C0630" w:rsidRPr="001847A1">
        <w:t>permit—Act, s 127S (e)</w:t>
      </w:r>
      <w:bookmarkEnd w:id="94"/>
    </w:p>
    <w:p w:rsidR="00EF1222" w:rsidRPr="00AE589E" w:rsidRDefault="00EF1222" w:rsidP="00EF1222">
      <w:pPr>
        <w:pStyle w:val="Amainreturn"/>
      </w:pPr>
      <w:r w:rsidRPr="00AE589E">
        <w:t>The following information is prescribed:</w:t>
      </w:r>
    </w:p>
    <w:p w:rsidR="00EF1222" w:rsidRPr="00AE589E" w:rsidRDefault="00EF1222" w:rsidP="00EF1222">
      <w:pPr>
        <w:pStyle w:val="Apara"/>
      </w:pPr>
      <w:r w:rsidRPr="00AE589E">
        <w:tab/>
        <w:t>(a)</w:t>
      </w:r>
      <w:r w:rsidRPr="00AE589E">
        <w:tab/>
        <w:t>the location of each stored gaming machine;</w:t>
      </w:r>
    </w:p>
    <w:p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rsidR="00EF1222" w:rsidRPr="00AE589E" w:rsidRDefault="00EF1222" w:rsidP="00EF1222">
      <w:pPr>
        <w:pStyle w:val="Asubpara"/>
      </w:pPr>
      <w:r w:rsidRPr="00AE589E">
        <w:tab/>
        <w:t>(i)</w:t>
      </w:r>
      <w:r w:rsidRPr="00AE589E">
        <w:tab/>
        <w:t>the name of the game installed in the gaming machine;</w:t>
      </w:r>
    </w:p>
    <w:p w:rsidR="00EF1222" w:rsidRPr="00AE589E" w:rsidRDefault="00EF1222" w:rsidP="00EF1222">
      <w:pPr>
        <w:pStyle w:val="Asubpara"/>
      </w:pPr>
      <w:r w:rsidRPr="00AE589E">
        <w:tab/>
        <w:t>(ii)</w:t>
      </w:r>
      <w:r w:rsidRPr="00AE589E">
        <w:tab/>
        <w:t>the date the game was installed or last amended;</w:t>
      </w:r>
    </w:p>
    <w:p w:rsidR="00EF1222" w:rsidRPr="00AE589E" w:rsidRDefault="00EF1222" w:rsidP="00EF1222">
      <w:pPr>
        <w:pStyle w:val="Asubpara"/>
      </w:pPr>
      <w:r w:rsidRPr="00AE589E">
        <w:tab/>
        <w:t>(iii)</w:t>
      </w:r>
      <w:r w:rsidRPr="00AE589E">
        <w:tab/>
        <w:t>the basic stake denomination;</w:t>
      </w:r>
    </w:p>
    <w:p w:rsidR="00EF1222" w:rsidRPr="00AE589E" w:rsidRDefault="00EF1222" w:rsidP="00EF1222">
      <w:pPr>
        <w:pStyle w:val="Asubpara"/>
      </w:pPr>
      <w:r w:rsidRPr="00AE589E">
        <w:tab/>
        <w:t>(iv)</w:t>
      </w:r>
      <w:r w:rsidRPr="00AE589E">
        <w:tab/>
        <w:t>the percentage payout.</w:t>
      </w:r>
    </w:p>
    <w:p w:rsidR="00BF0E92" w:rsidRPr="00BF0E92" w:rsidRDefault="00BF0E92" w:rsidP="00BF0E92">
      <w:pPr>
        <w:pStyle w:val="PageBreak"/>
      </w:pPr>
      <w:r w:rsidRPr="00BF0E92">
        <w:br w:type="page"/>
      </w:r>
    </w:p>
    <w:p w:rsidR="00BF0E92" w:rsidRPr="00B043CD" w:rsidRDefault="00BF0E92" w:rsidP="00BF0E92">
      <w:pPr>
        <w:pStyle w:val="AH2Part"/>
      </w:pPr>
      <w:bookmarkStart w:id="95" w:name="_Toc532221273"/>
      <w:r w:rsidRPr="00B043CD">
        <w:rPr>
          <w:rStyle w:val="CharPartNo"/>
        </w:rPr>
        <w:lastRenderedPageBreak/>
        <w:t>Part 9B</w:t>
      </w:r>
      <w:r w:rsidRPr="00292CFC">
        <w:tab/>
      </w:r>
      <w:r w:rsidRPr="00B043CD">
        <w:rPr>
          <w:rStyle w:val="CharPartText"/>
        </w:rPr>
        <w:t>Notifiable actions</w:t>
      </w:r>
      <w:bookmarkEnd w:id="95"/>
    </w:p>
    <w:p w:rsidR="00BF0E92" w:rsidRPr="00292CFC" w:rsidRDefault="00BF0E92" w:rsidP="00BF0E92">
      <w:pPr>
        <w:pStyle w:val="AH5Sec"/>
      </w:pPr>
      <w:bookmarkStart w:id="96" w:name="_Toc532221274"/>
      <w:r w:rsidRPr="00B043CD">
        <w:rPr>
          <w:rStyle w:val="CharSectNo"/>
        </w:rPr>
        <w:t>70B</w:t>
      </w:r>
      <w:r w:rsidRPr="00292CFC">
        <w:tab/>
        <w:t>Prescribed number of days—Act, s 173D (5)</w:t>
      </w:r>
      <w:bookmarkEnd w:id="96"/>
    </w:p>
    <w:p w:rsidR="00BF0E92" w:rsidRPr="00292CFC" w:rsidRDefault="00BF0E92" w:rsidP="00BF0E92">
      <w:pPr>
        <w:pStyle w:val="Amainreturn"/>
      </w:pPr>
      <w:r w:rsidRPr="00292CFC">
        <w:t xml:space="preserve">For </w:t>
      </w:r>
      <w:r>
        <w:t xml:space="preserve">the </w:t>
      </w:r>
      <w:hyperlink r:id="rId81"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rsidR="00BF0E92" w:rsidRPr="00292CFC" w:rsidRDefault="00BF0E92" w:rsidP="00BF0E92">
      <w:pPr>
        <w:pStyle w:val="Apara"/>
      </w:pPr>
      <w:r w:rsidRPr="00292CFC">
        <w:tab/>
        <w:t>(a)</w:t>
      </w:r>
      <w:r w:rsidRPr="00292CFC">
        <w:tab/>
      </w:r>
      <w:r>
        <w:t xml:space="preserve">the </w:t>
      </w:r>
      <w:hyperlink r:id="rId82" w:tooltip="A2004-34" w:history="1">
        <w:r w:rsidRPr="00AE589E">
          <w:rPr>
            <w:rStyle w:val="charCitHyperlinkAbbrev"/>
          </w:rPr>
          <w:t>Act</w:t>
        </w:r>
      </w:hyperlink>
      <w:r>
        <w:t xml:space="preserve">, </w:t>
      </w:r>
      <w:r w:rsidRPr="00292CFC">
        <w:t>section 37B (Authorisation certificate amendment—technical amendment);</w:t>
      </w:r>
    </w:p>
    <w:p w:rsidR="00BF0E92" w:rsidRPr="00292CFC" w:rsidRDefault="00BF0E92" w:rsidP="00BF0E92">
      <w:pPr>
        <w:pStyle w:val="Apara"/>
      </w:pPr>
      <w:r w:rsidRPr="00292CFC">
        <w:tab/>
        <w:t>(b)</w:t>
      </w:r>
      <w:r w:rsidRPr="00292CFC">
        <w:tab/>
      </w:r>
      <w:r>
        <w:t xml:space="preserve">the </w:t>
      </w:r>
      <w:hyperlink r:id="rId83" w:tooltip="A2004-34" w:history="1">
        <w:r w:rsidRPr="00AE589E">
          <w:rPr>
            <w:rStyle w:val="charCitHyperlinkAbbrev"/>
          </w:rPr>
          <w:t>Act</w:t>
        </w:r>
      </w:hyperlink>
      <w:r>
        <w:t xml:space="preserve">, </w:t>
      </w:r>
      <w:r w:rsidRPr="00292CFC">
        <w:t xml:space="preserve">section 113A (1) (c) (Disposal of gaming machines—notifiable action). </w:t>
      </w:r>
    </w:p>
    <w:p w:rsidR="00EF1222" w:rsidRPr="00EF1222" w:rsidRDefault="00EF1222" w:rsidP="00EF1222">
      <w:pPr>
        <w:pStyle w:val="PageBreak"/>
      </w:pPr>
      <w:r w:rsidRPr="00EF1222">
        <w:br w:type="page"/>
      </w:r>
    </w:p>
    <w:p w:rsidR="009720B3" w:rsidRPr="00B043CD" w:rsidRDefault="009720B3">
      <w:pPr>
        <w:pStyle w:val="AH2Part"/>
      </w:pPr>
      <w:bookmarkStart w:id="97" w:name="_Toc532221275"/>
      <w:r w:rsidRPr="00B043CD">
        <w:rPr>
          <w:rStyle w:val="CharPartNo"/>
        </w:rPr>
        <w:lastRenderedPageBreak/>
        <w:t>Part 10</w:t>
      </w:r>
      <w:r>
        <w:tab/>
      </w:r>
      <w:r w:rsidRPr="00B043CD">
        <w:rPr>
          <w:rStyle w:val="CharPartText"/>
        </w:rPr>
        <w:t>Miscellaneous</w:t>
      </w:r>
      <w:bookmarkEnd w:id="97"/>
    </w:p>
    <w:p w:rsidR="009720B3" w:rsidRDefault="009720B3">
      <w:pPr>
        <w:pStyle w:val="AH5Sec"/>
      </w:pPr>
      <w:bookmarkStart w:id="98" w:name="_Toc532221276"/>
      <w:r w:rsidRPr="00B043CD">
        <w:rPr>
          <w:rStyle w:val="CharSectNo"/>
        </w:rPr>
        <w:t>72</w:t>
      </w:r>
      <w:r>
        <w:tab/>
        <w:t>Maximum stake amount—Act, s 49</w:t>
      </w:r>
      <w:bookmarkEnd w:id="98"/>
    </w:p>
    <w:p w:rsidR="009720B3" w:rsidRDefault="009720B3">
      <w:pPr>
        <w:pStyle w:val="Amainreturn"/>
      </w:pPr>
      <w:r>
        <w:t>The maximum stake amount is $10.</w:t>
      </w:r>
    </w:p>
    <w:p w:rsidR="009720B3" w:rsidRDefault="009720B3">
      <w:pPr>
        <w:pStyle w:val="AH5Sec"/>
      </w:pPr>
      <w:bookmarkStart w:id="99" w:name="_Toc532221277"/>
      <w:r w:rsidRPr="00B043CD">
        <w:rPr>
          <w:rStyle w:val="CharSectNo"/>
        </w:rPr>
        <w:t>73</w:t>
      </w:r>
      <w:r>
        <w:tab/>
      </w:r>
      <w:r w:rsidR="00B305D1" w:rsidRPr="000B0ACF">
        <w:t>Contractual arrangements and consultancies in ann</w:t>
      </w:r>
      <w:r w:rsidR="00AA45E2">
        <w:t>ual report of clubs—Act, s 54 (b</w:t>
      </w:r>
      <w:r w:rsidR="00B305D1" w:rsidRPr="000B0ACF">
        <w:t>)</w:t>
      </w:r>
      <w:bookmarkEnd w:id="99"/>
    </w:p>
    <w:p w:rsidR="009720B3" w:rsidRDefault="009720B3">
      <w:pPr>
        <w:pStyle w:val="Amainreturn"/>
      </w:pPr>
      <w:r>
        <w:t>The prescribed amount for contractual arrangements or consultancies is—</w:t>
      </w:r>
    </w:p>
    <w:p w:rsidR="009720B3" w:rsidRDefault="009720B3">
      <w:pPr>
        <w:pStyle w:val="Apara"/>
      </w:pPr>
      <w:r>
        <w:tab/>
        <w:t>(a)</w:t>
      </w:r>
      <w:r>
        <w:tab/>
      </w:r>
      <w:r w:rsidR="00D059DC" w:rsidRPr="000E481D">
        <w:t>$99 999</w:t>
      </w:r>
      <w:r>
        <w:t>; or</w:t>
      </w:r>
    </w:p>
    <w:p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rsidR="009720B3" w:rsidRDefault="009720B3">
      <w:pPr>
        <w:pStyle w:val="AH5Sec"/>
      </w:pPr>
      <w:bookmarkStart w:id="100" w:name="_Toc532221278"/>
      <w:r w:rsidRPr="00B043CD">
        <w:rPr>
          <w:rStyle w:val="CharSectNo"/>
        </w:rPr>
        <w:t>74</w:t>
      </w:r>
      <w:r>
        <w:tab/>
        <w:t>Remuneration in annual repor</w:t>
      </w:r>
      <w:r w:rsidR="00206992">
        <w:t>t of clubs—Act, s 54 (c</w:t>
      </w:r>
      <w:r>
        <w:t>)</w:t>
      </w:r>
      <w:bookmarkEnd w:id="100"/>
    </w:p>
    <w:p w:rsidR="009720B3" w:rsidRDefault="009720B3">
      <w:pPr>
        <w:pStyle w:val="Amainreturn"/>
      </w:pPr>
      <w:r>
        <w:t xml:space="preserve">The prescribed remuneration is </w:t>
      </w:r>
      <w:r w:rsidR="00D059DC" w:rsidRPr="000E481D">
        <w:t>$150 000</w:t>
      </w:r>
      <w:r>
        <w:t>.</w:t>
      </w:r>
    </w:p>
    <w:p w:rsidR="00386F08" w:rsidRPr="00DA215F" w:rsidRDefault="00386F08" w:rsidP="00386F08">
      <w:pPr>
        <w:pStyle w:val="AH5Sec"/>
      </w:pPr>
      <w:bookmarkStart w:id="101" w:name="_Toc532221279"/>
      <w:r w:rsidRPr="00B043CD">
        <w:rPr>
          <w:rStyle w:val="CharSectNo"/>
        </w:rPr>
        <w:t>75</w:t>
      </w:r>
      <w:r w:rsidRPr="00DA215F">
        <w:tab/>
        <w:t>Offence to operate high-denomination note acceptor—Act, s 178 (2) (a)</w:t>
      </w:r>
      <w:bookmarkEnd w:id="101"/>
    </w:p>
    <w:p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rsidR="00386F08" w:rsidRPr="00DA215F" w:rsidRDefault="00386F08" w:rsidP="00386F08">
      <w:pPr>
        <w:pStyle w:val="Penalty"/>
      </w:pPr>
      <w:r w:rsidRPr="00DA215F">
        <w:t>Maximum penalty:  5 penalty units.</w:t>
      </w:r>
    </w:p>
    <w:p w:rsidR="00386F08" w:rsidRPr="00DA215F" w:rsidRDefault="00386F08" w:rsidP="00386F08">
      <w:pPr>
        <w:pStyle w:val="Amain"/>
      </w:pPr>
      <w:r w:rsidRPr="00DA215F">
        <w:tab/>
        <w:t>(2)</w:t>
      </w:r>
      <w:r w:rsidRPr="00DA215F">
        <w:tab/>
        <w:t>An offence against this section is a strict liability offence.</w:t>
      </w:r>
    </w:p>
    <w:p w:rsidR="009720B3" w:rsidRDefault="009720B3">
      <w:pPr>
        <w:pStyle w:val="AH5Sec"/>
      </w:pPr>
      <w:bookmarkStart w:id="102" w:name="_Toc532221280"/>
      <w:r w:rsidRPr="00B043CD">
        <w:rPr>
          <w:rStyle w:val="CharSectNo"/>
        </w:rPr>
        <w:lastRenderedPageBreak/>
        <w:t>76</w:t>
      </w:r>
      <w:r>
        <w:tab/>
        <w:t>Minimum payout of gaming machine—Act, s 178 (2) (b)</w:t>
      </w:r>
      <w:bookmarkEnd w:id="102"/>
    </w:p>
    <w:p w:rsidR="009720B3" w:rsidRDefault="009720B3" w:rsidP="001D39B6">
      <w:pPr>
        <w:pStyle w:val="Amain"/>
        <w:keepNext/>
      </w:pPr>
      <w:r>
        <w:tab/>
        <w:t>(1)</w:t>
      </w:r>
      <w:r>
        <w:tab/>
        <w:t>The minimum percentage payout of a gaming machine is 87%.</w:t>
      </w:r>
    </w:p>
    <w:p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rsidR="009720B3" w:rsidRDefault="009720B3">
      <w:pPr>
        <w:pStyle w:val="aExamHdgpar"/>
        <w:ind w:left="1100"/>
      </w:pPr>
      <w:r>
        <w:t>Example</w:t>
      </w:r>
    </w:p>
    <w:p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84" w:tooltip="A2001-14" w:history="1">
        <w:r w:rsidR="000812EE" w:rsidRPr="000812EE">
          <w:rPr>
            <w:rStyle w:val="charCitHyperlinkAbbrev"/>
          </w:rPr>
          <w:t>Legislation Act</w:t>
        </w:r>
      </w:hyperlink>
      <w:r>
        <w:t>, s 126 and s 132).</w:t>
      </w:r>
    </w:p>
    <w:p w:rsidR="009720B3" w:rsidRDefault="009720B3">
      <w:pPr>
        <w:pStyle w:val="Amain"/>
        <w:keepNext/>
      </w:pPr>
      <w:r>
        <w:tab/>
        <w:t>(3)</w:t>
      </w:r>
      <w:r>
        <w:tab/>
        <w:t>In this section:</w:t>
      </w:r>
    </w:p>
    <w:p w:rsidR="009720B3" w:rsidRDefault="009720B3">
      <w:pPr>
        <w:pStyle w:val="Amainreturn"/>
      </w:pPr>
      <w:r>
        <w:rPr>
          <w:rStyle w:val="charBoldItals"/>
        </w:rPr>
        <w:t>percentage of turnover</w:t>
      </w:r>
      <w:r>
        <w:t>—see section 43 (3).</w:t>
      </w:r>
    </w:p>
    <w:p w:rsidR="009720B3" w:rsidRDefault="009720B3">
      <w:pPr>
        <w:pStyle w:val="AH5Sec"/>
      </w:pPr>
      <w:bookmarkStart w:id="103" w:name="_Toc532221281"/>
      <w:r w:rsidRPr="00B043CD">
        <w:rPr>
          <w:rStyle w:val="CharSectNo"/>
        </w:rPr>
        <w:t>77</w:t>
      </w:r>
      <w:r>
        <w:tab/>
        <w:t xml:space="preserve">Not gaming machines—Act, dict, def </w:t>
      </w:r>
      <w:r w:rsidRPr="000812EE">
        <w:rPr>
          <w:rStyle w:val="charItals"/>
        </w:rPr>
        <w:t>gaming machine</w:t>
      </w:r>
      <w:bookmarkEnd w:id="103"/>
    </w:p>
    <w:p w:rsidR="009720B3" w:rsidRDefault="009720B3">
      <w:pPr>
        <w:pStyle w:val="Amainreturn"/>
        <w:keepNext/>
      </w:pPr>
      <w:r>
        <w:t>Each of the following devices is not a gaming machine:</w:t>
      </w:r>
    </w:p>
    <w:p w:rsidR="009720B3" w:rsidRDefault="009720B3">
      <w:pPr>
        <w:pStyle w:val="Apara"/>
      </w:pPr>
      <w:r>
        <w:tab/>
        <w:t>(a)</w:t>
      </w:r>
      <w:r>
        <w:tab/>
        <w:t>a device for playing a game of skill only;</w:t>
      </w:r>
    </w:p>
    <w:p w:rsidR="009720B3" w:rsidRDefault="009720B3">
      <w:pPr>
        <w:pStyle w:val="Apara"/>
      </w:pPr>
      <w:r>
        <w:tab/>
        <w:t>(b)</w:t>
      </w:r>
      <w:r>
        <w:tab/>
        <w:t>an amusement device that usually involves an element of skill and is played for entertainment only;</w:t>
      </w:r>
    </w:p>
    <w:p w:rsidR="009720B3" w:rsidRDefault="009720B3">
      <w:pPr>
        <w:pStyle w:val="aExamHdgpar"/>
      </w:pPr>
      <w:r>
        <w:t>Example</w:t>
      </w:r>
    </w:p>
    <w:p w:rsidR="009720B3" w:rsidRDefault="009720B3">
      <w:pPr>
        <w:pStyle w:val="aExamss"/>
        <w:ind w:left="1600"/>
      </w:pPr>
      <w:r>
        <w:t>a pinball machine</w:t>
      </w:r>
    </w:p>
    <w:p w:rsidR="00070B4D" w:rsidRDefault="00070B4D" w:rsidP="00070B4D">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85" w:tooltip="A2001-14" w:history="1">
        <w:r w:rsidRPr="000812EE">
          <w:rPr>
            <w:rStyle w:val="charCitHyperlinkAbbrev"/>
          </w:rPr>
          <w:t>Legislation Act</w:t>
        </w:r>
      </w:hyperlink>
      <w:r>
        <w:t>, s 126 and s 132).</w:t>
      </w:r>
    </w:p>
    <w:p w:rsidR="009720B3" w:rsidRDefault="009720B3">
      <w:pPr>
        <w:pStyle w:val="Apara"/>
        <w:keepNext/>
      </w:pPr>
      <w:r>
        <w:lastRenderedPageBreak/>
        <w:tab/>
        <w:t>(c)</w:t>
      </w:r>
      <w:r>
        <w:tab/>
        <w:t>a device that—</w:t>
      </w:r>
    </w:p>
    <w:p w:rsidR="009720B3" w:rsidRDefault="009720B3" w:rsidP="001D39B6">
      <w:pPr>
        <w:pStyle w:val="Asubpara"/>
        <w:keepNext/>
      </w:pPr>
      <w:r>
        <w:tab/>
        <w:t>(i)</w:t>
      </w:r>
      <w:r>
        <w:tab/>
        <w:t>is ordinarily found at fairs, fetes or shows; and</w:t>
      </w:r>
    </w:p>
    <w:p w:rsidR="009720B3" w:rsidRDefault="009720B3" w:rsidP="001D39B6">
      <w:pPr>
        <w:pStyle w:val="Asubpara"/>
        <w:keepNext/>
      </w:pPr>
      <w:r>
        <w:tab/>
        <w:t>(ii)</w:t>
      </w:r>
      <w:r>
        <w:tab/>
        <w:t>usually involves an element of skill; and</w:t>
      </w:r>
    </w:p>
    <w:p w:rsidR="009720B3" w:rsidRDefault="009720B3">
      <w:pPr>
        <w:pStyle w:val="Asubpara"/>
        <w:keepNext/>
      </w:pPr>
      <w:r>
        <w:tab/>
        <w:t>(iii)</w:t>
      </w:r>
      <w:r>
        <w:tab/>
        <w:t>is played mainly for entertainment, whether or not a prize is offered or given.</w:t>
      </w:r>
    </w:p>
    <w:p w:rsidR="009720B3" w:rsidRDefault="009720B3">
      <w:pPr>
        <w:pStyle w:val="aExamHdgpar"/>
      </w:pPr>
      <w:r>
        <w:t>Example</w:t>
      </w:r>
      <w:r w:rsidR="00070B4D">
        <w:t>—par (c)</w:t>
      </w:r>
    </w:p>
    <w:p w:rsidR="009720B3" w:rsidRDefault="00070B4D" w:rsidP="00547BF7">
      <w:pPr>
        <w:pStyle w:val="aExampar"/>
      </w:pPr>
      <w:r>
        <w:t>‘l</w:t>
      </w:r>
      <w:r w:rsidR="009720B3">
        <w:t>aughing clowns’ amusement machine</w:t>
      </w:r>
    </w:p>
    <w:p w:rsidR="00EE3EA5" w:rsidRDefault="00EE3EA5">
      <w:pPr>
        <w:pStyle w:val="02Text"/>
        <w:sectPr w:rsidR="00EE3EA5">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9720B3" w:rsidRDefault="009720B3">
      <w:pPr>
        <w:pStyle w:val="PageBreak"/>
      </w:pPr>
      <w:r>
        <w:br w:type="page"/>
      </w:r>
    </w:p>
    <w:p w:rsidR="009720B3" w:rsidRDefault="009720B3">
      <w:pPr>
        <w:pStyle w:val="Dict-Heading"/>
      </w:pPr>
      <w:bookmarkStart w:id="104" w:name="_Toc532221282"/>
      <w:r>
        <w:lastRenderedPageBreak/>
        <w:t>Dictionary</w:t>
      </w:r>
      <w:bookmarkEnd w:id="104"/>
    </w:p>
    <w:p w:rsidR="009720B3" w:rsidRDefault="009720B3">
      <w:pPr>
        <w:pStyle w:val="ref"/>
        <w:keepNext/>
      </w:pPr>
      <w:r>
        <w:t>(see s 3)</w:t>
      </w:r>
    </w:p>
    <w:p w:rsidR="009720B3" w:rsidRDefault="009720B3">
      <w:pPr>
        <w:pStyle w:val="aNote"/>
        <w:keepNext/>
      </w:pPr>
      <w:r>
        <w:rPr>
          <w:rStyle w:val="charItals"/>
        </w:rPr>
        <w:t>Note 1</w:t>
      </w:r>
      <w:r>
        <w:rPr>
          <w:rStyle w:val="charItals"/>
        </w:rPr>
        <w:tab/>
      </w:r>
      <w:r>
        <w:t xml:space="preserve">The </w:t>
      </w:r>
      <w:hyperlink r:id="rId91" w:tooltip="A2001-14" w:history="1">
        <w:r w:rsidR="000812EE" w:rsidRPr="000812EE">
          <w:rPr>
            <w:rStyle w:val="charCitHyperlinkAbbrev"/>
          </w:rPr>
          <w:t>Legislation Act</w:t>
        </w:r>
      </w:hyperlink>
      <w:r>
        <w:t xml:space="preserve"> contains definitions and other provisions relevant to this regulation.</w:t>
      </w:r>
    </w:p>
    <w:p w:rsidR="009720B3" w:rsidRDefault="009720B3">
      <w:pPr>
        <w:pStyle w:val="aNote"/>
        <w:keepNext/>
      </w:pPr>
      <w:r>
        <w:rPr>
          <w:rStyle w:val="charItals"/>
        </w:rPr>
        <w:t>Note 2</w:t>
      </w:r>
      <w:r>
        <w:rPr>
          <w:rStyle w:val="charItals"/>
        </w:rPr>
        <w:tab/>
      </w:r>
      <w:r>
        <w:t xml:space="preserve">In particular, the </w:t>
      </w:r>
      <w:hyperlink r:id="rId92" w:tooltip="A2001-14" w:history="1">
        <w:r w:rsidR="000812EE" w:rsidRPr="000812EE">
          <w:rPr>
            <w:rStyle w:val="charCitHyperlinkAbbrev"/>
          </w:rPr>
          <w:t>Legislation Act</w:t>
        </w:r>
      </w:hyperlink>
      <w:r>
        <w:t>, dict, pt 1, defines the following terms:</w:t>
      </w:r>
    </w:p>
    <w:p w:rsidR="009720B3" w:rsidRDefault="009720B3">
      <w:pPr>
        <w:pStyle w:val="aNoteBulletss"/>
        <w:ind w:left="1900" w:firstLine="0"/>
      </w:pPr>
      <w:r>
        <w:rPr>
          <w:rFonts w:ascii="Symbol" w:hAnsi="Symbol"/>
        </w:rPr>
        <w:t></w:t>
      </w:r>
      <w:r>
        <w:rPr>
          <w:rFonts w:ascii="Symbol" w:hAnsi="Symbol"/>
        </w:rPr>
        <w:tab/>
      </w:r>
      <w:r>
        <w:t>ACT</w:t>
      </w:r>
    </w:p>
    <w:p w:rsidR="009720B3" w:rsidRDefault="009720B3">
      <w:pPr>
        <w:pStyle w:val="aNoteBulletss"/>
        <w:ind w:left="1900" w:firstLine="0"/>
      </w:pPr>
      <w:r>
        <w:rPr>
          <w:rFonts w:ascii="Symbol" w:hAnsi="Symbol"/>
        </w:rPr>
        <w:t></w:t>
      </w:r>
      <w:r>
        <w:rPr>
          <w:rFonts w:ascii="Symbol" w:hAnsi="Symbol"/>
        </w:rPr>
        <w:tab/>
      </w:r>
      <w:r>
        <w:t>adult</w:t>
      </w:r>
    </w:p>
    <w:p w:rsidR="009720B3" w:rsidRDefault="009720B3">
      <w:pPr>
        <w:pStyle w:val="aNoteBulletss"/>
        <w:ind w:left="1900" w:firstLine="0"/>
      </w:pPr>
      <w:r>
        <w:rPr>
          <w:rFonts w:ascii="Symbol" w:hAnsi="Symbol"/>
        </w:rPr>
        <w:t></w:t>
      </w:r>
      <w:r>
        <w:rPr>
          <w:rFonts w:ascii="Symbol" w:hAnsi="Symbol"/>
        </w:rPr>
        <w:tab/>
      </w:r>
      <w:r>
        <w:t>child</w:t>
      </w:r>
    </w:p>
    <w:p w:rsidR="009720B3" w:rsidRDefault="009720B3">
      <w:pPr>
        <w:pStyle w:val="aNoteBulletss"/>
        <w:ind w:left="1900" w:firstLine="0"/>
      </w:pPr>
      <w:r>
        <w:rPr>
          <w:rFonts w:ascii="Symbol" w:hAnsi="Symbol"/>
        </w:rPr>
        <w:t></w:t>
      </w:r>
      <w:r>
        <w:rPr>
          <w:rFonts w:ascii="Symbol" w:hAnsi="Symbol"/>
        </w:rPr>
        <w:tab/>
      </w:r>
      <w:r>
        <w:t>entity</w:t>
      </w:r>
    </w:p>
    <w:p w:rsidR="009720B3" w:rsidRDefault="009720B3">
      <w:pPr>
        <w:pStyle w:val="aNoteBulletss"/>
        <w:ind w:left="1900" w:firstLine="0"/>
      </w:pPr>
      <w:r>
        <w:rPr>
          <w:rFonts w:ascii="Symbol" w:hAnsi="Symbol"/>
        </w:rPr>
        <w:t></w:t>
      </w:r>
      <w:r>
        <w:rPr>
          <w:rFonts w:ascii="Symbol" w:hAnsi="Symbol"/>
        </w:rPr>
        <w:tab/>
      </w:r>
      <w:r>
        <w:t>individual</w:t>
      </w:r>
    </w:p>
    <w:p w:rsidR="009720B3" w:rsidRDefault="009720B3">
      <w:pPr>
        <w:pStyle w:val="aNoteBulletss"/>
        <w:ind w:left="1900" w:firstLine="0"/>
      </w:pPr>
      <w:r>
        <w:rPr>
          <w:rFonts w:ascii="Symbol" w:hAnsi="Symbol"/>
        </w:rPr>
        <w:t></w:t>
      </w:r>
      <w:r>
        <w:rPr>
          <w:rFonts w:ascii="Symbol" w:hAnsi="Symbol"/>
        </w:rPr>
        <w:tab/>
      </w:r>
      <w:r>
        <w:t>Legislation Act</w:t>
      </w:r>
    </w:p>
    <w:p w:rsidR="009720B3" w:rsidRDefault="009720B3">
      <w:pPr>
        <w:pStyle w:val="aNoteBulletss"/>
        <w:ind w:left="1900" w:firstLine="0"/>
      </w:pPr>
      <w:r>
        <w:rPr>
          <w:rFonts w:ascii="Symbol" w:hAnsi="Symbol"/>
        </w:rPr>
        <w:t></w:t>
      </w:r>
      <w:r>
        <w:rPr>
          <w:rFonts w:ascii="Symbol" w:hAnsi="Symbol"/>
        </w:rPr>
        <w:tab/>
      </w:r>
      <w:r>
        <w:t>may (see s 146)</w:t>
      </w:r>
    </w:p>
    <w:p w:rsidR="009720B3" w:rsidRDefault="009720B3">
      <w:pPr>
        <w:pStyle w:val="aNoteBulletss"/>
        <w:ind w:left="1900" w:firstLine="0"/>
      </w:pPr>
      <w:r>
        <w:rPr>
          <w:rFonts w:ascii="Symbol" w:hAnsi="Symbol"/>
        </w:rPr>
        <w:t></w:t>
      </w:r>
      <w:r>
        <w:rPr>
          <w:rFonts w:ascii="Symbol" w:hAnsi="Symbol"/>
        </w:rPr>
        <w:tab/>
      </w:r>
      <w:r>
        <w:t>must (see s 146)</w:t>
      </w:r>
    </w:p>
    <w:p w:rsidR="009720B3" w:rsidRDefault="009720B3">
      <w:pPr>
        <w:pStyle w:val="aNoteBulletss"/>
        <w:ind w:left="1900" w:firstLine="0"/>
      </w:pPr>
      <w:r>
        <w:rPr>
          <w:rFonts w:ascii="Symbol" w:hAnsi="Symbol"/>
        </w:rPr>
        <w:t></w:t>
      </w:r>
      <w:r>
        <w:rPr>
          <w:rFonts w:ascii="Symbol" w:hAnsi="Symbol"/>
        </w:rPr>
        <w:tab/>
      </w:r>
      <w:r>
        <w:t>penalty unit (see s 133)</w:t>
      </w:r>
    </w:p>
    <w:p w:rsidR="00D319C5" w:rsidRDefault="00D319C5" w:rsidP="00D319C5">
      <w:pPr>
        <w:pStyle w:val="aNoteBulletss"/>
        <w:ind w:left="1900" w:firstLine="0"/>
      </w:pPr>
      <w:r>
        <w:rPr>
          <w:rFonts w:ascii="Symbol" w:hAnsi="Symbol"/>
        </w:rPr>
        <w:t></w:t>
      </w:r>
      <w:r>
        <w:rPr>
          <w:rFonts w:ascii="Symbol" w:hAnsi="Symbol"/>
        </w:rPr>
        <w:tab/>
      </w:r>
      <w:r w:rsidRPr="0092630A">
        <w:t>public notice</w:t>
      </w:r>
    </w:p>
    <w:p w:rsidR="009720B3" w:rsidRDefault="009720B3">
      <w:pPr>
        <w:pStyle w:val="aNoteBulletss"/>
        <w:keepNext/>
        <w:ind w:left="1900" w:firstLine="0"/>
      </w:pPr>
      <w:r>
        <w:rPr>
          <w:rFonts w:ascii="Symbol" w:hAnsi="Symbol"/>
        </w:rPr>
        <w:t></w:t>
      </w:r>
      <w:r>
        <w:rPr>
          <w:rFonts w:ascii="Symbol" w:hAnsi="Symbol"/>
        </w:rPr>
        <w:tab/>
      </w:r>
      <w:r>
        <w:t>under.</w:t>
      </w:r>
    </w:p>
    <w:p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93" w:tooltip="A2004-34" w:history="1">
        <w:r w:rsidRPr="00AE589E">
          <w:rPr>
            <w:rStyle w:val="charCitHyperlinkItal"/>
          </w:rPr>
          <w:t>Gaming Machine Act 2004</w:t>
        </w:r>
      </w:hyperlink>
      <w:r w:rsidRPr="00AE589E">
        <w:t xml:space="preserve"> (see </w:t>
      </w:r>
      <w:hyperlink r:id="rId94" w:tooltip="A2001-14" w:history="1">
        <w:r w:rsidRPr="00AE589E">
          <w:rPr>
            <w:rStyle w:val="charCitHyperlinkAbbrev"/>
          </w:rPr>
          <w:t>Legislation Act</w:t>
        </w:r>
      </w:hyperlink>
      <w:r w:rsidRPr="00AE589E">
        <w:t xml:space="preserve">, s 148).  For example, the following terms are defined in the </w:t>
      </w:r>
      <w:hyperlink r:id="rId95" w:tooltip="A2004-34" w:history="1">
        <w:r w:rsidRPr="00AE589E">
          <w:rPr>
            <w:rStyle w:val="charCitHyperlinkItal"/>
          </w:rPr>
          <w:t>Gaming Machine Act 2004</w:t>
        </w:r>
      </w:hyperlink>
      <w:r w:rsidRPr="00AE589E">
        <w:t>, dict: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rsidR="00637232" w:rsidRPr="00AE589E"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community 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rsidR="00D059DC" w:rsidRPr="000E481D" w:rsidRDefault="00D059DC" w:rsidP="00D059DC">
      <w:pPr>
        <w:pStyle w:val="aDef"/>
      </w:pPr>
      <w:r w:rsidRPr="000E481D">
        <w:rPr>
          <w:rStyle w:val="charBoldItals"/>
        </w:rPr>
        <w:t>cashless gaming card</w:t>
      </w:r>
      <w:r w:rsidRPr="000E481D">
        <w:t>, for part 6 (Cashless gaming systems)—see section 27.</w:t>
      </w:r>
    </w:p>
    <w:p w:rsidR="00D059DC" w:rsidRPr="000E481D" w:rsidRDefault="00D059DC" w:rsidP="00D059DC">
      <w:pPr>
        <w:pStyle w:val="aDef"/>
      </w:pPr>
      <w:r w:rsidRPr="000E481D">
        <w:rPr>
          <w:rStyle w:val="charBoldItals"/>
        </w:rPr>
        <w:t>cashless gaming system</w:t>
      </w:r>
      <w:r w:rsidRPr="000E481D">
        <w:t>, for part 6 (Cashless gaming systems)—see section 27.</w:t>
      </w:r>
    </w:p>
    <w:p w:rsidR="009720B3" w:rsidRDefault="009720B3">
      <w:pPr>
        <w:pStyle w:val="aDef"/>
      </w:pPr>
      <w:r>
        <w:rPr>
          <w:rStyle w:val="charBoldItals"/>
        </w:rPr>
        <w:t>club secretary</w:t>
      </w:r>
      <w:r w:rsidRPr="000812EE">
        <w:t>, for part 4 (Ballots)—see section 13.</w:t>
      </w:r>
    </w:p>
    <w:p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rsidR="00FF2FDB" w:rsidRPr="00AE589E" w:rsidRDefault="00FF2FDB" w:rsidP="00FF2FDB">
      <w:pPr>
        <w:pStyle w:val="aDef"/>
      </w:pPr>
      <w:r w:rsidRPr="00AE589E">
        <w:rPr>
          <w:rStyle w:val="charBoldItals"/>
        </w:rPr>
        <w:t>expired gaming credits</w:t>
      </w:r>
      <w:r w:rsidRPr="00AE589E">
        <w:t xml:space="preserve">, for part 6 (Cashless gaming systems)—see section 27. </w:t>
      </w:r>
    </w:p>
    <w:p w:rsidR="00D059DC" w:rsidRPr="000E481D" w:rsidRDefault="00D059DC" w:rsidP="00D059DC">
      <w:pPr>
        <w:pStyle w:val="aDef"/>
      </w:pPr>
      <w:r w:rsidRPr="000E481D">
        <w:rPr>
          <w:rStyle w:val="charBoldItals"/>
        </w:rPr>
        <w:t>gaming credits</w:t>
      </w:r>
      <w:r w:rsidRPr="000E481D">
        <w:t>, for part 6 (Cashless gaming systems)—see section 27.</w:t>
      </w:r>
    </w:p>
    <w:p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rsidR="00AF3E21" w:rsidRPr="00B41DFA" w:rsidRDefault="00AF3E21" w:rsidP="00AF3E21">
      <w:pPr>
        <w:pStyle w:val="aDef"/>
        <w:keepNext/>
      </w:pPr>
      <w:r w:rsidRPr="00B41DFA">
        <w:rPr>
          <w:rStyle w:val="charBoldItals"/>
        </w:rPr>
        <w:lastRenderedPageBreak/>
        <w:t>independent ballot service provider</w:t>
      </w:r>
      <w:r w:rsidRPr="00B41DFA">
        <w:t xml:space="preserve">, in relation to a club, </w:t>
      </w:r>
      <w:r w:rsidRPr="00B41DFA">
        <w:rPr>
          <w:lang w:eastAsia="en-AU"/>
        </w:rPr>
        <w:t>for part 4 (Ballots)—see section 13.</w:t>
      </w:r>
    </w:p>
    <w:p w:rsidR="009720B3" w:rsidRDefault="009720B3">
      <w:pPr>
        <w:pStyle w:val="aDef"/>
      </w:pPr>
      <w:r>
        <w:rPr>
          <w:rStyle w:val="charBoldItals"/>
        </w:rPr>
        <w:t>jackpot trust account</w:t>
      </w:r>
      <w:r w:rsidRPr="000812EE">
        <w:t>, for division 8.2 (Multi-user permits)</w:t>
      </w:r>
      <w:r>
        <w:t>—see section 56 (1).</w:t>
      </w:r>
    </w:p>
    <w:p w:rsidR="009720B3" w:rsidRPr="000812EE" w:rsidRDefault="009720B3">
      <w:pPr>
        <w:pStyle w:val="aDef"/>
      </w:pPr>
      <w:r>
        <w:rPr>
          <w:rStyle w:val="charBoldItals"/>
        </w:rPr>
        <w:t>link equipment</w:t>
      </w:r>
      <w:r w:rsidRPr="000812EE">
        <w:t>, for part 8 (Linked-jackpot arrangements)—see section 40.</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9720B3" w:rsidRPr="000812EE" w:rsidRDefault="009720B3">
      <w:pPr>
        <w:pStyle w:val="aDef"/>
      </w:pPr>
      <w:r>
        <w:rPr>
          <w:rStyle w:val="charBoldItals"/>
        </w:rPr>
        <w:t>linked-jackpot contract</w:t>
      </w:r>
      <w:r w:rsidRPr="000812EE">
        <w:t>, for division 8.2 (Multi-user permits)—see section 55.</w:t>
      </w:r>
    </w:p>
    <w:p w:rsidR="009720B3" w:rsidRPr="000812EE" w:rsidRDefault="009720B3">
      <w:pPr>
        <w:pStyle w:val="aDef"/>
      </w:pPr>
      <w:r>
        <w:rPr>
          <w:rStyle w:val="charBoldItals"/>
        </w:rPr>
        <w:t>linked-jackpot contribution</w:t>
      </w:r>
      <w:r w:rsidRPr="000812EE">
        <w:t>, for a linked gaming machine, for division 8.2 (Multi-user permits)—see section 55.</w:t>
      </w:r>
    </w:p>
    <w:p w:rsidR="009720B3" w:rsidRPr="000812EE" w:rsidRDefault="009720B3">
      <w:pPr>
        <w:pStyle w:val="aDef"/>
      </w:pPr>
      <w:r>
        <w:rPr>
          <w:rStyle w:val="charBoldItals"/>
        </w:rPr>
        <w:t>linked licensee</w:t>
      </w:r>
      <w:r w:rsidRPr="000812EE">
        <w:t>, for a linked-jackpot arrangement, for division 8.2 (Multi-user permits)—see section 55.</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FF2FDB" w:rsidRPr="00AE589E"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rsidR="002817DF" w:rsidRPr="001847A1" w:rsidRDefault="002817DF" w:rsidP="002817DF">
      <w:pPr>
        <w:pStyle w:val="aDef"/>
        <w:keepNext/>
      </w:pPr>
      <w:r w:rsidRPr="001847A1">
        <w:rPr>
          <w:rStyle w:val="charBoldItals"/>
        </w:rPr>
        <w:t>patron</w:t>
      </w:r>
      <w:r w:rsidRPr="001847A1">
        <w:t>, of a club, includes—</w:t>
      </w:r>
    </w:p>
    <w:p w:rsidR="002817DF" w:rsidRPr="001847A1" w:rsidRDefault="002817DF" w:rsidP="002817DF">
      <w:pPr>
        <w:pStyle w:val="aDefpara"/>
      </w:pPr>
      <w:r w:rsidRPr="001847A1">
        <w:tab/>
        <w:t>(a)</w:t>
      </w:r>
      <w:r w:rsidRPr="001847A1">
        <w:tab/>
        <w:t>a member of the club; and</w:t>
      </w:r>
    </w:p>
    <w:p w:rsidR="002817DF" w:rsidRPr="001847A1" w:rsidRDefault="002817DF" w:rsidP="002817DF">
      <w:pPr>
        <w:pStyle w:val="aDefpara"/>
      </w:pPr>
      <w:r w:rsidRPr="001847A1">
        <w:tab/>
        <w:t>(b)</w:t>
      </w:r>
      <w:r w:rsidRPr="001847A1">
        <w:tab/>
        <w:t>a signed</w:t>
      </w:r>
      <w:r w:rsidRPr="001847A1">
        <w:noBreakHyphen/>
        <w:t>in guest; and</w:t>
      </w:r>
    </w:p>
    <w:p w:rsidR="002817DF" w:rsidRPr="001847A1" w:rsidRDefault="002817DF" w:rsidP="002817DF">
      <w:pPr>
        <w:pStyle w:val="aDefpara"/>
      </w:pPr>
      <w:r w:rsidRPr="001847A1">
        <w:tab/>
        <w:t>(c)</w:t>
      </w:r>
      <w:r w:rsidRPr="001847A1">
        <w:tab/>
        <w:t>a temporary member.</w:t>
      </w:r>
    </w:p>
    <w:p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rsidR="00D059DC" w:rsidRPr="000E481D" w:rsidRDefault="00D059DC" w:rsidP="00D059DC">
      <w:pPr>
        <w:pStyle w:val="aDef"/>
      </w:pPr>
      <w:r w:rsidRPr="000E481D">
        <w:rPr>
          <w:rStyle w:val="charBoldItals"/>
        </w:rPr>
        <w:t>player account card</w:t>
      </w:r>
      <w:r w:rsidRPr="000E481D">
        <w:t>, in relation to an individual’s player account, for part 6 (Cashless gaming systems)—see section 27.</w:t>
      </w:r>
    </w:p>
    <w:p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rsidR="00FF2FDB" w:rsidRPr="00AE589E" w:rsidRDefault="00FF2FDB" w:rsidP="00AF3E21">
      <w:pPr>
        <w:pStyle w:val="aDef"/>
        <w:keepNext/>
      </w:pPr>
      <w:r w:rsidRPr="00AE589E">
        <w:rPr>
          <w:rStyle w:val="charBoldItals"/>
        </w:rPr>
        <w:lastRenderedPageBreak/>
        <w:t>relevant gaming machine application</w:t>
      </w:r>
      <w:r w:rsidRPr="00AE589E">
        <w:t>, for part 3 (Social impact assessments)—see section 9.</w:t>
      </w:r>
    </w:p>
    <w:p w:rsidR="009720B3" w:rsidRDefault="009720B3">
      <w:pPr>
        <w:pStyle w:val="aDef"/>
        <w:rPr>
          <w:bCs/>
          <w:iCs/>
        </w:rPr>
      </w:pPr>
      <w:r>
        <w:rPr>
          <w:rStyle w:val="charBoldItals"/>
        </w:rPr>
        <w:t>relevant premises</w:t>
      </w:r>
      <w:r>
        <w:rPr>
          <w:bCs/>
          <w:iCs/>
        </w:rPr>
        <w:t>, for part 3 (Social impact assessments)—see section 9.</w:t>
      </w:r>
    </w:p>
    <w:p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rsidR="009720B3" w:rsidRDefault="009720B3">
      <w:pPr>
        <w:pStyle w:val="aDef"/>
      </w:pPr>
      <w:r>
        <w:rPr>
          <w:rStyle w:val="charBoldItals"/>
        </w:rPr>
        <w:t>voting close date</w:t>
      </w:r>
      <w:r>
        <w:t>, for part 4 (Ballots)—see section 16 (1).</w:t>
      </w:r>
    </w:p>
    <w:p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rsidR="007B1F43" w:rsidRDefault="007B1F43">
      <w:pPr>
        <w:pStyle w:val="04Dictionary"/>
        <w:sectPr w:rsidR="007B1F43">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rsidR="00B305D1" w:rsidRDefault="00B305D1">
      <w:pPr>
        <w:pStyle w:val="Endnote1"/>
      </w:pPr>
      <w:bookmarkStart w:id="105" w:name="_Toc532221283"/>
      <w:r>
        <w:lastRenderedPageBreak/>
        <w:t>Endnotes</w:t>
      </w:r>
      <w:bookmarkEnd w:id="105"/>
    </w:p>
    <w:p w:rsidR="00B305D1" w:rsidRPr="00B043CD" w:rsidRDefault="00B305D1">
      <w:pPr>
        <w:pStyle w:val="Endnote20"/>
      </w:pPr>
      <w:bookmarkStart w:id="106" w:name="_Toc532221284"/>
      <w:r w:rsidRPr="00B043CD">
        <w:rPr>
          <w:rStyle w:val="charTableNo"/>
        </w:rPr>
        <w:t>1</w:t>
      </w:r>
      <w:r>
        <w:tab/>
      </w:r>
      <w:r w:rsidRPr="00B043CD">
        <w:rPr>
          <w:rStyle w:val="charTableText"/>
        </w:rPr>
        <w:t>About the endnotes</w:t>
      </w:r>
      <w:bookmarkEnd w:id="106"/>
    </w:p>
    <w:p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rsidR="00B305D1" w:rsidRDefault="00B305D1">
      <w:pPr>
        <w:pStyle w:val="EndNoteTextPub"/>
      </w:pPr>
      <w:r>
        <w:t xml:space="preserve">Not all editorial amendments made under the </w:t>
      </w:r>
      <w:hyperlink r:id="rId100"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05D1" w:rsidRDefault="00B305D1">
      <w:pPr>
        <w:pStyle w:val="EndNoteTextPub"/>
      </w:pPr>
      <w:r>
        <w:t xml:space="preserve">If all the provisions of the law have been renumbered, a table of renumbered provisions gives details of previous and current numbering.  </w:t>
      </w:r>
    </w:p>
    <w:p w:rsidR="00B305D1" w:rsidRDefault="00B305D1">
      <w:pPr>
        <w:pStyle w:val="EndNoteTextPub"/>
      </w:pPr>
      <w:r>
        <w:t>The endnotes also include a table of earlier republications.</w:t>
      </w:r>
    </w:p>
    <w:p w:rsidR="00B305D1" w:rsidRPr="00B043CD" w:rsidRDefault="00B305D1">
      <w:pPr>
        <w:pStyle w:val="Endnote20"/>
      </w:pPr>
      <w:bookmarkStart w:id="107" w:name="_Toc532221285"/>
      <w:r w:rsidRPr="00B043CD">
        <w:rPr>
          <w:rStyle w:val="charTableNo"/>
        </w:rPr>
        <w:t>2</w:t>
      </w:r>
      <w:r>
        <w:tab/>
      </w:r>
      <w:r w:rsidRPr="00B043CD">
        <w:rPr>
          <w:rStyle w:val="charTableText"/>
        </w:rPr>
        <w:t>Abbreviation key</w:t>
      </w:r>
      <w:bookmarkEnd w:id="107"/>
    </w:p>
    <w:p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rsidTr="00575C11">
        <w:tc>
          <w:tcPr>
            <w:tcW w:w="3720" w:type="dxa"/>
          </w:tcPr>
          <w:p w:rsidR="00B305D1" w:rsidRDefault="00B305D1">
            <w:pPr>
              <w:pStyle w:val="EndnotesAbbrev"/>
            </w:pPr>
            <w:r>
              <w:t>A = Act</w:t>
            </w:r>
          </w:p>
        </w:tc>
        <w:tc>
          <w:tcPr>
            <w:tcW w:w="3652" w:type="dxa"/>
          </w:tcPr>
          <w:p w:rsidR="00B305D1" w:rsidRDefault="00B305D1" w:rsidP="00575C11">
            <w:pPr>
              <w:pStyle w:val="EndnotesAbbrev"/>
            </w:pPr>
            <w:r>
              <w:t>NI = Notifiable instrument</w:t>
            </w:r>
          </w:p>
        </w:tc>
      </w:tr>
      <w:tr w:rsidR="00B305D1" w:rsidTr="00575C11">
        <w:tc>
          <w:tcPr>
            <w:tcW w:w="3720" w:type="dxa"/>
          </w:tcPr>
          <w:p w:rsidR="00B305D1" w:rsidRDefault="00B305D1" w:rsidP="00575C11">
            <w:pPr>
              <w:pStyle w:val="EndnotesAbbrev"/>
            </w:pPr>
            <w:r>
              <w:t>AF = Approved form</w:t>
            </w:r>
          </w:p>
        </w:tc>
        <w:tc>
          <w:tcPr>
            <w:tcW w:w="3652" w:type="dxa"/>
          </w:tcPr>
          <w:p w:rsidR="00B305D1" w:rsidRDefault="00B305D1" w:rsidP="00575C11">
            <w:pPr>
              <w:pStyle w:val="EndnotesAbbrev"/>
            </w:pPr>
            <w:r>
              <w:t>o = order</w:t>
            </w:r>
          </w:p>
        </w:tc>
      </w:tr>
      <w:tr w:rsidR="00B305D1" w:rsidTr="00575C11">
        <w:tc>
          <w:tcPr>
            <w:tcW w:w="3720" w:type="dxa"/>
          </w:tcPr>
          <w:p w:rsidR="00B305D1" w:rsidRDefault="00B305D1">
            <w:pPr>
              <w:pStyle w:val="EndnotesAbbrev"/>
            </w:pPr>
            <w:r>
              <w:t>am = amended</w:t>
            </w:r>
          </w:p>
        </w:tc>
        <w:tc>
          <w:tcPr>
            <w:tcW w:w="3652" w:type="dxa"/>
          </w:tcPr>
          <w:p w:rsidR="00B305D1" w:rsidRDefault="00B305D1" w:rsidP="00575C11">
            <w:pPr>
              <w:pStyle w:val="EndnotesAbbrev"/>
            </w:pPr>
            <w:r>
              <w:t>om = omitted/repealed</w:t>
            </w:r>
          </w:p>
        </w:tc>
      </w:tr>
      <w:tr w:rsidR="00B305D1" w:rsidTr="00575C11">
        <w:tc>
          <w:tcPr>
            <w:tcW w:w="3720" w:type="dxa"/>
          </w:tcPr>
          <w:p w:rsidR="00B305D1" w:rsidRDefault="00B305D1">
            <w:pPr>
              <w:pStyle w:val="EndnotesAbbrev"/>
            </w:pPr>
            <w:r>
              <w:t>amdt = amendment</w:t>
            </w:r>
          </w:p>
        </w:tc>
        <w:tc>
          <w:tcPr>
            <w:tcW w:w="3652" w:type="dxa"/>
          </w:tcPr>
          <w:p w:rsidR="00B305D1" w:rsidRDefault="00B305D1" w:rsidP="00575C11">
            <w:pPr>
              <w:pStyle w:val="EndnotesAbbrev"/>
            </w:pPr>
            <w:r>
              <w:t>ord = ordinance</w:t>
            </w:r>
          </w:p>
        </w:tc>
      </w:tr>
      <w:tr w:rsidR="00B305D1" w:rsidTr="00575C11">
        <w:tc>
          <w:tcPr>
            <w:tcW w:w="3720" w:type="dxa"/>
          </w:tcPr>
          <w:p w:rsidR="00B305D1" w:rsidRDefault="00B305D1">
            <w:pPr>
              <w:pStyle w:val="EndnotesAbbrev"/>
            </w:pPr>
            <w:r>
              <w:t>AR = Assembly resolution</w:t>
            </w:r>
          </w:p>
        </w:tc>
        <w:tc>
          <w:tcPr>
            <w:tcW w:w="3652" w:type="dxa"/>
          </w:tcPr>
          <w:p w:rsidR="00B305D1" w:rsidRDefault="00B305D1" w:rsidP="00575C11">
            <w:pPr>
              <w:pStyle w:val="EndnotesAbbrev"/>
            </w:pPr>
            <w:r>
              <w:t>orig = original</w:t>
            </w:r>
          </w:p>
        </w:tc>
      </w:tr>
      <w:tr w:rsidR="00B305D1" w:rsidTr="00575C11">
        <w:tc>
          <w:tcPr>
            <w:tcW w:w="3720" w:type="dxa"/>
          </w:tcPr>
          <w:p w:rsidR="00B305D1" w:rsidRDefault="00B305D1">
            <w:pPr>
              <w:pStyle w:val="EndnotesAbbrev"/>
            </w:pPr>
            <w:r>
              <w:t>ch = chapter</w:t>
            </w:r>
          </w:p>
        </w:tc>
        <w:tc>
          <w:tcPr>
            <w:tcW w:w="3652" w:type="dxa"/>
          </w:tcPr>
          <w:p w:rsidR="00B305D1" w:rsidRDefault="00B305D1" w:rsidP="00575C11">
            <w:pPr>
              <w:pStyle w:val="EndnotesAbbrev"/>
            </w:pPr>
            <w:r>
              <w:t>par = paragraph/subparagraph</w:t>
            </w:r>
          </w:p>
        </w:tc>
      </w:tr>
      <w:tr w:rsidR="00B305D1" w:rsidTr="00575C11">
        <w:tc>
          <w:tcPr>
            <w:tcW w:w="3720" w:type="dxa"/>
          </w:tcPr>
          <w:p w:rsidR="00B305D1" w:rsidRDefault="00B305D1">
            <w:pPr>
              <w:pStyle w:val="EndnotesAbbrev"/>
            </w:pPr>
            <w:r>
              <w:t>CN = Commencement notice</w:t>
            </w:r>
          </w:p>
        </w:tc>
        <w:tc>
          <w:tcPr>
            <w:tcW w:w="3652" w:type="dxa"/>
          </w:tcPr>
          <w:p w:rsidR="00B305D1" w:rsidRDefault="00B305D1" w:rsidP="00575C11">
            <w:pPr>
              <w:pStyle w:val="EndnotesAbbrev"/>
            </w:pPr>
            <w:r>
              <w:t>pres = present</w:t>
            </w:r>
          </w:p>
        </w:tc>
      </w:tr>
      <w:tr w:rsidR="00B305D1" w:rsidTr="00575C11">
        <w:tc>
          <w:tcPr>
            <w:tcW w:w="3720" w:type="dxa"/>
          </w:tcPr>
          <w:p w:rsidR="00B305D1" w:rsidRDefault="00B305D1">
            <w:pPr>
              <w:pStyle w:val="EndnotesAbbrev"/>
            </w:pPr>
            <w:r>
              <w:t>def = definition</w:t>
            </w:r>
          </w:p>
        </w:tc>
        <w:tc>
          <w:tcPr>
            <w:tcW w:w="3652" w:type="dxa"/>
          </w:tcPr>
          <w:p w:rsidR="00B305D1" w:rsidRDefault="00B305D1" w:rsidP="00575C11">
            <w:pPr>
              <w:pStyle w:val="EndnotesAbbrev"/>
            </w:pPr>
            <w:r>
              <w:t>prev = previous</w:t>
            </w:r>
          </w:p>
        </w:tc>
      </w:tr>
      <w:tr w:rsidR="00B305D1" w:rsidTr="00575C11">
        <w:tc>
          <w:tcPr>
            <w:tcW w:w="3720" w:type="dxa"/>
          </w:tcPr>
          <w:p w:rsidR="00B305D1" w:rsidRDefault="00B305D1">
            <w:pPr>
              <w:pStyle w:val="EndnotesAbbrev"/>
            </w:pPr>
            <w:r>
              <w:t>DI = Disallowable instrument</w:t>
            </w:r>
          </w:p>
        </w:tc>
        <w:tc>
          <w:tcPr>
            <w:tcW w:w="3652" w:type="dxa"/>
          </w:tcPr>
          <w:p w:rsidR="00B305D1" w:rsidRDefault="00B305D1" w:rsidP="00575C11">
            <w:pPr>
              <w:pStyle w:val="EndnotesAbbrev"/>
            </w:pPr>
            <w:r>
              <w:t>(prev...) = previously</w:t>
            </w:r>
          </w:p>
        </w:tc>
      </w:tr>
      <w:tr w:rsidR="00B305D1" w:rsidTr="00575C11">
        <w:tc>
          <w:tcPr>
            <w:tcW w:w="3720" w:type="dxa"/>
          </w:tcPr>
          <w:p w:rsidR="00B305D1" w:rsidRDefault="00B305D1">
            <w:pPr>
              <w:pStyle w:val="EndnotesAbbrev"/>
            </w:pPr>
            <w:r>
              <w:t>dict = dictionary</w:t>
            </w:r>
          </w:p>
        </w:tc>
        <w:tc>
          <w:tcPr>
            <w:tcW w:w="3652" w:type="dxa"/>
          </w:tcPr>
          <w:p w:rsidR="00B305D1" w:rsidRDefault="00B305D1" w:rsidP="00575C11">
            <w:pPr>
              <w:pStyle w:val="EndnotesAbbrev"/>
            </w:pPr>
            <w:r>
              <w:t>pt = part</w:t>
            </w:r>
          </w:p>
        </w:tc>
      </w:tr>
      <w:tr w:rsidR="00B305D1" w:rsidTr="00575C11">
        <w:tc>
          <w:tcPr>
            <w:tcW w:w="3720" w:type="dxa"/>
          </w:tcPr>
          <w:p w:rsidR="00B305D1" w:rsidRDefault="00B305D1">
            <w:pPr>
              <w:pStyle w:val="EndnotesAbbrev"/>
            </w:pPr>
            <w:r>
              <w:t xml:space="preserve">disallowed = disallowed by the Legislative </w:t>
            </w:r>
          </w:p>
        </w:tc>
        <w:tc>
          <w:tcPr>
            <w:tcW w:w="3652" w:type="dxa"/>
          </w:tcPr>
          <w:p w:rsidR="00B305D1" w:rsidRDefault="00B305D1" w:rsidP="00575C11">
            <w:pPr>
              <w:pStyle w:val="EndnotesAbbrev"/>
            </w:pPr>
            <w:r>
              <w:t>r = rule/subrule</w:t>
            </w:r>
          </w:p>
        </w:tc>
      </w:tr>
      <w:tr w:rsidR="00B305D1" w:rsidTr="00575C11">
        <w:tc>
          <w:tcPr>
            <w:tcW w:w="3720" w:type="dxa"/>
          </w:tcPr>
          <w:p w:rsidR="00B305D1" w:rsidRDefault="00B305D1">
            <w:pPr>
              <w:pStyle w:val="EndnotesAbbrev"/>
              <w:ind w:left="972"/>
            </w:pPr>
            <w:r>
              <w:t>Assembly</w:t>
            </w:r>
          </w:p>
        </w:tc>
        <w:tc>
          <w:tcPr>
            <w:tcW w:w="3652" w:type="dxa"/>
          </w:tcPr>
          <w:p w:rsidR="00B305D1" w:rsidRDefault="00B305D1" w:rsidP="00575C11">
            <w:pPr>
              <w:pStyle w:val="EndnotesAbbrev"/>
            </w:pPr>
            <w:r>
              <w:t>reloc = relocated</w:t>
            </w:r>
          </w:p>
        </w:tc>
      </w:tr>
      <w:tr w:rsidR="00B305D1" w:rsidTr="00575C11">
        <w:tc>
          <w:tcPr>
            <w:tcW w:w="3720" w:type="dxa"/>
          </w:tcPr>
          <w:p w:rsidR="00B305D1" w:rsidRDefault="00B305D1">
            <w:pPr>
              <w:pStyle w:val="EndnotesAbbrev"/>
            </w:pPr>
            <w:r>
              <w:t>div = division</w:t>
            </w:r>
          </w:p>
        </w:tc>
        <w:tc>
          <w:tcPr>
            <w:tcW w:w="3652" w:type="dxa"/>
          </w:tcPr>
          <w:p w:rsidR="00B305D1" w:rsidRDefault="00B305D1" w:rsidP="00575C11">
            <w:pPr>
              <w:pStyle w:val="EndnotesAbbrev"/>
            </w:pPr>
            <w:r>
              <w:t>renum = renumbered</w:t>
            </w:r>
          </w:p>
        </w:tc>
      </w:tr>
      <w:tr w:rsidR="00B305D1" w:rsidTr="00575C11">
        <w:tc>
          <w:tcPr>
            <w:tcW w:w="3720" w:type="dxa"/>
          </w:tcPr>
          <w:p w:rsidR="00B305D1" w:rsidRDefault="00B305D1">
            <w:pPr>
              <w:pStyle w:val="EndnotesAbbrev"/>
            </w:pPr>
            <w:r>
              <w:t>exp = expires/expired</w:t>
            </w:r>
          </w:p>
        </w:tc>
        <w:tc>
          <w:tcPr>
            <w:tcW w:w="3652" w:type="dxa"/>
          </w:tcPr>
          <w:p w:rsidR="00B305D1" w:rsidRDefault="00B305D1" w:rsidP="00575C11">
            <w:pPr>
              <w:pStyle w:val="EndnotesAbbrev"/>
            </w:pPr>
            <w:r>
              <w:t>R[X] = Republication No</w:t>
            </w:r>
          </w:p>
        </w:tc>
      </w:tr>
      <w:tr w:rsidR="00B305D1" w:rsidTr="00575C11">
        <w:tc>
          <w:tcPr>
            <w:tcW w:w="3720" w:type="dxa"/>
          </w:tcPr>
          <w:p w:rsidR="00B305D1" w:rsidRDefault="00B305D1">
            <w:pPr>
              <w:pStyle w:val="EndnotesAbbrev"/>
            </w:pPr>
            <w:r>
              <w:t>Gaz = gazette</w:t>
            </w:r>
          </w:p>
        </w:tc>
        <w:tc>
          <w:tcPr>
            <w:tcW w:w="3652" w:type="dxa"/>
          </w:tcPr>
          <w:p w:rsidR="00B305D1" w:rsidRDefault="00B305D1" w:rsidP="00575C11">
            <w:pPr>
              <w:pStyle w:val="EndnotesAbbrev"/>
            </w:pPr>
            <w:r>
              <w:t>RI = reissue</w:t>
            </w:r>
          </w:p>
        </w:tc>
      </w:tr>
      <w:tr w:rsidR="00B305D1" w:rsidTr="00575C11">
        <w:tc>
          <w:tcPr>
            <w:tcW w:w="3720" w:type="dxa"/>
          </w:tcPr>
          <w:p w:rsidR="00B305D1" w:rsidRDefault="00B305D1">
            <w:pPr>
              <w:pStyle w:val="EndnotesAbbrev"/>
            </w:pPr>
            <w:r>
              <w:t>hdg = heading</w:t>
            </w:r>
          </w:p>
        </w:tc>
        <w:tc>
          <w:tcPr>
            <w:tcW w:w="3652" w:type="dxa"/>
          </w:tcPr>
          <w:p w:rsidR="00B305D1" w:rsidRDefault="00B305D1" w:rsidP="00575C11">
            <w:pPr>
              <w:pStyle w:val="EndnotesAbbrev"/>
            </w:pPr>
            <w:r>
              <w:t>s = section/subsection</w:t>
            </w:r>
          </w:p>
        </w:tc>
      </w:tr>
      <w:tr w:rsidR="00B305D1" w:rsidTr="00575C11">
        <w:tc>
          <w:tcPr>
            <w:tcW w:w="3720" w:type="dxa"/>
          </w:tcPr>
          <w:p w:rsidR="00B305D1" w:rsidRDefault="00B305D1">
            <w:pPr>
              <w:pStyle w:val="EndnotesAbbrev"/>
            </w:pPr>
            <w:r>
              <w:t>IA = Interpretation Act 1967</w:t>
            </w:r>
          </w:p>
        </w:tc>
        <w:tc>
          <w:tcPr>
            <w:tcW w:w="3652" w:type="dxa"/>
          </w:tcPr>
          <w:p w:rsidR="00B305D1" w:rsidRDefault="00B305D1" w:rsidP="00575C11">
            <w:pPr>
              <w:pStyle w:val="EndnotesAbbrev"/>
            </w:pPr>
            <w:r>
              <w:t>sch = schedule</w:t>
            </w:r>
          </w:p>
        </w:tc>
      </w:tr>
      <w:tr w:rsidR="00B305D1" w:rsidTr="00575C11">
        <w:tc>
          <w:tcPr>
            <w:tcW w:w="3720" w:type="dxa"/>
          </w:tcPr>
          <w:p w:rsidR="00B305D1" w:rsidRDefault="00B305D1">
            <w:pPr>
              <w:pStyle w:val="EndnotesAbbrev"/>
            </w:pPr>
            <w:r>
              <w:t>ins = inserted/added</w:t>
            </w:r>
          </w:p>
        </w:tc>
        <w:tc>
          <w:tcPr>
            <w:tcW w:w="3652" w:type="dxa"/>
          </w:tcPr>
          <w:p w:rsidR="00B305D1" w:rsidRDefault="00B305D1" w:rsidP="00575C11">
            <w:pPr>
              <w:pStyle w:val="EndnotesAbbrev"/>
            </w:pPr>
            <w:r>
              <w:t>sdiv = subdivision</w:t>
            </w:r>
          </w:p>
        </w:tc>
      </w:tr>
      <w:tr w:rsidR="00B305D1" w:rsidTr="00575C11">
        <w:tc>
          <w:tcPr>
            <w:tcW w:w="3720" w:type="dxa"/>
          </w:tcPr>
          <w:p w:rsidR="00B305D1" w:rsidRDefault="00B305D1">
            <w:pPr>
              <w:pStyle w:val="EndnotesAbbrev"/>
            </w:pPr>
            <w:r>
              <w:t>LA = Legislation Act 2001</w:t>
            </w:r>
          </w:p>
        </w:tc>
        <w:tc>
          <w:tcPr>
            <w:tcW w:w="3652" w:type="dxa"/>
          </w:tcPr>
          <w:p w:rsidR="00B305D1" w:rsidRDefault="00B305D1" w:rsidP="00575C11">
            <w:pPr>
              <w:pStyle w:val="EndnotesAbbrev"/>
            </w:pPr>
            <w:r>
              <w:t>SL = Subordinate law</w:t>
            </w:r>
          </w:p>
        </w:tc>
      </w:tr>
      <w:tr w:rsidR="00B305D1" w:rsidTr="00575C11">
        <w:tc>
          <w:tcPr>
            <w:tcW w:w="3720" w:type="dxa"/>
          </w:tcPr>
          <w:p w:rsidR="00B305D1" w:rsidRDefault="00B305D1">
            <w:pPr>
              <w:pStyle w:val="EndnotesAbbrev"/>
            </w:pPr>
            <w:r>
              <w:t>LR = legislation register</w:t>
            </w:r>
          </w:p>
        </w:tc>
        <w:tc>
          <w:tcPr>
            <w:tcW w:w="3652" w:type="dxa"/>
          </w:tcPr>
          <w:p w:rsidR="00B305D1" w:rsidRDefault="00B305D1" w:rsidP="00575C11">
            <w:pPr>
              <w:pStyle w:val="EndnotesAbbrev"/>
            </w:pPr>
            <w:r>
              <w:t>sub = substituted</w:t>
            </w:r>
          </w:p>
        </w:tc>
      </w:tr>
      <w:tr w:rsidR="00B305D1" w:rsidTr="00575C11">
        <w:tc>
          <w:tcPr>
            <w:tcW w:w="3720" w:type="dxa"/>
          </w:tcPr>
          <w:p w:rsidR="00B305D1" w:rsidRDefault="00B305D1">
            <w:pPr>
              <w:pStyle w:val="EndnotesAbbrev"/>
            </w:pPr>
            <w:r>
              <w:t>LRA = Legislation (Republication) Act 1996</w:t>
            </w:r>
          </w:p>
        </w:tc>
        <w:tc>
          <w:tcPr>
            <w:tcW w:w="3652" w:type="dxa"/>
          </w:tcPr>
          <w:p w:rsidR="00B305D1" w:rsidRDefault="00B305D1" w:rsidP="00575C11">
            <w:pPr>
              <w:pStyle w:val="EndnotesAbbrev"/>
            </w:pPr>
            <w:r w:rsidRPr="000812EE">
              <w:rPr>
                <w:rStyle w:val="charUnderline"/>
              </w:rPr>
              <w:t>underlining</w:t>
            </w:r>
            <w:r>
              <w:t xml:space="preserve"> = whole or part not commenced</w:t>
            </w:r>
          </w:p>
        </w:tc>
      </w:tr>
      <w:tr w:rsidR="00B305D1" w:rsidTr="00575C11">
        <w:tc>
          <w:tcPr>
            <w:tcW w:w="3720" w:type="dxa"/>
          </w:tcPr>
          <w:p w:rsidR="00B305D1" w:rsidRDefault="00B305D1">
            <w:pPr>
              <w:pStyle w:val="EndnotesAbbrev"/>
            </w:pPr>
            <w:r>
              <w:t>mod = modified/modification</w:t>
            </w:r>
          </w:p>
        </w:tc>
        <w:tc>
          <w:tcPr>
            <w:tcW w:w="3652" w:type="dxa"/>
          </w:tcPr>
          <w:p w:rsidR="00B305D1" w:rsidRDefault="00B305D1" w:rsidP="00575C11">
            <w:pPr>
              <w:pStyle w:val="EndnotesAbbrev"/>
              <w:ind w:left="1073"/>
            </w:pPr>
            <w:r>
              <w:t>or to be expired</w:t>
            </w:r>
          </w:p>
        </w:tc>
      </w:tr>
    </w:tbl>
    <w:p w:rsidR="00B305D1" w:rsidRPr="00BB6F39" w:rsidRDefault="00B305D1" w:rsidP="00575C11"/>
    <w:p w:rsidR="009720B3" w:rsidRDefault="009720B3">
      <w:pPr>
        <w:pStyle w:val="PageBreak"/>
      </w:pPr>
      <w:r>
        <w:br w:type="page"/>
      </w:r>
    </w:p>
    <w:p w:rsidR="009720B3" w:rsidRPr="00B043CD" w:rsidRDefault="009720B3">
      <w:pPr>
        <w:pStyle w:val="Endnote20"/>
      </w:pPr>
      <w:bookmarkStart w:id="108" w:name="_Toc532221286"/>
      <w:r w:rsidRPr="00B043CD">
        <w:rPr>
          <w:rStyle w:val="charTableNo"/>
        </w:rPr>
        <w:lastRenderedPageBreak/>
        <w:t>3</w:t>
      </w:r>
      <w:r>
        <w:tab/>
      </w:r>
      <w:r w:rsidRPr="00B043CD">
        <w:rPr>
          <w:rStyle w:val="charTableText"/>
        </w:rPr>
        <w:t>Legislation history</w:t>
      </w:r>
      <w:bookmarkEnd w:id="108"/>
    </w:p>
    <w:p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101" w:tooltip="A2001-14" w:history="1">
        <w:r w:rsidR="000812EE" w:rsidRPr="000812EE">
          <w:rPr>
            <w:rStyle w:val="charCitHyperlinkItal"/>
          </w:rPr>
          <w:t>Legislation Act 2001</w:t>
        </w:r>
      </w:hyperlink>
      <w:r>
        <w:t>.</w:t>
      </w:r>
    </w:p>
    <w:p w:rsidR="009720B3" w:rsidRDefault="009720B3">
      <w:pPr>
        <w:pStyle w:val="NewReg"/>
      </w:pPr>
      <w:r>
        <w:t>Gaming Machine Regulation 2004 SL2004-30</w:t>
      </w:r>
    </w:p>
    <w:p w:rsidR="009720B3" w:rsidRDefault="009720B3">
      <w:pPr>
        <w:pStyle w:val="Actdetails"/>
        <w:keepNext/>
      </w:pPr>
      <w:r>
        <w:t>notified LR 30 July 2004</w:t>
      </w:r>
    </w:p>
    <w:p w:rsidR="009720B3" w:rsidRPr="000812EE" w:rsidRDefault="009720B3">
      <w:pPr>
        <w:pStyle w:val="Actdetails"/>
        <w:keepNext/>
      </w:pPr>
      <w:r>
        <w:t>s 1, s 2 commenced 30 July 2004 (LA s 75 (1))</w:t>
      </w:r>
    </w:p>
    <w:p w:rsidR="009720B3" w:rsidRPr="000812EE" w:rsidRDefault="009720B3">
      <w:pPr>
        <w:pStyle w:val="Actdetails"/>
        <w:rPr>
          <w:rFonts w:cs="Arial"/>
        </w:rPr>
      </w:pPr>
      <w:r w:rsidRPr="000812EE">
        <w:rPr>
          <w:rFonts w:cs="Arial"/>
        </w:rPr>
        <w:t xml:space="preserve">remainder commenced 1 November 2004 (s 2 and see </w:t>
      </w:r>
      <w:hyperlink r:id="rId102" w:tooltip="A2004-34" w:history="1">
        <w:r w:rsidR="000812EE" w:rsidRPr="000812EE">
          <w:rPr>
            <w:rStyle w:val="charCitHyperlinkAbbrev"/>
          </w:rPr>
          <w:t>Gaming Machine Act 2004</w:t>
        </w:r>
      </w:hyperlink>
      <w:r w:rsidRPr="000812EE">
        <w:rPr>
          <w:rFonts w:cs="Arial"/>
        </w:rPr>
        <w:t xml:space="preserve"> A2004-34, s 2 and </w:t>
      </w:r>
      <w:hyperlink r:id="rId103" w:tooltip="CN2004-14" w:history="1">
        <w:r w:rsidR="000812EE" w:rsidRPr="000812EE">
          <w:rPr>
            <w:rStyle w:val="charCitHyperlinkAbbrev"/>
          </w:rPr>
          <w:t>CN2004-14</w:t>
        </w:r>
      </w:hyperlink>
      <w:r w:rsidRPr="000812EE">
        <w:rPr>
          <w:rFonts w:cs="Arial"/>
        </w:rPr>
        <w:t>)</w:t>
      </w:r>
    </w:p>
    <w:p w:rsidR="009720B3" w:rsidRDefault="009720B3">
      <w:pPr>
        <w:pStyle w:val="Asamby"/>
      </w:pPr>
      <w:r>
        <w:t>as amended by</w:t>
      </w:r>
    </w:p>
    <w:p w:rsidR="009720B3" w:rsidRDefault="00CF7DD8">
      <w:pPr>
        <w:pStyle w:val="NewAct"/>
      </w:pPr>
      <w:hyperlink r:id="rId104" w:tooltip="A2007-40" w:history="1">
        <w:r w:rsidR="000812EE" w:rsidRPr="000812EE">
          <w:rPr>
            <w:rStyle w:val="charCitHyperlinkAbbrev"/>
          </w:rPr>
          <w:t>Gaming Machine Amendment Act 2007 (No 2)</w:t>
        </w:r>
      </w:hyperlink>
      <w:r w:rsidR="009720B3">
        <w:t xml:space="preserve"> A2007-40 sch 2</w:t>
      </w:r>
    </w:p>
    <w:p w:rsidR="009720B3" w:rsidRDefault="009720B3">
      <w:pPr>
        <w:pStyle w:val="Actdetails"/>
        <w:keepNext/>
      </w:pPr>
      <w:r>
        <w:t>notified LR 4 December 2007</w:t>
      </w:r>
    </w:p>
    <w:p w:rsidR="009720B3" w:rsidRDefault="009720B3">
      <w:pPr>
        <w:pStyle w:val="Actdetails"/>
        <w:keepNext/>
      </w:pPr>
      <w:r>
        <w:t>s 1, s 2 commenced 4 December 2007 (LA s 75 (1))</w:t>
      </w:r>
    </w:p>
    <w:p w:rsidR="009720B3" w:rsidRDefault="009720B3">
      <w:pPr>
        <w:pStyle w:val="Actdetails"/>
      </w:pPr>
      <w:r>
        <w:t>sch 2 commenced 5 December 2007 (s 2 (1))</w:t>
      </w:r>
    </w:p>
    <w:p w:rsidR="007B1F43" w:rsidRPr="00574BD0" w:rsidRDefault="00CF7DD8" w:rsidP="007B1F43">
      <w:pPr>
        <w:pStyle w:val="NewAct"/>
      </w:pPr>
      <w:hyperlink r:id="rId105"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rsidR="007B1F43" w:rsidRPr="00DB3D5E" w:rsidRDefault="007B1F43" w:rsidP="007B1F43">
      <w:pPr>
        <w:pStyle w:val="Actdetails"/>
        <w:keepNext/>
      </w:pPr>
      <w:r>
        <w:t>notified LR 26</w:t>
      </w:r>
      <w:r w:rsidRPr="00DB3D5E">
        <w:t xml:space="preserve"> </w:t>
      </w:r>
      <w:r>
        <w:t>November</w:t>
      </w:r>
      <w:r w:rsidRPr="00DB3D5E">
        <w:t xml:space="preserve"> 2009</w:t>
      </w:r>
    </w:p>
    <w:p w:rsidR="007B1F43" w:rsidRDefault="007B1F43" w:rsidP="007B1F43">
      <w:pPr>
        <w:pStyle w:val="Actdetails"/>
        <w:keepNext/>
      </w:pPr>
      <w:r>
        <w:t>s 1, s 2 commenced 26 November 2009 (LA s 75 (1))</w:t>
      </w:r>
    </w:p>
    <w:p w:rsidR="007B1F43" w:rsidRPr="00BF40E8" w:rsidRDefault="007B1F43" w:rsidP="00702793">
      <w:pPr>
        <w:pStyle w:val="Actdetails"/>
      </w:pPr>
      <w:r>
        <w:t>sch 1 pt 1.7 commenced 17</w:t>
      </w:r>
      <w:r w:rsidRPr="00BF40E8">
        <w:t xml:space="preserve"> </w:t>
      </w:r>
      <w:r>
        <w:t>December 2009 (s 2)</w:t>
      </w:r>
    </w:p>
    <w:p w:rsidR="005B33DF" w:rsidRDefault="00CF7DD8" w:rsidP="005B33DF">
      <w:pPr>
        <w:pStyle w:val="NewAct"/>
      </w:pPr>
      <w:hyperlink r:id="rId106" w:tooltip="A2011-24" w:history="1">
        <w:r w:rsidR="000812EE" w:rsidRPr="000812EE">
          <w:rPr>
            <w:rStyle w:val="charCitHyperlinkAbbrev"/>
          </w:rPr>
          <w:t>Gaming Machine (Club Governance) Amendment Act 2011</w:t>
        </w:r>
      </w:hyperlink>
      <w:r w:rsidR="005B33DF">
        <w:t xml:space="preserve"> A2011-24 pt 3</w:t>
      </w:r>
    </w:p>
    <w:p w:rsidR="005B33DF" w:rsidRDefault="005B33DF" w:rsidP="00575C11">
      <w:pPr>
        <w:pStyle w:val="Actdetails"/>
      </w:pPr>
      <w:r>
        <w:t>notified LR 7 July 2011</w:t>
      </w:r>
    </w:p>
    <w:p w:rsidR="005B33DF" w:rsidRDefault="005B33DF" w:rsidP="00575C11">
      <w:pPr>
        <w:pStyle w:val="Actdetails"/>
      </w:pPr>
      <w:r>
        <w:t>s 1, s 2 taken to have commenced 1 July 2011 (LA s 75 (2))</w:t>
      </w:r>
    </w:p>
    <w:p w:rsidR="005B33DF" w:rsidRPr="005B33DF" w:rsidRDefault="005B33DF" w:rsidP="00575C11">
      <w:pPr>
        <w:pStyle w:val="Actdetails"/>
      </w:pPr>
      <w:r w:rsidRPr="005B33DF">
        <w:t>pt 3 commence</w:t>
      </w:r>
      <w:r>
        <w:t>d</w:t>
      </w:r>
      <w:r w:rsidRPr="005B33DF">
        <w:t xml:space="preserve"> 1 July 2012 (s 2 (2))</w:t>
      </w:r>
    </w:p>
    <w:p w:rsidR="00A57049" w:rsidRDefault="00CF7DD8" w:rsidP="00A57049">
      <w:pPr>
        <w:pStyle w:val="NewAct"/>
      </w:pPr>
      <w:hyperlink r:id="rId107" w:tooltip="A2012-42" w:history="1">
        <w:r w:rsidR="000812EE" w:rsidRPr="000812EE">
          <w:rPr>
            <w:rStyle w:val="charCitHyperlinkAbbrev"/>
          </w:rPr>
          <w:t>Gaming Machine Amendment Act 2012</w:t>
        </w:r>
      </w:hyperlink>
      <w:r w:rsidR="00A57049">
        <w:t xml:space="preserve"> A2012-42 pt 3</w:t>
      </w:r>
    </w:p>
    <w:p w:rsidR="00A57049" w:rsidRDefault="00A57049" w:rsidP="00A57049">
      <w:pPr>
        <w:pStyle w:val="Actdetails"/>
      </w:pPr>
      <w:r>
        <w:t>notified LR 6 September 2012</w:t>
      </w:r>
    </w:p>
    <w:p w:rsidR="00A57049" w:rsidRDefault="00A57049" w:rsidP="00A57049">
      <w:pPr>
        <w:pStyle w:val="Actdetails"/>
      </w:pPr>
      <w:r>
        <w:t>s 1, s 2 commenced 6 September 2012 (LA s 75 (1))</w:t>
      </w:r>
    </w:p>
    <w:p w:rsidR="00A57049" w:rsidRPr="00A57049" w:rsidRDefault="00A57049" w:rsidP="00A57049">
      <w:pPr>
        <w:pStyle w:val="Actdetails"/>
      </w:pPr>
      <w:r w:rsidRPr="00A57049">
        <w:t>pt 3 commenced 1 January 2013 (s 2 (1))</w:t>
      </w:r>
    </w:p>
    <w:p w:rsidR="00107F19" w:rsidRDefault="00CF7DD8" w:rsidP="00107F19">
      <w:pPr>
        <w:pStyle w:val="NewAct"/>
      </w:pPr>
      <w:hyperlink r:id="rId108" w:tooltip="A2013-19" w:history="1">
        <w:r w:rsidR="00107F19">
          <w:rPr>
            <w:rStyle w:val="charCitHyperlinkAbbrev"/>
          </w:rPr>
          <w:t>Statute Law Amendment Act 2013</w:t>
        </w:r>
      </w:hyperlink>
      <w:r w:rsidR="00107F19">
        <w:t xml:space="preserve"> A2013-19 sch 3 pt 3.24</w:t>
      </w:r>
    </w:p>
    <w:p w:rsidR="00107F19" w:rsidRDefault="00107F19" w:rsidP="00107F19">
      <w:pPr>
        <w:pStyle w:val="Actdetails"/>
        <w:keepNext/>
      </w:pPr>
      <w:r>
        <w:t>notified LR 24 May 2013</w:t>
      </w:r>
    </w:p>
    <w:p w:rsidR="00107F19" w:rsidRDefault="00107F19" w:rsidP="00107F19">
      <w:pPr>
        <w:pStyle w:val="Actdetails"/>
        <w:keepNext/>
      </w:pPr>
      <w:r>
        <w:t>s 1, s 2 commenced 24 May 2013 (LA s 75 (1))</w:t>
      </w:r>
    </w:p>
    <w:p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rsidR="00360F49" w:rsidRDefault="00CF7DD8" w:rsidP="00360F49">
      <w:pPr>
        <w:pStyle w:val="NewAct"/>
      </w:pPr>
      <w:hyperlink r:id="rId109" w:tooltip="SL2014-17" w:history="1">
        <w:r w:rsidR="00360F49">
          <w:rPr>
            <w:rStyle w:val="charCitHyperlinkAbbrev"/>
          </w:rPr>
          <w:t>Gambling and Racing Control (Code of Practice) Amendment Regulation 2014 (No 1)</w:t>
        </w:r>
      </w:hyperlink>
      <w:r w:rsidR="00360F49">
        <w:t xml:space="preserve"> SL2014-17 s 40</w:t>
      </w:r>
    </w:p>
    <w:p w:rsidR="00360F49" w:rsidRDefault="00360F49" w:rsidP="00360F49">
      <w:pPr>
        <w:pStyle w:val="Actdetails"/>
        <w:keepNext/>
      </w:pPr>
      <w:r>
        <w:t>notified LR 28 July 2014</w:t>
      </w:r>
    </w:p>
    <w:p w:rsidR="00360F49" w:rsidRDefault="00360F49" w:rsidP="00360F49">
      <w:pPr>
        <w:pStyle w:val="Actdetails"/>
        <w:keepNext/>
      </w:pPr>
      <w:r>
        <w:t>s 1, s 2 commenced 28 July 2014 (LA s 75 (1))</w:t>
      </w:r>
    </w:p>
    <w:p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110" w:tooltip="CN2014-11" w:history="1">
        <w:r w:rsidR="00360F49">
          <w:rPr>
            <w:rStyle w:val="charCitHyperlinkAbbrev"/>
          </w:rPr>
          <w:t>CN2014-11</w:t>
        </w:r>
      </w:hyperlink>
      <w:r w:rsidR="00360F49" w:rsidRPr="009A7FDA">
        <w:t>)</w:t>
      </w:r>
    </w:p>
    <w:p w:rsidR="00277336" w:rsidRDefault="00CF7DD8" w:rsidP="00277336">
      <w:pPr>
        <w:pStyle w:val="NewAct"/>
      </w:pPr>
      <w:hyperlink r:id="rId111" w:tooltip="SL2014-22" w:history="1">
        <w:r w:rsidR="00277336">
          <w:rPr>
            <w:rStyle w:val="charCitHyperlinkAbbrev"/>
          </w:rPr>
          <w:t>Gaming Machine Amendment Regulation 2014 (No 1)</w:t>
        </w:r>
      </w:hyperlink>
      <w:r w:rsidR="00277336">
        <w:t xml:space="preserve"> SL2014-22</w:t>
      </w:r>
    </w:p>
    <w:p w:rsidR="00277336" w:rsidRDefault="00277336" w:rsidP="00277336">
      <w:pPr>
        <w:pStyle w:val="Actdetails"/>
        <w:keepNext/>
      </w:pPr>
      <w:r>
        <w:t>notified LR 8 September 2014</w:t>
      </w:r>
    </w:p>
    <w:p w:rsidR="00277336" w:rsidRDefault="00277336" w:rsidP="00277336">
      <w:pPr>
        <w:pStyle w:val="Actdetails"/>
        <w:keepNext/>
      </w:pPr>
      <w:r>
        <w:t>s 1, s 2 commenced 8 September 2014 (LA s 75 (1))</w:t>
      </w:r>
    </w:p>
    <w:p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rsidR="009E7EAC" w:rsidRDefault="00CF7DD8" w:rsidP="009E7EAC">
      <w:pPr>
        <w:pStyle w:val="NewAct"/>
      </w:pPr>
      <w:hyperlink r:id="rId112" w:tooltip="SL2014-37" w:history="1">
        <w:r w:rsidR="009E7EAC">
          <w:rPr>
            <w:rStyle w:val="charCitHyperlinkAbbrev"/>
          </w:rPr>
          <w:t>Gaming Machine Amendment Regulation 2014 (No 2)</w:t>
        </w:r>
      </w:hyperlink>
      <w:r w:rsidR="009E7EAC">
        <w:t xml:space="preserve"> SL2014-37</w:t>
      </w:r>
    </w:p>
    <w:p w:rsidR="009E7EAC" w:rsidRDefault="009E7EAC" w:rsidP="009E7EAC">
      <w:pPr>
        <w:pStyle w:val="Actdetails"/>
        <w:keepNext/>
      </w:pPr>
      <w:r>
        <w:t>notified LR 22 December 2014</w:t>
      </w:r>
    </w:p>
    <w:p w:rsidR="009E7EAC" w:rsidRDefault="009E7EAC" w:rsidP="009E7EAC">
      <w:pPr>
        <w:pStyle w:val="Actdetails"/>
        <w:keepNext/>
      </w:pPr>
      <w:r>
        <w:t>s 1, s 2 commenced 22 December 2014 (LA s 75 (1))</w:t>
      </w:r>
    </w:p>
    <w:p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rsidR="008A7484" w:rsidRDefault="00CF7DD8" w:rsidP="008A7484">
      <w:pPr>
        <w:pStyle w:val="NewAct"/>
      </w:pPr>
      <w:hyperlink r:id="rId113" w:tooltip="SL2015-1" w:history="1">
        <w:r w:rsidR="008A7484">
          <w:rPr>
            <w:rStyle w:val="charCitHyperlinkAbbrev"/>
          </w:rPr>
          <w:t>Gaming Machine Amendment Regulation 2015 (No 1)</w:t>
        </w:r>
      </w:hyperlink>
      <w:r w:rsidR="008A7484">
        <w:t xml:space="preserve"> SL2015-1</w:t>
      </w:r>
    </w:p>
    <w:p w:rsidR="008A7484" w:rsidRDefault="008A7484" w:rsidP="008A7484">
      <w:pPr>
        <w:pStyle w:val="Actdetails"/>
        <w:keepNext/>
      </w:pPr>
      <w:r>
        <w:t>notified LR 1</w:t>
      </w:r>
      <w:r w:rsidR="001A0B51">
        <w:t>9</w:t>
      </w:r>
      <w:r>
        <w:t xml:space="preserve"> January 2015</w:t>
      </w:r>
    </w:p>
    <w:p w:rsidR="008A7484" w:rsidRDefault="008A7484" w:rsidP="008A7484">
      <w:pPr>
        <w:pStyle w:val="Actdetails"/>
        <w:keepNext/>
      </w:pPr>
      <w:r>
        <w:t>s 1, s 2 commenced 1</w:t>
      </w:r>
      <w:r w:rsidR="001A0B51">
        <w:t>9</w:t>
      </w:r>
      <w:r>
        <w:t xml:space="preserve"> January 2015 (LA s 75 (1))</w:t>
      </w:r>
    </w:p>
    <w:p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rsidR="00AE5BD4" w:rsidRDefault="00CF7DD8" w:rsidP="00AE5BD4">
      <w:pPr>
        <w:pStyle w:val="NewAct"/>
      </w:pPr>
      <w:hyperlink r:id="rId114" w:tooltip="SL2015-27" w:history="1">
        <w:r w:rsidR="00AE5BD4">
          <w:rPr>
            <w:rStyle w:val="charCitHyperlinkAbbrev"/>
          </w:rPr>
          <w:t>Gaming Legislation Amendment Regulation 2015 (No 1)</w:t>
        </w:r>
      </w:hyperlink>
      <w:r w:rsidR="00AE5BD4">
        <w:t xml:space="preserve"> SL2015-27 pt</w:t>
      </w:r>
      <w:r w:rsidR="000E6C40">
        <w:t> </w:t>
      </w:r>
      <w:r w:rsidR="00AE5BD4">
        <w:t>3</w:t>
      </w:r>
    </w:p>
    <w:p w:rsidR="00AE5BD4" w:rsidRDefault="00AE5BD4" w:rsidP="00AE5BD4">
      <w:pPr>
        <w:pStyle w:val="Actdetails"/>
        <w:keepNext/>
      </w:pPr>
      <w:r>
        <w:t>notified LR 24 August 2015</w:t>
      </w:r>
    </w:p>
    <w:p w:rsidR="00AE5BD4" w:rsidRDefault="00AE5BD4" w:rsidP="00AE5BD4">
      <w:pPr>
        <w:pStyle w:val="Actdetails"/>
        <w:keepNext/>
      </w:pPr>
      <w:r>
        <w:t>s 1, s 2 commenced 24 August 2015 (LA s 75 (1))</w:t>
      </w:r>
    </w:p>
    <w:p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115" w:tooltip="A2015-21" w:history="1">
        <w:r w:rsidRPr="006C7C99">
          <w:rPr>
            <w:rStyle w:val="charCitHyperlinkAbbrev"/>
          </w:rPr>
          <w:t>Gaming Machine (Reform) Amendment Act 2015</w:t>
        </w:r>
      </w:hyperlink>
      <w:r>
        <w:t xml:space="preserve"> A2015-21, s 2 and </w:t>
      </w:r>
      <w:hyperlink r:id="rId116" w:tooltip="CN2015-18" w:history="1">
        <w:r>
          <w:rPr>
            <w:rStyle w:val="charCitHyperlinkAbbrev"/>
          </w:rPr>
          <w:t>CN2015-18</w:t>
        </w:r>
      </w:hyperlink>
      <w:r w:rsidRPr="009A7FDA">
        <w:t>)</w:t>
      </w:r>
    </w:p>
    <w:p w:rsidR="005D77AE" w:rsidRDefault="00CF7DD8" w:rsidP="005D77AE">
      <w:pPr>
        <w:pStyle w:val="NewAct"/>
      </w:pPr>
      <w:hyperlink r:id="rId117"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rsidR="005D77AE" w:rsidRDefault="005D77AE" w:rsidP="005D77AE">
      <w:pPr>
        <w:pStyle w:val="Actdetails"/>
      </w:pPr>
      <w:r>
        <w:t>notified LR 30 September 2015</w:t>
      </w:r>
    </w:p>
    <w:p w:rsidR="005D77AE" w:rsidRDefault="005D77AE" w:rsidP="005D77AE">
      <w:pPr>
        <w:pStyle w:val="Actdetails"/>
      </w:pPr>
      <w:r>
        <w:t>s 1, s 2 commenced 30 September 2015 (LA s 75 (1))</w:t>
      </w:r>
    </w:p>
    <w:p w:rsidR="005D77AE" w:rsidRDefault="005D77AE" w:rsidP="005D77AE">
      <w:pPr>
        <w:pStyle w:val="Actdetails"/>
      </w:pPr>
      <w:r>
        <w:t>sch 1 pt 1.</w:t>
      </w:r>
      <w:r w:rsidR="00A076EF">
        <w:t>31</w:t>
      </w:r>
      <w:r>
        <w:t xml:space="preserve"> commenced 14 October 2015 (s 2)</w:t>
      </w:r>
    </w:p>
    <w:p w:rsidR="00901ECB" w:rsidRDefault="00CF7DD8" w:rsidP="00901ECB">
      <w:pPr>
        <w:pStyle w:val="NewAct"/>
      </w:pPr>
      <w:hyperlink r:id="rId118" w:tooltip="SL2015-40" w:history="1">
        <w:r w:rsidR="00901ECB">
          <w:rPr>
            <w:rStyle w:val="charCitHyperlinkAbbrev"/>
          </w:rPr>
          <w:t>Gaming Machine Amendment Regulation 2015 (No 2)</w:t>
        </w:r>
      </w:hyperlink>
      <w:r w:rsidR="003A1E95">
        <w:t xml:space="preserve"> SL2015-40</w:t>
      </w:r>
    </w:p>
    <w:p w:rsidR="00901ECB" w:rsidRDefault="00901ECB" w:rsidP="00901ECB">
      <w:pPr>
        <w:pStyle w:val="Actdetails"/>
        <w:keepNext/>
      </w:pPr>
      <w:r>
        <w:t>notified LR 30 November 2015</w:t>
      </w:r>
    </w:p>
    <w:p w:rsidR="00901ECB" w:rsidRDefault="00901ECB" w:rsidP="00901ECB">
      <w:pPr>
        <w:pStyle w:val="Actdetails"/>
        <w:keepNext/>
      </w:pPr>
      <w:r>
        <w:t>s 1, s 2 commenced 30 November 2015 (LA s 75 (1))</w:t>
      </w:r>
    </w:p>
    <w:p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rsidR="007161E4" w:rsidRDefault="00CF7DD8" w:rsidP="007161E4">
      <w:pPr>
        <w:pStyle w:val="NewAct"/>
      </w:pPr>
      <w:hyperlink r:id="rId119" w:tooltip="SL2016-11" w:history="1">
        <w:r w:rsidR="007161E4">
          <w:rPr>
            <w:rStyle w:val="charCitHyperlinkAbbrev"/>
          </w:rPr>
          <w:t>Gaming Machine (Ballots) Amendment Regulation 2016 (No 1)</w:t>
        </w:r>
      </w:hyperlink>
      <w:r w:rsidR="007161E4">
        <w:t xml:space="preserve"> SL2016-</w:t>
      </w:r>
      <w:r w:rsidR="00F02D78">
        <w:t>11</w:t>
      </w:r>
    </w:p>
    <w:p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rsidR="00A53A62" w:rsidRDefault="00CF7DD8" w:rsidP="00A53A62">
      <w:pPr>
        <w:pStyle w:val="NewAct"/>
      </w:pPr>
      <w:hyperlink r:id="rId120" w:tooltip="A2016-45" w:history="1">
        <w:r w:rsidR="00A53A62">
          <w:rPr>
            <w:rStyle w:val="charCitHyperlinkAbbrev"/>
          </w:rPr>
          <w:t>Gaming and Racing (Red Tape Reduction) Legislation Amendment Act 2016</w:t>
        </w:r>
      </w:hyperlink>
      <w:r w:rsidR="00A53A62">
        <w:t xml:space="preserve"> A2016-45 pt 3</w:t>
      </w:r>
    </w:p>
    <w:p w:rsidR="00A53A62" w:rsidRDefault="00A53A62" w:rsidP="00A53A62">
      <w:pPr>
        <w:pStyle w:val="Actdetails"/>
      </w:pPr>
      <w:r>
        <w:t>notified LR 19 August 2016</w:t>
      </w:r>
    </w:p>
    <w:p w:rsidR="00A53A62" w:rsidRDefault="00A53A62" w:rsidP="00A53A62">
      <w:pPr>
        <w:pStyle w:val="Actdetails"/>
      </w:pPr>
      <w:r>
        <w:t>s 1, s 2 commenced 19 August 2016 (LA s 75 (1))</w:t>
      </w:r>
    </w:p>
    <w:p w:rsidR="00A53A62" w:rsidRPr="005B0215" w:rsidRDefault="00A53A62" w:rsidP="00A53A62">
      <w:pPr>
        <w:pStyle w:val="Actdetails"/>
      </w:pPr>
      <w:r>
        <w:t>pt 3 commenced 1 September 2016 (s 2 (1))</w:t>
      </w:r>
    </w:p>
    <w:p w:rsidR="001D2FC7" w:rsidRDefault="00CF7DD8" w:rsidP="001D2FC7">
      <w:pPr>
        <w:pStyle w:val="NewAct"/>
      </w:pPr>
      <w:hyperlink r:id="rId121" w:tooltip="A2017-25" w:history="1">
        <w:r w:rsidR="001D2FC7">
          <w:rPr>
            <w:rStyle w:val="charCitHyperlinkAbbrev"/>
          </w:rPr>
          <w:t>Gaming Machine (Cash Facilities) Amendment Act 2017</w:t>
        </w:r>
      </w:hyperlink>
      <w:r w:rsidR="001D2FC7">
        <w:t xml:space="preserve"> A2017-25 pt 3</w:t>
      </w:r>
    </w:p>
    <w:p w:rsidR="001D2FC7" w:rsidRDefault="001D2FC7" w:rsidP="001D2FC7">
      <w:pPr>
        <w:pStyle w:val="Actdetails"/>
      </w:pPr>
      <w:r>
        <w:t>notified LR 31 August 2017</w:t>
      </w:r>
    </w:p>
    <w:p w:rsidR="001D2FC7" w:rsidRDefault="001D2FC7" w:rsidP="001D2FC7">
      <w:pPr>
        <w:pStyle w:val="Actdetails"/>
      </w:pPr>
      <w:r>
        <w:t>s 1, s 2 commenced 31 August 2017 (LA s 75 (1))</w:t>
      </w:r>
    </w:p>
    <w:p w:rsidR="001D2FC7" w:rsidRDefault="001D2FC7" w:rsidP="001D2FC7">
      <w:pPr>
        <w:pStyle w:val="Actdetails"/>
      </w:pPr>
      <w:r>
        <w:t>pt 3 commenced 1 September 2017 (s 2)</w:t>
      </w:r>
    </w:p>
    <w:p w:rsidR="003A58B5" w:rsidRPr="00935D4E" w:rsidRDefault="00CF7DD8" w:rsidP="003A58B5">
      <w:pPr>
        <w:pStyle w:val="NewAct"/>
      </w:pPr>
      <w:hyperlink r:id="rId122" w:tooltip="A2018-45" w:history="1">
        <w:r w:rsidR="003A58B5">
          <w:rPr>
            <w:rStyle w:val="charCitHyperlinkAbbrev"/>
          </w:rPr>
          <w:t>Gaming Legislation Amendment Act 2018</w:t>
        </w:r>
      </w:hyperlink>
      <w:r w:rsidR="003A58B5">
        <w:t xml:space="preserve"> A2018-45 pt 4</w:t>
      </w:r>
    </w:p>
    <w:p w:rsidR="003A58B5" w:rsidRDefault="003A58B5" w:rsidP="003A58B5">
      <w:pPr>
        <w:pStyle w:val="Actdetails"/>
      </w:pPr>
      <w:r>
        <w:t>notified LR 4 December 2018</w:t>
      </w:r>
    </w:p>
    <w:p w:rsidR="003A58B5" w:rsidRDefault="003A58B5" w:rsidP="003A58B5">
      <w:pPr>
        <w:pStyle w:val="Actdetails"/>
      </w:pPr>
      <w:r>
        <w:t>pt 1 taken to have commenced 15 June 2015 (s 2 (1))</w:t>
      </w:r>
    </w:p>
    <w:p w:rsidR="003A58B5" w:rsidRDefault="003A58B5" w:rsidP="003A58B5">
      <w:pPr>
        <w:pStyle w:val="Actdetails"/>
      </w:pPr>
      <w:r>
        <w:t>pt 4 commenced</w:t>
      </w:r>
      <w:r w:rsidRPr="006F3A6F">
        <w:t xml:space="preserve"> </w:t>
      </w:r>
      <w:r>
        <w:t>11 December 2018 (s 2 (6))</w:t>
      </w:r>
    </w:p>
    <w:p w:rsidR="005B33DF" w:rsidRPr="005B33DF" w:rsidRDefault="005B33DF" w:rsidP="005B33DF">
      <w:pPr>
        <w:pStyle w:val="PageBreak"/>
      </w:pPr>
      <w:r w:rsidRPr="005B33DF">
        <w:br w:type="page"/>
      </w:r>
    </w:p>
    <w:p w:rsidR="009720B3" w:rsidRPr="00B043CD" w:rsidRDefault="009720B3">
      <w:pPr>
        <w:pStyle w:val="Endnote20"/>
      </w:pPr>
      <w:bookmarkStart w:id="109" w:name="_Toc532221287"/>
      <w:r w:rsidRPr="00B043CD">
        <w:rPr>
          <w:rStyle w:val="charTableNo"/>
        </w:rPr>
        <w:lastRenderedPageBreak/>
        <w:t>4</w:t>
      </w:r>
      <w:r>
        <w:tab/>
      </w:r>
      <w:r w:rsidRPr="00B043CD">
        <w:rPr>
          <w:rStyle w:val="charTableText"/>
        </w:rPr>
        <w:t>Amendment history</w:t>
      </w:r>
      <w:bookmarkEnd w:id="109"/>
    </w:p>
    <w:p w:rsidR="009720B3" w:rsidRDefault="009720B3">
      <w:pPr>
        <w:pStyle w:val="AmdtsEntryHd"/>
      </w:pPr>
      <w:r>
        <w:t>Name of regulation</w:t>
      </w:r>
    </w:p>
    <w:p w:rsidR="009720B3" w:rsidRDefault="009720B3">
      <w:pPr>
        <w:pStyle w:val="AmdtsEntries"/>
      </w:pPr>
      <w:r>
        <w:t>s 1</w:t>
      </w:r>
      <w:r>
        <w:tab/>
        <w:t>am R1 LA</w:t>
      </w:r>
    </w:p>
    <w:p w:rsidR="009720B3" w:rsidRDefault="009720B3">
      <w:pPr>
        <w:pStyle w:val="AmdtsEntryHd"/>
      </w:pPr>
      <w:r>
        <w:t>Commencement</w:t>
      </w:r>
    </w:p>
    <w:p w:rsidR="009720B3" w:rsidRDefault="009720B3">
      <w:pPr>
        <w:pStyle w:val="AmdtsEntries"/>
      </w:pPr>
      <w:r>
        <w:t>s 2</w:t>
      </w:r>
      <w:r>
        <w:tab/>
        <w:t>om LA s 89 (4)</w:t>
      </w:r>
    </w:p>
    <w:p w:rsidR="00E66245" w:rsidRDefault="00E66245">
      <w:pPr>
        <w:pStyle w:val="AmdtsEntryHd"/>
      </w:pPr>
      <w:r>
        <w:t>Dictionary</w:t>
      </w:r>
    </w:p>
    <w:p w:rsidR="00E66245" w:rsidRPr="00E66245" w:rsidRDefault="00E66245" w:rsidP="00E66245">
      <w:pPr>
        <w:pStyle w:val="AmdtsEntries"/>
      </w:pPr>
      <w:r>
        <w:t>s 3</w:t>
      </w:r>
      <w:r>
        <w:tab/>
        <w:t xml:space="preserve">am </w:t>
      </w:r>
      <w:hyperlink r:id="rId123" w:tooltip="Gaming Legislation Amendment Regulation 2015 (No 1)" w:history="1">
        <w:r>
          <w:rPr>
            <w:rStyle w:val="charCitHyperlinkAbbrev"/>
          </w:rPr>
          <w:t>SL2015</w:t>
        </w:r>
        <w:r>
          <w:rPr>
            <w:rStyle w:val="charCitHyperlinkAbbrev"/>
          </w:rPr>
          <w:noBreakHyphen/>
          <w:t>27</w:t>
        </w:r>
      </w:hyperlink>
      <w:r>
        <w:t xml:space="preserve"> s 5</w:t>
      </w:r>
    </w:p>
    <w:p w:rsidR="00E66245" w:rsidRDefault="00E66245">
      <w:pPr>
        <w:pStyle w:val="AmdtsEntryHd"/>
      </w:pPr>
      <w:r w:rsidRPr="00AE589E">
        <w:t>Licences and authorisations</w:t>
      </w:r>
    </w:p>
    <w:p w:rsidR="00E66245" w:rsidRPr="00E66245" w:rsidRDefault="00E66245" w:rsidP="00E66245">
      <w:pPr>
        <w:pStyle w:val="AmdtsEntries"/>
      </w:pPr>
      <w:r>
        <w:t>pt 2 hdg</w:t>
      </w:r>
      <w:r>
        <w:tab/>
        <w:t xml:space="preserve">sub </w:t>
      </w:r>
      <w:hyperlink r:id="rId124" w:tooltip="Gaming Legislation Amendment Regulation 2015 (No 1)" w:history="1">
        <w:r>
          <w:rPr>
            <w:rStyle w:val="charCitHyperlinkAbbrev"/>
          </w:rPr>
          <w:t>SL2015</w:t>
        </w:r>
        <w:r>
          <w:rPr>
            <w:rStyle w:val="charCitHyperlinkAbbrev"/>
          </w:rPr>
          <w:noBreakHyphen/>
          <w:t>27</w:t>
        </w:r>
      </w:hyperlink>
      <w:r>
        <w:t xml:space="preserve"> s 6</w:t>
      </w:r>
    </w:p>
    <w:p w:rsidR="001F7043" w:rsidRDefault="00E66245">
      <w:pPr>
        <w:pStyle w:val="AmdtsEntryHd"/>
      </w:pPr>
      <w:r w:rsidRPr="00AE589E">
        <w:t>Required documents for applications or notifications—Act, s 16 (i), s 22 (2) (e), s 28 (2) (h), s 38H (3) (b) and s 173D (2) (c)</w:t>
      </w:r>
    </w:p>
    <w:p w:rsidR="001F7043" w:rsidRDefault="001F7043" w:rsidP="001F7043">
      <w:pPr>
        <w:pStyle w:val="AmdtsEntries"/>
      </w:pPr>
      <w:r>
        <w:t>s 6 hdg</w:t>
      </w:r>
      <w:r>
        <w:tab/>
        <w:t xml:space="preserve">sub </w:t>
      </w:r>
      <w:hyperlink r:id="rId12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rsidR="001F7043" w:rsidRDefault="001F7043" w:rsidP="001F7043">
      <w:pPr>
        <w:pStyle w:val="AmdtsEntries"/>
      </w:pPr>
      <w:r>
        <w:t>s 6</w:t>
      </w:r>
      <w:r>
        <w:tab/>
        <w:t xml:space="preserve">am </w:t>
      </w:r>
      <w:hyperlink r:id="rId12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27"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rsidR="00E66245" w:rsidRPr="001F7043" w:rsidRDefault="00E66245" w:rsidP="001F7043">
      <w:pPr>
        <w:pStyle w:val="AmdtsEntries"/>
      </w:pPr>
      <w:r>
        <w:tab/>
        <w:t xml:space="preserve">sub </w:t>
      </w:r>
      <w:hyperlink r:id="rId128" w:tooltip="Gaming Legislation Amendment Regulation 2015 (No 1)" w:history="1">
        <w:r>
          <w:rPr>
            <w:rStyle w:val="charCitHyperlinkAbbrev"/>
          </w:rPr>
          <w:t>SL2015</w:t>
        </w:r>
        <w:r>
          <w:rPr>
            <w:rStyle w:val="charCitHyperlinkAbbrev"/>
          </w:rPr>
          <w:noBreakHyphen/>
          <w:t>27</w:t>
        </w:r>
      </w:hyperlink>
      <w:r>
        <w:t xml:space="preserve"> s 7</w:t>
      </w:r>
    </w:p>
    <w:p w:rsidR="000B6445" w:rsidRDefault="00E66245">
      <w:pPr>
        <w:pStyle w:val="AmdtsEntryHd"/>
      </w:pPr>
      <w:r w:rsidRPr="00AE589E">
        <w:t>Working out club members—Act, s 23 (5) (c) and s 37 (5) (a)</w:t>
      </w:r>
    </w:p>
    <w:p w:rsidR="000B6445" w:rsidRDefault="000B6445" w:rsidP="000B6445">
      <w:pPr>
        <w:pStyle w:val="AmdtsEntries"/>
      </w:pPr>
      <w:r>
        <w:t>s 7 hdg</w:t>
      </w:r>
      <w:r>
        <w:tab/>
        <w:t xml:space="preserve">sub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30"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rsidR="000B6445" w:rsidRPr="000B6445" w:rsidRDefault="000B6445" w:rsidP="000B6445">
      <w:pPr>
        <w:pStyle w:val="AmdtsEntries"/>
      </w:pPr>
      <w:r>
        <w:t>s 7</w:t>
      </w:r>
      <w:r>
        <w:tab/>
        <w:t xml:space="preserve">am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32"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33"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3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rsidR="005D1D93" w:rsidRDefault="00E66245">
      <w:pPr>
        <w:pStyle w:val="AmdtsEntryHd"/>
      </w:pPr>
      <w:r w:rsidRPr="00AE589E">
        <w:t>Other requirements for form of authorisation schedule for class C gaming machines—Act, s 27 (2)</w:t>
      </w:r>
    </w:p>
    <w:p w:rsidR="005D1D93" w:rsidRDefault="005D1D93" w:rsidP="005D1D93">
      <w:pPr>
        <w:pStyle w:val="AmdtsEntries"/>
      </w:pPr>
      <w:r>
        <w:t>s 8</w:t>
      </w:r>
      <w:r>
        <w:tab/>
        <w:t xml:space="preserve">am </w:t>
      </w:r>
      <w:hyperlink r:id="rId135" w:tooltip="Gaming Machine Amendment Regulation 2014 (No 1)" w:history="1">
        <w:r>
          <w:rPr>
            <w:rStyle w:val="charCitHyperlinkAbbrev"/>
          </w:rPr>
          <w:t>SL2014</w:t>
        </w:r>
        <w:r>
          <w:rPr>
            <w:rStyle w:val="charCitHyperlinkAbbrev"/>
          </w:rPr>
          <w:noBreakHyphen/>
          <w:t>22</w:t>
        </w:r>
      </w:hyperlink>
      <w:r>
        <w:t xml:space="preserve"> s 6</w:t>
      </w:r>
    </w:p>
    <w:p w:rsidR="00E66245" w:rsidRPr="005D1D93" w:rsidRDefault="00E66245" w:rsidP="005D1D93">
      <w:pPr>
        <w:pStyle w:val="AmdtsEntries"/>
      </w:pPr>
      <w:r>
        <w:tab/>
        <w:t xml:space="preserve">sub </w:t>
      </w:r>
      <w:hyperlink r:id="rId136" w:tooltip="Gaming Legislation Amendment Regulation 2015 (No 1)" w:history="1">
        <w:r>
          <w:rPr>
            <w:rStyle w:val="charCitHyperlinkAbbrev"/>
          </w:rPr>
          <w:t>SL2015</w:t>
        </w:r>
        <w:r>
          <w:rPr>
            <w:rStyle w:val="charCitHyperlinkAbbrev"/>
          </w:rPr>
          <w:noBreakHyphen/>
          <w:t>27</w:t>
        </w:r>
      </w:hyperlink>
      <w:r>
        <w:t xml:space="preserve"> s 12</w:t>
      </w:r>
    </w:p>
    <w:p w:rsidR="000B6445" w:rsidRDefault="000B6445">
      <w:pPr>
        <w:pStyle w:val="AmdtsEntryHd"/>
      </w:pPr>
      <w:r>
        <w:t>Definitions—pt 3</w:t>
      </w:r>
    </w:p>
    <w:p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rsidR="007018C2" w:rsidRDefault="007018C2" w:rsidP="000B6445">
      <w:pPr>
        <w:pStyle w:val="AmdtsEntries"/>
      </w:pPr>
      <w:r>
        <w:tab/>
        <w:t xml:space="preserve">def </w:t>
      </w:r>
      <w:r w:rsidRPr="007018C2">
        <w:rPr>
          <w:rStyle w:val="charBoldItals"/>
        </w:rPr>
        <w:t>relevant gaming machine application</w:t>
      </w:r>
      <w:r>
        <w:t xml:space="preserve"> ins </w:t>
      </w:r>
      <w:hyperlink r:id="rId138" w:tooltip="Gaming Legislation Amendment Regulation 2015 (No 1)" w:history="1">
        <w:r>
          <w:rPr>
            <w:rStyle w:val="charCitHyperlinkAbbrev"/>
          </w:rPr>
          <w:t>SL2015</w:t>
        </w:r>
        <w:r>
          <w:rPr>
            <w:rStyle w:val="charCitHyperlinkAbbrev"/>
          </w:rPr>
          <w:noBreakHyphen/>
          <w:t>27</w:t>
        </w:r>
      </w:hyperlink>
      <w:r>
        <w:t xml:space="preserve"> s 13</w:t>
      </w:r>
    </w:p>
    <w:p w:rsidR="000B6445" w:rsidRPr="000B6445" w:rsidRDefault="000B6445" w:rsidP="000B6445">
      <w:pPr>
        <w:pStyle w:val="AmdtsEntries"/>
      </w:pPr>
      <w:r>
        <w:tab/>
        <w:t xml:space="preserve">def </w:t>
      </w:r>
      <w:r>
        <w:rPr>
          <w:rStyle w:val="charBoldItals"/>
        </w:rPr>
        <w:t xml:space="preserve">relevant premises </w:t>
      </w:r>
      <w:r>
        <w:t xml:space="preserve">sub </w:t>
      </w:r>
      <w:hyperlink r:id="rId13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40"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rsidR="000B6445" w:rsidRDefault="007018C2">
      <w:pPr>
        <w:pStyle w:val="AmdtsEntryHd"/>
      </w:pPr>
      <w:r w:rsidRPr="00AE589E">
        <w:t>Requirements for social impact assessment—Act, s 12 (2) (a)</w:t>
      </w:r>
    </w:p>
    <w:p w:rsidR="007018C2" w:rsidRDefault="007018C2" w:rsidP="000B6445">
      <w:pPr>
        <w:pStyle w:val="AmdtsEntries"/>
      </w:pPr>
      <w:r>
        <w:t>s 10 hdg</w:t>
      </w:r>
      <w:r>
        <w:tab/>
        <w:t xml:space="preserve">sub </w:t>
      </w:r>
      <w:hyperlink r:id="rId141" w:tooltip="Gaming Legislation Amendment Regulation 2015 (No 1)" w:history="1">
        <w:r>
          <w:rPr>
            <w:rStyle w:val="charCitHyperlinkAbbrev"/>
          </w:rPr>
          <w:t>SL2015</w:t>
        </w:r>
        <w:r>
          <w:rPr>
            <w:rStyle w:val="charCitHyperlinkAbbrev"/>
          </w:rPr>
          <w:noBreakHyphen/>
          <w:t>27</w:t>
        </w:r>
      </w:hyperlink>
      <w:r>
        <w:t xml:space="preserve"> s 15</w:t>
      </w:r>
    </w:p>
    <w:p w:rsidR="000B6445" w:rsidRPr="000B6445" w:rsidRDefault="000B6445" w:rsidP="000B6445">
      <w:pPr>
        <w:pStyle w:val="AmdtsEntries"/>
      </w:pPr>
      <w:r>
        <w:t>s 10</w:t>
      </w:r>
      <w:r>
        <w:tab/>
        <w:t xml:space="preserve">am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43"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rsidR="00E819CD" w:rsidRDefault="007018C2" w:rsidP="00E819CD">
      <w:pPr>
        <w:pStyle w:val="AmdtsEntryHd"/>
      </w:pPr>
      <w:r w:rsidRPr="00AE589E">
        <w:t>Matters to be addressed by social impact assessment—Act, s 12 (2) (b)</w:t>
      </w:r>
    </w:p>
    <w:p w:rsidR="007018C2" w:rsidRDefault="007018C2" w:rsidP="007018C2">
      <w:pPr>
        <w:pStyle w:val="AmdtsEntries"/>
      </w:pPr>
      <w:r>
        <w:t>s 11 hdg</w:t>
      </w:r>
      <w:r>
        <w:tab/>
        <w:t xml:space="preserve">sub </w:t>
      </w:r>
      <w:hyperlink r:id="rId144" w:tooltip="Gaming Legislation Amendment Regulation 2015 (No 1)" w:history="1">
        <w:r>
          <w:rPr>
            <w:rStyle w:val="charCitHyperlinkAbbrev"/>
          </w:rPr>
          <w:t>SL2015</w:t>
        </w:r>
        <w:r>
          <w:rPr>
            <w:rStyle w:val="charCitHyperlinkAbbrev"/>
          </w:rPr>
          <w:noBreakHyphen/>
          <w:t>27</w:t>
        </w:r>
      </w:hyperlink>
      <w:r>
        <w:t xml:space="preserve"> s 18</w:t>
      </w:r>
    </w:p>
    <w:p w:rsidR="007018C2" w:rsidRDefault="00E819CD" w:rsidP="007018C2">
      <w:pPr>
        <w:pStyle w:val="AmdtsEntries"/>
      </w:pPr>
      <w:r>
        <w:t>s 11</w:t>
      </w:r>
      <w:r>
        <w:tab/>
        <w:t xml:space="preserve">am </w:t>
      </w:r>
      <w:hyperlink r:id="rId14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46"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rsidR="00E819CD" w:rsidRDefault="007018C2" w:rsidP="00E819CD">
      <w:pPr>
        <w:pStyle w:val="AmdtsEntryHd"/>
      </w:pPr>
      <w:r w:rsidRPr="00AE589E">
        <w:t>Information to be given in social impact assessment—Act, s 12 (2) (c)</w:t>
      </w:r>
    </w:p>
    <w:p w:rsidR="007018C2" w:rsidRDefault="007018C2" w:rsidP="007018C2">
      <w:pPr>
        <w:pStyle w:val="AmdtsEntries"/>
      </w:pPr>
      <w:r>
        <w:t>s 12 hdg</w:t>
      </w:r>
      <w:r>
        <w:tab/>
        <w:t xml:space="preserve">sub </w:t>
      </w:r>
      <w:hyperlink r:id="rId147" w:tooltip="Gaming Legislation Amendment Regulation 2015 (No 1)" w:history="1">
        <w:r>
          <w:rPr>
            <w:rStyle w:val="charCitHyperlinkAbbrev"/>
          </w:rPr>
          <w:t>SL2015</w:t>
        </w:r>
        <w:r>
          <w:rPr>
            <w:rStyle w:val="charCitHyperlinkAbbrev"/>
          </w:rPr>
          <w:noBreakHyphen/>
          <w:t>27</w:t>
        </w:r>
      </w:hyperlink>
      <w:r w:rsidR="00970F35">
        <w:t xml:space="preserve"> s 20</w:t>
      </w:r>
    </w:p>
    <w:p w:rsidR="007018C2" w:rsidRDefault="00E819CD" w:rsidP="007018C2">
      <w:pPr>
        <w:pStyle w:val="AmdtsEntries"/>
      </w:pPr>
      <w:r>
        <w:t>s 12</w:t>
      </w:r>
      <w:r>
        <w:tab/>
        <w:t xml:space="preserve">am </w:t>
      </w:r>
      <w:hyperlink r:id="rId14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49"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rsidR="00D7766E" w:rsidRDefault="00D7766E">
      <w:pPr>
        <w:pStyle w:val="AmdtsEntryHd"/>
      </w:pPr>
      <w:r w:rsidRPr="00A01D89">
        <w:t>Social impact statements</w:t>
      </w:r>
    </w:p>
    <w:p w:rsidR="00D7766E" w:rsidRDefault="00D7766E" w:rsidP="00D7766E">
      <w:pPr>
        <w:pStyle w:val="AmdtsEntries"/>
      </w:pPr>
      <w:r>
        <w:t>pt 3A hdg</w:t>
      </w:r>
      <w:r>
        <w:tab/>
        <w:t xml:space="preserve">ins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1"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lastRenderedPageBreak/>
        <w:t>Definitions—pt 3A</w:t>
      </w:r>
    </w:p>
    <w:p w:rsidR="007C2D79" w:rsidRDefault="007C2D79" w:rsidP="007C2D79">
      <w:pPr>
        <w:pStyle w:val="AmdtsEntries"/>
      </w:pPr>
      <w:r>
        <w:t>s 12A</w:t>
      </w:r>
      <w:r>
        <w:tab/>
        <w:t xml:space="preserve">ins </w:t>
      </w:r>
      <w:hyperlink r:id="rId15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3"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5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5D1D93" w:rsidRPr="007C2D79" w:rsidRDefault="005D1D93" w:rsidP="005D1D93">
      <w:pPr>
        <w:pStyle w:val="AmdtsEntriesDefL2"/>
      </w:pPr>
      <w:r>
        <w:tab/>
        <w:t xml:space="preserve">am </w:t>
      </w:r>
      <w:hyperlink r:id="rId155" w:tooltip="Gaming Machine Amendment Regulation 2014 (No 1)" w:history="1">
        <w:r>
          <w:rPr>
            <w:rStyle w:val="charCitHyperlinkAbbrev"/>
          </w:rPr>
          <w:t>SL2014</w:t>
        </w:r>
        <w:r>
          <w:rPr>
            <w:rStyle w:val="charCitHyperlinkAbbrev"/>
          </w:rPr>
          <w:noBreakHyphen/>
          <w:t>22</w:t>
        </w:r>
      </w:hyperlink>
      <w:r>
        <w:t xml:space="preserve"> s 7</w:t>
      </w:r>
    </w:p>
    <w:p w:rsidR="00970F35" w:rsidRDefault="00970F35" w:rsidP="00970F35">
      <w:pPr>
        <w:pStyle w:val="AmdtsEntriesDefL2"/>
      </w:pPr>
      <w:r>
        <w:tab/>
        <w:t xml:space="preserve">om </w:t>
      </w:r>
      <w:hyperlink r:id="rId156" w:tooltip="Gaming Legislation Amendment Regulation 2015 (No 1)" w:history="1">
        <w:r>
          <w:rPr>
            <w:rStyle w:val="charCitHyperlinkAbbrev"/>
          </w:rPr>
          <w:t>SL2015</w:t>
        </w:r>
        <w:r>
          <w:rPr>
            <w:rStyle w:val="charCitHyperlinkAbbrev"/>
          </w:rPr>
          <w:noBreakHyphen/>
          <w:t>27</w:t>
        </w:r>
      </w:hyperlink>
      <w:r>
        <w:t xml:space="preserve"> s 22</w:t>
      </w:r>
    </w:p>
    <w:p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5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DefL2"/>
      </w:pPr>
      <w:r>
        <w:tab/>
        <w:t xml:space="preserve">om </w:t>
      </w:r>
      <w:hyperlink r:id="rId158"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Requirements for social impact statements—Act, s 26B (6) (a)</w:t>
      </w:r>
    </w:p>
    <w:p w:rsidR="007C2D79" w:rsidRDefault="007C2D79" w:rsidP="007C2D79">
      <w:pPr>
        <w:pStyle w:val="AmdtsEntries"/>
      </w:pPr>
      <w:r>
        <w:t>s 12B</w:t>
      </w:r>
      <w:r>
        <w:tab/>
        <w:t xml:space="preserve">ins </w:t>
      </w:r>
      <w:hyperlink r:id="rId15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60"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Matters to be addressed by social impact statements—Act, s 26B (6) (b)</w:t>
      </w:r>
    </w:p>
    <w:p w:rsidR="007C2D79" w:rsidRDefault="007C2D79" w:rsidP="007C2D79">
      <w:pPr>
        <w:pStyle w:val="AmdtsEntries"/>
      </w:pPr>
      <w:r>
        <w:t>s 12C</w:t>
      </w:r>
      <w:r>
        <w:tab/>
        <w:t xml:space="preserve">ins </w:t>
      </w:r>
      <w:hyperlink r:id="rId16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62"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Information to be given in social impact statements—Act, s 26B (6) (c)</w:t>
      </w:r>
    </w:p>
    <w:p w:rsidR="007C2D79" w:rsidRDefault="007C2D79" w:rsidP="007C2D79">
      <w:pPr>
        <w:pStyle w:val="AmdtsEntries"/>
      </w:pPr>
      <w:r>
        <w:t>s 12D</w:t>
      </w:r>
      <w:r>
        <w:tab/>
        <w:t xml:space="preserve">ins </w:t>
      </w:r>
      <w:hyperlink r:id="rId16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64" w:tooltip="Gaming Legislation Amendment Regulation 2015 (No 1)" w:history="1">
        <w:r>
          <w:rPr>
            <w:rStyle w:val="charCitHyperlinkAbbrev"/>
          </w:rPr>
          <w:t>SL2015</w:t>
        </w:r>
        <w:r>
          <w:rPr>
            <w:rStyle w:val="charCitHyperlinkAbbrev"/>
          </w:rPr>
          <w:noBreakHyphen/>
          <w:t>27</w:t>
        </w:r>
      </w:hyperlink>
      <w:r>
        <w:t xml:space="preserve"> s 22</w:t>
      </w:r>
    </w:p>
    <w:p w:rsidR="00F02D78" w:rsidRDefault="00FC74FE">
      <w:pPr>
        <w:pStyle w:val="AmdtsEntryHd"/>
      </w:pPr>
      <w:r>
        <w:t>Definitions—pt 4</w:t>
      </w:r>
    </w:p>
    <w:p w:rsidR="00F02D78" w:rsidRDefault="00F02D78" w:rsidP="00F02D78">
      <w:pPr>
        <w:pStyle w:val="AmdtsEntries"/>
      </w:pPr>
      <w:r>
        <w:t>s 13</w:t>
      </w:r>
      <w:r>
        <w:tab/>
        <w:t xml:space="preserve">def </w:t>
      </w:r>
      <w:r w:rsidR="00FC74FE">
        <w:rPr>
          <w:rStyle w:val="charBoldItals"/>
        </w:rPr>
        <w:t>conducted electronically</w:t>
      </w:r>
      <w:r>
        <w:t xml:space="preserve"> ins </w:t>
      </w:r>
      <w:hyperlink r:id="rId165"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independent ballot service provider</w:t>
      </w:r>
      <w:r>
        <w:t xml:space="preserve"> ins </w:t>
      </w:r>
      <w:hyperlink r:id="rId166"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person conducting a ballot</w:t>
      </w:r>
      <w:r>
        <w:t xml:space="preserve"> ins </w:t>
      </w:r>
      <w:hyperlink r:id="rId167" w:tooltip="Gaming Machine (Ballots) Amendment Regulation 2016 (No 1)" w:history="1">
        <w:r>
          <w:rPr>
            <w:rStyle w:val="charCitHyperlinkAbbrev"/>
          </w:rPr>
          <w:t>SL2016</w:t>
        </w:r>
        <w:r>
          <w:rPr>
            <w:rStyle w:val="charCitHyperlinkAbbrev"/>
          </w:rPr>
          <w:noBreakHyphen/>
          <w:t>11</w:t>
        </w:r>
      </w:hyperlink>
      <w:r>
        <w:t xml:space="preserve"> s 4</w:t>
      </w:r>
    </w:p>
    <w:p w:rsidR="00F02D78" w:rsidRPr="00F02D78" w:rsidRDefault="00F02D78" w:rsidP="00F02D78">
      <w:pPr>
        <w:pStyle w:val="AmdtsEntries"/>
      </w:pPr>
      <w:r>
        <w:tab/>
        <w:t xml:space="preserve">def </w:t>
      </w:r>
      <w:r w:rsidR="00FC74FE">
        <w:rPr>
          <w:rStyle w:val="charBoldItals"/>
        </w:rPr>
        <w:t>voting document</w:t>
      </w:r>
      <w:r>
        <w:t xml:space="preserve"> ins </w:t>
      </w:r>
      <w:hyperlink r:id="rId168" w:tooltip="Gaming Machine (Ballots) Amendment Regulation 2016 (No 1)" w:history="1">
        <w:r>
          <w:rPr>
            <w:rStyle w:val="charCitHyperlinkAbbrev"/>
          </w:rPr>
          <w:t>SL2016</w:t>
        </w:r>
        <w:r>
          <w:rPr>
            <w:rStyle w:val="charCitHyperlinkAbbrev"/>
          </w:rPr>
          <w:noBreakHyphen/>
          <w:t>11</w:t>
        </w:r>
      </w:hyperlink>
      <w:r>
        <w:t xml:space="preserve"> s 4</w:t>
      </w:r>
    </w:p>
    <w:p w:rsidR="007C2D79" w:rsidRDefault="007C2D79">
      <w:pPr>
        <w:pStyle w:val="AmdtsEntryHd"/>
      </w:pPr>
      <w:r>
        <w:t>Conduct of ballots</w:t>
      </w:r>
    </w:p>
    <w:p w:rsidR="00970F35" w:rsidRDefault="007C2D79" w:rsidP="00970F35">
      <w:pPr>
        <w:pStyle w:val="AmdtsEntries"/>
      </w:pPr>
      <w:r>
        <w:t>s 14</w:t>
      </w:r>
      <w:r>
        <w:tab/>
        <w:t xml:space="preserve">am </w:t>
      </w:r>
      <w:hyperlink r:id="rId16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70"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71"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rsidR="007B1F43" w:rsidRDefault="00EA623B">
      <w:pPr>
        <w:pStyle w:val="AmdtsEntryHd"/>
      </w:pPr>
      <w:r>
        <w:t>Telling commission about ballot</w:t>
      </w:r>
    </w:p>
    <w:p w:rsidR="00EA623B" w:rsidRDefault="00EA623B" w:rsidP="00EA623B">
      <w:pPr>
        <w:pStyle w:val="AmdtsEntries"/>
      </w:pPr>
      <w:r>
        <w:t>s 17</w:t>
      </w:r>
      <w:r>
        <w:tab/>
        <w:t xml:space="preserve">am </w:t>
      </w:r>
      <w:hyperlink r:id="rId17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73"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rsidR="00FC74FE" w:rsidRPr="00701059" w:rsidRDefault="00FC74FE" w:rsidP="00EA623B">
      <w:pPr>
        <w:pStyle w:val="AmdtsEntries"/>
      </w:pPr>
      <w:r>
        <w:tab/>
        <w:t xml:space="preserve">sub </w:t>
      </w:r>
      <w:hyperlink r:id="rId174" w:tooltip="Gaming Machine (Ballots) Amendment Regulation 2016 (No 1)" w:history="1">
        <w:r>
          <w:rPr>
            <w:rStyle w:val="charCitHyperlinkAbbrev"/>
          </w:rPr>
          <w:t>SL2016</w:t>
        </w:r>
        <w:r>
          <w:rPr>
            <w:rStyle w:val="charCitHyperlinkAbbrev"/>
          </w:rPr>
          <w:noBreakHyphen/>
          <w:t>11</w:t>
        </w:r>
      </w:hyperlink>
      <w:r>
        <w:t xml:space="preserve"> s 6</w:t>
      </w:r>
    </w:p>
    <w:p w:rsidR="00701059" w:rsidRDefault="00FC74FE">
      <w:pPr>
        <w:pStyle w:val="AmdtsEntryHd"/>
      </w:pPr>
      <w:r>
        <w:rPr>
          <w:lang w:eastAsia="en-AU"/>
        </w:rPr>
        <w:t>Information about ballot</w:t>
      </w:r>
    </w:p>
    <w:p w:rsidR="00701059" w:rsidRPr="00701059" w:rsidRDefault="00701059" w:rsidP="00701059">
      <w:pPr>
        <w:pStyle w:val="AmdtsEntries"/>
      </w:pPr>
      <w:r>
        <w:t>s 18</w:t>
      </w:r>
      <w:r>
        <w:tab/>
        <w:t xml:space="preserve">sub </w:t>
      </w:r>
      <w:hyperlink r:id="rId175"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76"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rsidR="00C3314B" w:rsidRDefault="00C3314B">
      <w:pPr>
        <w:pStyle w:val="AmdtsEntryHd"/>
      </w:pPr>
      <w:r>
        <w:t>Commission may inspect ballot documents</w:t>
      </w:r>
    </w:p>
    <w:p w:rsidR="00C3314B" w:rsidRPr="00C3314B" w:rsidRDefault="00C3314B" w:rsidP="00C3314B">
      <w:pPr>
        <w:pStyle w:val="AmdtsEntries"/>
      </w:pPr>
      <w:r>
        <w:t>s 19</w:t>
      </w:r>
      <w:r>
        <w:tab/>
        <w:t xml:space="preserve">am </w:t>
      </w:r>
      <w:hyperlink r:id="rId17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rsidR="00C3314B" w:rsidRDefault="00C3314B">
      <w:pPr>
        <w:pStyle w:val="AmdtsEntryHd"/>
      </w:pPr>
      <w:r>
        <w:t xml:space="preserve">Voting members must be </w:t>
      </w:r>
      <w:r w:rsidR="00FC74FE">
        <w:t>given</w:t>
      </w:r>
      <w:r>
        <w:t xml:space="preserve"> ballot </w:t>
      </w:r>
      <w:r w:rsidR="00FC74FE">
        <w:t>documents</w:t>
      </w:r>
    </w:p>
    <w:p w:rsidR="00C3314B" w:rsidRDefault="00C3314B" w:rsidP="00C3314B">
      <w:pPr>
        <w:pStyle w:val="AmdtsEntries"/>
      </w:pPr>
      <w:r>
        <w:t>s 20</w:t>
      </w:r>
      <w:r>
        <w:tab/>
        <w:t xml:space="preserve">am </w:t>
      </w:r>
      <w:hyperlink r:id="rId17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rsidR="000455FA" w:rsidRPr="00C3314B" w:rsidRDefault="000455FA" w:rsidP="00C3314B">
      <w:pPr>
        <w:pStyle w:val="AmdtsEntries"/>
      </w:pPr>
      <w:r>
        <w:tab/>
        <w:t xml:space="preserve">sub </w:t>
      </w:r>
      <w:hyperlink r:id="rId179"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t>Checking votes</w:t>
      </w:r>
    </w:p>
    <w:p w:rsidR="008E60C2" w:rsidRDefault="008E60C2" w:rsidP="008E60C2">
      <w:pPr>
        <w:pStyle w:val="AmdtsEntries"/>
      </w:pPr>
      <w:r>
        <w:t>s 21</w:t>
      </w:r>
      <w:r>
        <w:tab/>
        <w:t xml:space="preserve">am </w:t>
      </w:r>
      <w:hyperlink r:id="rId18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rsidR="00FC74FE" w:rsidRPr="008E60C2" w:rsidRDefault="00FC74FE" w:rsidP="008E60C2">
      <w:pPr>
        <w:pStyle w:val="AmdtsEntries"/>
      </w:pPr>
      <w:r>
        <w:tab/>
        <w:t xml:space="preserve">sub </w:t>
      </w:r>
      <w:hyperlink r:id="rId181"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rsidRPr="00FE434D">
        <w:t>Counting votes for ballot</w:t>
      </w:r>
    </w:p>
    <w:p w:rsidR="008E60C2" w:rsidRPr="008E60C2" w:rsidRDefault="008E60C2" w:rsidP="008E60C2">
      <w:pPr>
        <w:pStyle w:val="AmdtsEntries"/>
      </w:pPr>
      <w:r>
        <w:t>s 22</w:t>
      </w:r>
      <w:r>
        <w:tab/>
        <w:t xml:space="preserve">sub </w:t>
      </w:r>
      <w:hyperlink r:id="rId18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83"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rsidR="008E60C2" w:rsidRDefault="008E60C2">
      <w:pPr>
        <w:pStyle w:val="AmdtsEntryHd"/>
      </w:pPr>
      <w:r w:rsidRPr="00FE434D">
        <w:lastRenderedPageBreak/>
        <w:t>Alternative person</w:t>
      </w:r>
    </w:p>
    <w:p w:rsidR="008E60C2" w:rsidRDefault="008E60C2" w:rsidP="008E60C2">
      <w:pPr>
        <w:pStyle w:val="AmdtsEntries"/>
      </w:pPr>
      <w:r>
        <w:t>s 22A</w:t>
      </w:r>
      <w:r>
        <w:tab/>
        <w:t xml:space="preserve">ins </w:t>
      </w:r>
      <w:hyperlink r:id="rId18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Pr="008E60C2" w:rsidRDefault="000455FA" w:rsidP="008E60C2">
      <w:pPr>
        <w:pStyle w:val="AmdtsEntries"/>
      </w:pPr>
      <w:r>
        <w:tab/>
        <w:t xml:space="preserve">sub </w:t>
      </w:r>
      <w:hyperlink r:id="rId185"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rsidP="008E60C2">
      <w:pPr>
        <w:pStyle w:val="AmdtsEntryHd"/>
      </w:pPr>
      <w:r w:rsidRPr="00FE434D">
        <w:t>Supervisory role of commission</w:t>
      </w:r>
    </w:p>
    <w:p w:rsidR="008E60C2" w:rsidRPr="008E60C2" w:rsidRDefault="008E60C2" w:rsidP="008E60C2">
      <w:pPr>
        <w:pStyle w:val="AmdtsEntries"/>
      </w:pPr>
      <w:r>
        <w:t>s 22B</w:t>
      </w:r>
      <w:r>
        <w:tab/>
        <w:t xml:space="preserve">ins </w:t>
      </w:r>
      <w:hyperlink r:id="rId18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Default="000455FA" w:rsidP="00B6571D">
      <w:pPr>
        <w:pStyle w:val="AmdtsEntryHd"/>
      </w:pPr>
      <w:r>
        <w:t>Supervisory role of club secretary</w:t>
      </w:r>
    </w:p>
    <w:p w:rsidR="000455FA" w:rsidRPr="000455FA" w:rsidRDefault="000455FA" w:rsidP="000455FA">
      <w:pPr>
        <w:pStyle w:val="AmdtsEntries"/>
      </w:pPr>
      <w:r>
        <w:t>s 22C</w:t>
      </w:r>
      <w:r>
        <w:tab/>
        <w:t xml:space="preserve">ins </w:t>
      </w:r>
      <w:hyperlink r:id="rId187" w:tooltip="Gaming Machine (Ballots) Amendment Regulation 2016 (No 1)" w:history="1">
        <w:r>
          <w:rPr>
            <w:rStyle w:val="charCitHyperlinkAbbrev"/>
          </w:rPr>
          <w:t>SL2016</w:t>
        </w:r>
        <w:r>
          <w:rPr>
            <w:rStyle w:val="charCitHyperlinkAbbrev"/>
          </w:rPr>
          <w:noBreakHyphen/>
          <w:t>11</w:t>
        </w:r>
      </w:hyperlink>
      <w:r>
        <w:t xml:space="preserve"> s 8</w:t>
      </w:r>
    </w:p>
    <w:p w:rsidR="00B6571D" w:rsidRDefault="00B6571D" w:rsidP="00B6571D">
      <w:pPr>
        <w:pStyle w:val="AmdtsEntryHd"/>
      </w:pPr>
      <w:r>
        <w:t>Keeping completed ballot documents</w:t>
      </w:r>
    </w:p>
    <w:p w:rsidR="00B6571D" w:rsidRDefault="00B6571D" w:rsidP="00B6571D">
      <w:pPr>
        <w:pStyle w:val="AmdtsEntries"/>
      </w:pPr>
      <w:r>
        <w:t>s 23</w:t>
      </w:r>
      <w:r>
        <w:tab/>
        <w:t xml:space="preserve">am </w:t>
      </w:r>
      <w:hyperlink r:id="rId188" w:tooltip="Gaming Machine Amendment Regulation 2014 (No 1)" w:history="1">
        <w:r>
          <w:rPr>
            <w:rStyle w:val="charCitHyperlinkAbbrev"/>
          </w:rPr>
          <w:t>SL2014</w:t>
        </w:r>
        <w:r>
          <w:rPr>
            <w:rStyle w:val="charCitHyperlinkAbbrev"/>
          </w:rPr>
          <w:noBreakHyphen/>
          <w:t>22</w:t>
        </w:r>
      </w:hyperlink>
      <w:r>
        <w:t xml:space="preserve"> s 8</w:t>
      </w:r>
    </w:p>
    <w:p w:rsidR="000455FA" w:rsidRPr="005D1D93" w:rsidRDefault="000455FA" w:rsidP="00B6571D">
      <w:pPr>
        <w:pStyle w:val="AmdtsEntries"/>
      </w:pPr>
      <w:r>
        <w:tab/>
        <w:t xml:space="preserve">sub </w:t>
      </w:r>
      <w:hyperlink r:id="rId189" w:tooltip="Gaming Machine (Ballots) Amendment Regulation 2016 (No 1)" w:history="1">
        <w:r>
          <w:rPr>
            <w:rStyle w:val="charCitHyperlinkAbbrev"/>
          </w:rPr>
          <w:t>SL2016</w:t>
        </w:r>
        <w:r>
          <w:rPr>
            <w:rStyle w:val="charCitHyperlinkAbbrev"/>
          </w:rPr>
          <w:noBreakHyphen/>
          <w:t>11</w:t>
        </w:r>
      </w:hyperlink>
      <w:r>
        <w:t xml:space="preserve"> s 9</w:t>
      </w:r>
    </w:p>
    <w:p w:rsidR="00103AB5" w:rsidRDefault="00103AB5" w:rsidP="00103AB5">
      <w:pPr>
        <w:pStyle w:val="AmdtsEntryHd"/>
      </w:pPr>
      <w:r>
        <w:t>Gaming machines to be on CMS</w:t>
      </w:r>
    </w:p>
    <w:p w:rsidR="00103AB5" w:rsidRPr="00836523" w:rsidRDefault="00103AB5" w:rsidP="00103AB5">
      <w:pPr>
        <w:pStyle w:val="AmdtsEntries"/>
      </w:pPr>
      <w:r>
        <w:t>s 25</w:t>
      </w:r>
      <w:r>
        <w:tab/>
        <w:t xml:space="preserve">am </w:t>
      </w:r>
      <w:hyperlink r:id="rId190" w:tooltip="Gaming Legislation Amendment Regulation 2015 (No 1)" w:history="1">
        <w:r>
          <w:rPr>
            <w:rStyle w:val="charCitHyperlinkAbbrev"/>
          </w:rPr>
          <w:t>SL2015</w:t>
        </w:r>
        <w:r>
          <w:rPr>
            <w:rStyle w:val="charCitHyperlinkAbbrev"/>
          </w:rPr>
          <w:noBreakHyphen/>
          <w:t>27</w:t>
        </w:r>
      </w:hyperlink>
      <w:r>
        <w:t xml:space="preserve"> s 40</w:t>
      </w:r>
    </w:p>
    <w:p w:rsidR="00836523" w:rsidRDefault="00836523" w:rsidP="00272EE8">
      <w:pPr>
        <w:pStyle w:val="AmdtsEntryHd"/>
      </w:pPr>
      <w:r>
        <w:t>CMS Access</w:t>
      </w:r>
    </w:p>
    <w:p w:rsidR="00836523" w:rsidRPr="00836523" w:rsidRDefault="00836523" w:rsidP="00836523">
      <w:pPr>
        <w:pStyle w:val="AmdtsEntries"/>
      </w:pPr>
      <w:r>
        <w:t>s 26</w:t>
      </w:r>
      <w:r>
        <w:tab/>
        <w:t xml:space="preserve">am </w:t>
      </w:r>
      <w:hyperlink r:id="rId191"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rsidR="00A6619A" w:rsidRDefault="001454FC" w:rsidP="00272EE8">
      <w:pPr>
        <w:pStyle w:val="AmdtsEntryHd"/>
      </w:pPr>
      <w:r w:rsidRPr="000E481D">
        <w:t>Cashless gaming systems</w:t>
      </w:r>
    </w:p>
    <w:p w:rsidR="001454FC" w:rsidRPr="001454FC" w:rsidRDefault="001454FC" w:rsidP="001454FC">
      <w:pPr>
        <w:pStyle w:val="AmdtsEntries"/>
      </w:pPr>
      <w:r>
        <w:t>pt 6 hdg</w:t>
      </w:r>
      <w:r>
        <w:tab/>
        <w:t xml:space="preserve">sub </w:t>
      </w:r>
      <w:hyperlink r:id="rId192" w:tooltip="Gaming Machine Amendment Regulation 2014 (No 1)" w:history="1">
        <w:r>
          <w:rPr>
            <w:rStyle w:val="charCitHyperlinkAbbrev"/>
          </w:rPr>
          <w:t>SL2014</w:t>
        </w:r>
        <w:r>
          <w:rPr>
            <w:rStyle w:val="charCitHyperlinkAbbrev"/>
          </w:rPr>
          <w:noBreakHyphen/>
          <w:t>22</w:t>
        </w:r>
      </w:hyperlink>
      <w:r>
        <w:t xml:space="preserve"> s 9</w:t>
      </w:r>
    </w:p>
    <w:p w:rsidR="001454FC" w:rsidRDefault="001454FC" w:rsidP="00272EE8">
      <w:pPr>
        <w:pStyle w:val="AmdtsEntryHd"/>
      </w:pPr>
      <w:r w:rsidRPr="000E481D">
        <w:t>Definitions—pt 6</w:t>
      </w:r>
    </w:p>
    <w:p w:rsidR="001454FC" w:rsidRDefault="001454FC" w:rsidP="001454FC">
      <w:pPr>
        <w:pStyle w:val="AmdtsEntries"/>
      </w:pPr>
      <w:r>
        <w:t>s 27</w:t>
      </w:r>
      <w:r>
        <w:tab/>
        <w:t xml:space="preserve">sub </w:t>
      </w:r>
      <w:hyperlink r:id="rId193"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9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95" w:tooltip="Gaming Machine Amendment Regulation 2014 (No 1)" w:history="1">
        <w:r>
          <w:rPr>
            <w:rStyle w:val="charCitHyperlinkAbbrev"/>
          </w:rPr>
          <w:t>SL2014</w:t>
        </w:r>
        <w:r>
          <w:rPr>
            <w:rStyle w:val="charCitHyperlinkAbbrev"/>
          </w:rPr>
          <w:noBreakHyphen/>
          <w:t>22</w:t>
        </w:r>
      </w:hyperlink>
      <w:r>
        <w:t xml:space="preserve"> s 9</w:t>
      </w:r>
    </w:p>
    <w:p w:rsidR="008349C7" w:rsidRPr="00CC113B" w:rsidRDefault="008349C7" w:rsidP="008349C7">
      <w:pPr>
        <w:pStyle w:val="AmdtsEntriesDefL2"/>
      </w:pPr>
      <w:r>
        <w:tab/>
        <w:t xml:space="preserve">am </w:t>
      </w:r>
      <w:hyperlink r:id="rId196" w:tooltip="Gaming Legislation Amendment Regulation 2015 (No 1)" w:history="1">
        <w:r>
          <w:rPr>
            <w:rStyle w:val="charCitHyperlinkAbbrev"/>
          </w:rPr>
          <w:t>SL2015</w:t>
        </w:r>
        <w:r>
          <w:rPr>
            <w:rStyle w:val="charCitHyperlinkAbbrev"/>
          </w:rPr>
          <w:noBreakHyphen/>
          <w:t>27</w:t>
        </w:r>
      </w:hyperlink>
      <w:r>
        <w:t xml:space="preserve"> s 40</w:t>
      </w:r>
    </w:p>
    <w:p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97"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98"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99" w:tooltip="Gaming Machine Amendment Regulation 2014 (No 1)" w:history="1">
        <w:r>
          <w:rPr>
            <w:rStyle w:val="charCitHyperlinkAbbrev"/>
          </w:rPr>
          <w:t>SL2014</w:t>
        </w:r>
        <w:r>
          <w:rPr>
            <w:rStyle w:val="charCitHyperlinkAbbrev"/>
          </w:rPr>
          <w:noBreakHyphen/>
          <w:t>22</w:t>
        </w:r>
      </w:hyperlink>
      <w:r>
        <w:t xml:space="preserve"> s 9</w:t>
      </w:r>
    </w:p>
    <w:p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200"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201" w:tooltip="Gaming Legislation Amendment Regulation 2015 (No 1)" w:history="1">
        <w:r>
          <w:rPr>
            <w:rStyle w:val="charCitHyperlinkAbbrev"/>
          </w:rPr>
          <w:t>SL2015</w:t>
        </w:r>
        <w:r>
          <w:rPr>
            <w:rStyle w:val="charCitHyperlinkAbbrev"/>
          </w:rPr>
          <w:noBreakHyphen/>
          <w:t>27</w:t>
        </w:r>
      </w:hyperlink>
      <w:r>
        <w:t xml:space="preserve"> s 39</w:t>
      </w:r>
    </w:p>
    <w:p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202"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20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204" w:tooltip="Gaming Legislation Amendment Regulation 2015 (No 1)" w:history="1">
        <w:r>
          <w:rPr>
            <w:rStyle w:val="charCitHyperlinkAbbrev"/>
          </w:rPr>
          <w:t>SL2015</w:t>
        </w:r>
        <w:r>
          <w:rPr>
            <w:rStyle w:val="charCitHyperlinkAbbrev"/>
          </w:rPr>
          <w:noBreakHyphen/>
          <w:t>27</w:t>
        </w:r>
      </w:hyperlink>
      <w:r>
        <w:t xml:space="preserve"> s 39</w:t>
      </w:r>
    </w:p>
    <w:p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205"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Operating unapproved cashless gaming system</w:t>
      </w:r>
    </w:p>
    <w:p w:rsidR="003000C6" w:rsidRDefault="003000C6" w:rsidP="003000C6">
      <w:pPr>
        <w:pStyle w:val="AmdtsEntries"/>
      </w:pPr>
      <w:r>
        <w:t>s 28</w:t>
      </w:r>
      <w:r>
        <w:tab/>
        <w:t xml:space="preserve">sub </w:t>
      </w:r>
      <w:hyperlink r:id="rId206"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7" w:tooltip="Gaming Legislation Amendment Regulation 2015 (No 1)" w:history="1">
        <w:r>
          <w:rPr>
            <w:rStyle w:val="charCitHyperlinkAbbrev"/>
          </w:rPr>
          <w:t>SL2015</w:t>
        </w:r>
        <w:r>
          <w:rPr>
            <w:rStyle w:val="charCitHyperlinkAbbrev"/>
          </w:rPr>
          <w:noBreakHyphen/>
          <w:t>27</w:t>
        </w:r>
      </w:hyperlink>
      <w:r>
        <w:t xml:space="preserve"> s 39</w:t>
      </w:r>
    </w:p>
    <w:p w:rsidR="00272EE8" w:rsidRDefault="003000C6" w:rsidP="00272EE8">
      <w:pPr>
        <w:pStyle w:val="AmdtsEntryHd"/>
      </w:pPr>
      <w:r w:rsidRPr="000E481D">
        <w:t>Cashless gaming system operational requirements</w:t>
      </w:r>
    </w:p>
    <w:p w:rsidR="00272EE8" w:rsidRPr="008E60C2" w:rsidRDefault="00272EE8" w:rsidP="00272EE8">
      <w:pPr>
        <w:pStyle w:val="AmdtsEntries"/>
      </w:pPr>
      <w:r>
        <w:t>s 29</w:t>
      </w:r>
      <w:r>
        <w:tab/>
        <w:t xml:space="preserve">am </w:t>
      </w:r>
      <w:hyperlink r:id="rId208"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rsidR="003000C6" w:rsidRDefault="003000C6" w:rsidP="003000C6">
      <w:pPr>
        <w:pStyle w:val="AmdtsEntries"/>
      </w:pPr>
      <w:r>
        <w:tab/>
        <w:t xml:space="preserve">sub </w:t>
      </w:r>
      <w:hyperlink r:id="rId209"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Failure to comply with cashless gaming system operational requirement</w:t>
      </w:r>
    </w:p>
    <w:p w:rsidR="003000C6" w:rsidRDefault="003000C6" w:rsidP="003000C6">
      <w:pPr>
        <w:pStyle w:val="AmdtsEntries"/>
      </w:pPr>
      <w:r>
        <w:t>s 30</w:t>
      </w:r>
      <w:r>
        <w:tab/>
        <w:t xml:space="preserve">sub </w:t>
      </w:r>
      <w:hyperlink r:id="rId210" w:tooltip="Gaming Machine Amendment Regulation 2014 (No 1)" w:history="1">
        <w:r>
          <w:rPr>
            <w:rStyle w:val="charCitHyperlinkAbbrev"/>
          </w:rPr>
          <w:t>SL2014</w:t>
        </w:r>
        <w:r>
          <w:rPr>
            <w:rStyle w:val="charCitHyperlinkAbbrev"/>
          </w:rPr>
          <w:noBreakHyphen/>
          <w:t>22</w:t>
        </w:r>
      </w:hyperlink>
      <w:r>
        <w:t xml:space="preserve"> s 9</w:t>
      </w:r>
    </w:p>
    <w:p w:rsidR="003000C6" w:rsidRDefault="00B801E9" w:rsidP="003000C6">
      <w:pPr>
        <w:pStyle w:val="AmdtsEntryHd"/>
      </w:pPr>
      <w:r w:rsidRPr="000E481D">
        <w:t>Cashless gaming system—offences relating to children</w:t>
      </w:r>
    </w:p>
    <w:p w:rsidR="003000C6" w:rsidRDefault="003000C6" w:rsidP="003000C6">
      <w:pPr>
        <w:pStyle w:val="AmdtsEntries"/>
      </w:pPr>
      <w:r>
        <w:t>s 31</w:t>
      </w:r>
      <w:r>
        <w:tab/>
        <w:t xml:space="preserve">sub </w:t>
      </w:r>
      <w:hyperlink r:id="rId211"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2"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lastRenderedPageBreak/>
        <w:t>Cashless gaming systems—control procedures</w:t>
      </w:r>
    </w:p>
    <w:p w:rsidR="00B801E9" w:rsidRDefault="00B801E9" w:rsidP="00B801E9">
      <w:pPr>
        <w:pStyle w:val="AmdtsEntries"/>
      </w:pPr>
      <w:r>
        <w:t>s 32</w:t>
      </w:r>
      <w:r>
        <w:tab/>
        <w:t xml:space="preserve">sub </w:t>
      </w:r>
      <w:hyperlink r:id="rId213" w:tooltip="Gaming Machine Amendment Regulation 2014 (No 1)" w:history="1">
        <w:r>
          <w:rPr>
            <w:rStyle w:val="charCitHyperlinkAbbrev"/>
          </w:rPr>
          <w:t>SL2014</w:t>
        </w:r>
        <w:r>
          <w:rPr>
            <w:rStyle w:val="charCitHyperlinkAbbrev"/>
          </w:rPr>
          <w:noBreakHyphen/>
          <w:t>22</w:t>
        </w:r>
      </w:hyperlink>
      <w:r>
        <w:t xml:space="preserve"> s 9</w:t>
      </w:r>
    </w:p>
    <w:p w:rsidR="009802F5" w:rsidRDefault="009802F5" w:rsidP="00B801E9">
      <w:pPr>
        <w:pStyle w:val="AmdtsEntries"/>
      </w:pPr>
      <w:r>
        <w:tab/>
        <w:t xml:space="preserve">am </w:t>
      </w:r>
      <w:hyperlink r:id="rId214"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rsidR="00B801E9" w:rsidRDefault="00B801E9" w:rsidP="00B801E9">
      <w:pPr>
        <w:pStyle w:val="AmdtsEntryHd"/>
      </w:pPr>
      <w:r w:rsidRPr="000E481D">
        <w:t>Unredeemed gaming credits—excluded people</w:t>
      </w:r>
    </w:p>
    <w:p w:rsidR="00B801E9" w:rsidRDefault="00B801E9" w:rsidP="00B801E9">
      <w:pPr>
        <w:pStyle w:val="AmdtsEntries"/>
      </w:pPr>
      <w:r>
        <w:t>s 33</w:t>
      </w:r>
      <w:r>
        <w:tab/>
        <w:t xml:space="preserve">sub </w:t>
      </w:r>
      <w:hyperlink r:id="rId215"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Player cards</w:t>
      </w:r>
    </w:p>
    <w:p w:rsidR="00B801E9" w:rsidRPr="001454FC" w:rsidRDefault="00B801E9" w:rsidP="00B801E9">
      <w:pPr>
        <w:pStyle w:val="AmdtsEntries"/>
      </w:pPr>
      <w:r>
        <w:t>pt 7 hdg</w:t>
      </w:r>
      <w:r>
        <w:tab/>
      </w:r>
      <w:r w:rsidR="0051475E">
        <w:t>om</w:t>
      </w:r>
      <w:r>
        <w:t xml:space="preserve"> </w:t>
      </w:r>
      <w:hyperlink r:id="rId217"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credits—expiry after 1 year</w:t>
      </w:r>
    </w:p>
    <w:p w:rsidR="00B801E9" w:rsidRDefault="00B801E9" w:rsidP="00B801E9">
      <w:pPr>
        <w:pStyle w:val="AmdtsEntries"/>
      </w:pPr>
      <w:r>
        <w:t>s 34</w:t>
      </w:r>
      <w:r>
        <w:tab/>
        <w:t xml:space="preserve">sub </w:t>
      </w:r>
      <w:hyperlink r:id="rId218"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0"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rsidR="00533164" w:rsidRDefault="00533164" w:rsidP="00B801E9">
      <w:pPr>
        <w:pStyle w:val="AmdtsEntries"/>
      </w:pPr>
      <w:r>
        <w:tab/>
        <w:t xml:space="preserve">def </w:t>
      </w:r>
      <w:r w:rsidRPr="00533164">
        <w:rPr>
          <w:rStyle w:val="charBoldItals"/>
        </w:rPr>
        <w:t>player account</w:t>
      </w:r>
      <w:r>
        <w:t xml:space="preserve"> om </w:t>
      </w:r>
      <w:hyperlink r:id="rId221" w:tooltip="Gaming Machine Amendment Regulation 2014 (No 1)" w:history="1">
        <w:r>
          <w:rPr>
            <w:rStyle w:val="charCitHyperlinkAbbrev"/>
          </w:rPr>
          <w:t>SL2014</w:t>
        </w:r>
        <w:r>
          <w:rPr>
            <w:rStyle w:val="charCitHyperlinkAbbrev"/>
          </w:rPr>
          <w:noBreakHyphen/>
          <w:t>22</w:t>
        </w:r>
      </w:hyperlink>
      <w:r>
        <w:t xml:space="preserve"> s 9</w:t>
      </w:r>
    </w:p>
    <w:p w:rsidR="00533164" w:rsidRDefault="00533164" w:rsidP="00533164">
      <w:pPr>
        <w:pStyle w:val="AmdtsEntries"/>
      </w:pPr>
      <w:r>
        <w:tab/>
        <w:t xml:space="preserve">def </w:t>
      </w:r>
      <w:r>
        <w:rPr>
          <w:rStyle w:val="charBoldItals"/>
        </w:rPr>
        <w:t>player card</w:t>
      </w:r>
      <w:r>
        <w:t xml:space="preserve"> om </w:t>
      </w:r>
      <w:hyperlink r:id="rId222" w:tooltip="Gaming Machine Amendment Regulation 2014 (No 1)" w:history="1">
        <w:r>
          <w:rPr>
            <w:rStyle w:val="charCitHyperlinkAbbrev"/>
          </w:rPr>
          <w:t>SL2014</w:t>
        </w:r>
        <w:r>
          <w:rPr>
            <w:rStyle w:val="charCitHyperlinkAbbrev"/>
          </w:rPr>
          <w:noBreakHyphen/>
          <w:t>22</w:t>
        </w:r>
      </w:hyperlink>
      <w:r>
        <w:t xml:space="preserve"> s 9</w:t>
      </w:r>
    </w:p>
    <w:p w:rsidR="00B801E9" w:rsidRDefault="009802F5" w:rsidP="00B801E9">
      <w:pPr>
        <w:pStyle w:val="AmdtsEntryHd"/>
      </w:pPr>
      <w:r w:rsidRPr="009545D2">
        <w:t>Expired gaming credits in annual report of clubs—Act, s 54 (e)</w:t>
      </w:r>
    </w:p>
    <w:p w:rsidR="00B801E9" w:rsidRDefault="00B801E9" w:rsidP="00B801E9">
      <w:pPr>
        <w:pStyle w:val="AmdtsEntries"/>
      </w:pPr>
      <w:r>
        <w:t>s 35</w:t>
      </w:r>
      <w:r>
        <w:tab/>
        <w:t xml:space="preserve">sub </w:t>
      </w:r>
      <w:hyperlink r:id="rId223"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24"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rsidR="00B801E9" w:rsidRDefault="00B801E9" w:rsidP="00B801E9">
      <w:pPr>
        <w:pStyle w:val="AmdtsEntryHd"/>
      </w:pPr>
      <w:r w:rsidRPr="000E481D">
        <w:t>Restricted use of player account cards</w:t>
      </w:r>
    </w:p>
    <w:p w:rsidR="00B801E9" w:rsidRDefault="00B801E9" w:rsidP="00B801E9">
      <w:pPr>
        <w:pStyle w:val="AmdtsEntries"/>
      </w:pPr>
      <w:r>
        <w:t>s 36</w:t>
      </w:r>
      <w:r>
        <w:tab/>
        <w:t xml:space="preserve">sub </w:t>
      </w:r>
      <w:hyperlink r:id="rId225"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26"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Restricted use of player account cards</w:t>
      </w:r>
    </w:p>
    <w:p w:rsidR="00B801E9" w:rsidRDefault="00B801E9" w:rsidP="00B801E9">
      <w:pPr>
        <w:pStyle w:val="AmdtsEntries"/>
      </w:pPr>
      <w:r>
        <w:t>s 37</w:t>
      </w:r>
      <w:r>
        <w:tab/>
        <w:t xml:space="preserve">sub </w:t>
      </w:r>
      <w:hyperlink r:id="rId227" w:tooltip="Gaming Machine Amendment Regulation 2014 (No 1)" w:history="1">
        <w:r>
          <w:rPr>
            <w:rStyle w:val="charCitHyperlinkAbbrev"/>
          </w:rPr>
          <w:t>SL2014</w:t>
        </w:r>
        <w:r>
          <w:rPr>
            <w:rStyle w:val="charCitHyperlinkAbbrev"/>
          </w:rPr>
          <w:noBreakHyphen/>
          <w:t>22</w:t>
        </w:r>
      </w:hyperlink>
      <w:r>
        <w:t xml:space="preserve"> s 9</w:t>
      </w:r>
    </w:p>
    <w:p w:rsidR="00FD1170" w:rsidRPr="007144AF" w:rsidRDefault="00FD1170" w:rsidP="00FD1170">
      <w:pPr>
        <w:pStyle w:val="AmdtsEntries"/>
      </w:pP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Limits on use of player accounts</w:t>
      </w:r>
    </w:p>
    <w:p w:rsidR="00B801E9" w:rsidRDefault="00B801E9" w:rsidP="00B801E9">
      <w:pPr>
        <w:pStyle w:val="AmdtsEntries"/>
      </w:pPr>
      <w:r>
        <w:t>s 38</w:t>
      </w:r>
      <w:r>
        <w:tab/>
        <w:t xml:space="preserve">om </w:t>
      </w:r>
      <w:hyperlink r:id="rId229" w:tooltip="Gaming Machine Amendment Regulation 2014 (No 1)" w:history="1">
        <w:r>
          <w:rPr>
            <w:rStyle w:val="charCitHyperlinkAbbrev"/>
          </w:rPr>
          <w:t>SL2014</w:t>
        </w:r>
        <w:r>
          <w:rPr>
            <w:rStyle w:val="charCitHyperlinkAbbrev"/>
          </w:rPr>
          <w:noBreakHyphen/>
          <w:t>22</w:t>
        </w:r>
      </w:hyperlink>
      <w:r>
        <w:t xml:space="preserve"> s 9</w:t>
      </w:r>
    </w:p>
    <w:p w:rsidR="00C61ED8" w:rsidRDefault="00C61ED8">
      <w:pPr>
        <w:pStyle w:val="AmdtsEntryHd"/>
      </w:pPr>
      <w:r>
        <w:t>Application—div 8.1</w:t>
      </w:r>
    </w:p>
    <w:p w:rsidR="00C61ED8" w:rsidRPr="00C61ED8" w:rsidRDefault="00C61ED8" w:rsidP="00C61ED8">
      <w:pPr>
        <w:pStyle w:val="AmdtsEntries"/>
      </w:pPr>
      <w:r>
        <w:t>s 39</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w:t>
      </w:r>
    </w:p>
    <w:p w:rsidR="00970F35" w:rsidRDefault="00970F35">
      <w:pPr>
        <w:pStyle w:val="AmdtsEntryHd"/>
      </w:pPr>
      <w:r>
        <w:t>Definitions—pt 8</w:t>
      </w:r>
    </w:p>
    <w:p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31" w:tooltip="Gaming Legislation Amendment Regulation 2015 (No 1)" w:history="1">
        <w:r>
          <w:rPr>
            <w:rStyle w:val="charCitHyperlinkAbbrev"/>
          </w:rPr>
          <w:t>SL2015</w:t>
        </w:r>
        <w:r>
          <w:rPr>
            <w:rStyle w:val="charCitHyperlinkAbbrev"/>
          </w:rPr>
          <w:noBreakHyphen/>
          <w:t>27</w:t>
        </w:r>
      </w:hyperlink>
      <w:r>
        <w:t xml:space="preserve"> s 24</w:t>
      </w:r>
    </w:p>
    <w:p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32" w:tooltip="Gaming Legislation Amendment Regulation 2015 (No 1)" w:history="1">
        <w:r>
          <w:rPr>
            <w:rStyle w:val="charCitHyperlinkAbbrev"/>
          </w:rPr>
          <w:t>SL2015</w:t>
        </w:r>
        <w:r>
          <w:rPr>
            <w:rStyle w:val="charCitHyperlinkAbbrev"/>
          </w:rPr>
          <w:noBreakHyphen/>
          <w:t>27</w:t>
        </w:r>
      </w:hyperlink>
      <w:r>
        <w:t xml:space="preserve"> s 25</w:t>
      </w:r>
    </w:p>
    <w:p w:rsidR="00C61ED8" w:rsidRDefault="00C61ED8" w:rsidP="00C61ED8">
      <w:pPr>
        <w:pStyle w:val="AmdtsEntryHd"/>
      </w:pPr>
      <w:r>
        <w:t>Percentage of turnover set aside and reset value</w:t>
      </w:r>
    </w:p>
    <w:p w:rsidR="00C61ED8" w:rsidRPr="00C61ED8" w:rsidRDefault="00C61ED8" w:rsidP="00C61ED8">
      <w:pPr>
        <w:pStyle w:val="AmdtsEntries"/>
      </w:pPr>
      <w:r>
        <w:t>s 42</w:t>
      </w:r>
      <w:r>
        <w:tab/>
        <w:t xml:space="preserve">am </w:t>
      </w:r>
      <w:hyperlink r:id="rId233" w:tooltip="Gaming Legislation Amendment Regulation 2015 (No 1)" w:history="1">
        <w:r>
          <w:rPr>
            <w:rStyle w:val="charCitHyperlinkAbbrev"/>
          </w:rPr>
          <w:t>SL2015</w:t>
        </w:r>
        <w:r>
          <w:rPr>
            <w:rStyle w:val="charCitHyperlinkAbbrev"/>
          </w:rPr>
          <w:noBreakHyphen/>
          <w:t>27</w:t>
        </w:r>
      </w:hyperlink>
      <w:r>
        <w:t xml:space="preserve"> s 38</w:t>
      </w:r>
    </w:p>
    <w:p w:rsidR="00836523" w:rsidRDefault="00836523" w:rsidP="00836523">
      <w:pPr>
        <w:pStyle w:val="AmdtsEntryHd"/>
      </w:pPr>
      <w:r>
        <w:t>Linked-jackpot contributions</w:t>
      </w:r>
    </w:p>
    <w:p w:rsidR="00836523" w:rsidRPr="00C61ED8" w:rsidRDefault="00836523" w:rsidP="00836523">
      <w:pPr>
        <w:pStyle w:val="AmdtsEntries"/>
      </w:pPr>
      <w:r>
        <w:t>s 43</w:t>
      </w:r>
      <w:r>
        <w:tab/>
        <w:t xml:space="preserve">am </w:t>
      </w:r>
      <w:hyperlink r:id="rId234"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rsidR="008349C7" w:rsidRDefault="008349C7" w:rsidP="00836523">
      <w:pPr>
        <w:pStyle w:val="AmdtsEntryHd"/>
      </w:pPr>
      <w:r>
        <w:t>Electronic polling</w:t>
      </w:r>
    </w:p>
    <w:p w:rsidR="008349C7" w:rsidRPr="008349C7" w:rsidRDefault="008349C7" w:rsidP="008349C7">
      <w:pPr>
        <w:pStyle w:val="AmdtsEntries"/>
      </w:pPr>
      <w:r>
        <w:t>s 44</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40</w:t>
      </w:r>
    </w:p>
    <w:p w:rsidR="00FD1170" w:rsidRDefault="006A589B" w:rsidP="00836523">
      <w:pPr>
        <w:pStyle w:val="AmdtsEntryHd"/>
      </w:pPr>
      <w:r>
        <w:t>Winning linked jackpots</w:t>
      </w:r>
    </w:p>
    <w:p w:rsidR="006A589B" w:rsidRPr="006A589B" w:rsidRDefault="006A589B" w:rsidP="006A589B">
      <w:pPr>
        <w:pStyle w:val="AmdtsEntries"/>
      </w:pPr>
      <w:r>
        <w:t>s 46</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37"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rsidR="00D87436" w:rsidRDefault="00D87436" w:rsidP="00D87436">
      <w:pPr>
        <w:pStyle w:val="AmdtsEntryHd"/>
      </w:pPr>
      <w:r>
        <w:t xml:space="preserve">Resetting linked </w:t>
      </w:r>
      <w:r w:rsidR="008349C7">
        <w:t xml:space="preserve">gaming </w:t>
      </w:r>
      <w:r>
        <w:t>machines</w:t>
      </w:r>
    </w:p>
    <w:p w:rsidR="008349C7" w:rsidRDefault="008349C7" w:rsidP="00D87436">
      <w:pPr>
        <w:pStyle w:val="AmdtsEntries"/>
      </w:pPr>
      <w:r>
        <w:t>s 47 hdg</w:t>
      </w:r>
      <w:r>
        <w:tab/>
        <w:t xml:space="preserve">am </w:t>
      </w:r>
      <w:hyperlink r:id="rId238" w:tooltip="Gaming Legislation Amendment Regulation 2015 (No 1)" w:history="1">
        <w:r>
          <w:rPr>
            <w:rStyle w:val="charCitHyperlinkAbbrev"/>
          </w:rPr>
          <w:t>SL2015</w:t>
        </w:r>
        <w:r>
          <w:rPr>
            <w:rStyle w:val="charCitHyperlinkAbbrev"/>
          </w:rPr>
          <w:noBreakHyphen/>
          <w:t>27</w:t>
        </w:r>
      </w:hyperlink>
      <w:r>
        <w:t xml:space="preserve"> s 40</w:t>
      </w:r>
    </w:p>
    <w:p w:rsidR="00D87436" w:rsidRPr="00C61ED8" w:rsidRDefault="00D87436" w:rsidP="00D87436">
      <w:pPr>
        <w:pStyle w:val="AmdtsEntries"/>
      </w:pPr>
      <w:r>
        <w:t>s 47</w:t>
      </w:r>
      <w:r>
        <w:tab/>
        <w:t xml:space="preserve">am </w:t>
      </w:r>
      <w:hyperlink r:id="rId239" w:tooltip="Gaming Legislation Amendment Regulation 2015 (No 1)" w:history="1">
        <w:r>
          <w:rPr>
            <w:rStyle w:val="charCitHyperlinkAbbrev"/>
          </w:rPr>
          <w:t>SL2015</w:t>
        </w:r>
        <w:r>
          <w:rPr>
            <w:rStyle w:val="charCitHyperlinkAbbrev"/>
          </w:rPr>
          <w:noBreakHyphen/>
          <w:t>27</w:t>
        </w:r>
      </w:hyperlink>
      <w:r>
        <w:t xml:space="preserve"> s 38</w:t>
      </w:r>
    </w:p>
    <w:p w:rsidR="006A589B" w:rsidRDefault="006A589B" w:rsidP="006A589B">
      <w:pPr>
        <w:pStyle w:val="AmdtsEntryHd"/>
      </w:pPr>
      <w:r>
        <w:lastRenderedPageBreak/>
        <w:t>Meter readings</w:t>
      </w:r>
    </w:p>
    <w:p w:rsidR="006A589B" w:rsidRPr="006A589B" w:rsidRDefault="006A589B" w:rsidP="006A589B">
      <w:pPr>
        <w:pStyle w:val="AmdtsEntries"/>
      </w:pPr>
      <w:r>
        <w:t>s 50</w:t>
      </w:r>
      <w:r>
        <w:tab/>
        <w:t xml:space="preserve">am </w:t>
      </w:r>
      <w:hyperlink r:id="rId240"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rsidR="00D87436" w:rsidRDefault="00D87436" w:rsidP="00D87436">
      <w:pPr>
        <w:pStyle w:val="AmdtsEntryHd"/>
      </w:pPr>
      <w:r>
        <w:t>Link equipment in single-user approvals</w:t>
      </w:r>
    </w:p>
    <w:p w:rsidR="00D87436" w:rsidRDefault="00D87436" w:rsidP="00D87436">
      <w:pPr>
        <w:pStyle w:val="AmdtsEntries"/>
      </w:pPr>
      <w:r>
        <w:t>s 51 hdg</w:t>
      </w:r>
      <w:r>
        <w:tab/>
        <w:t xml:space="preserve">am </w:t>
      </w:r>
      <w:hyperlink r:id="rId241" w:tooltip="Gaming Legislation Amendment Regulation 2015 (No 1)" w:history="1">
        <w:r>
          <w:rPr>
            <w:rStyle w:val="charCitHyperlinkAbbrev"/>
          </w:rPr>
          <w:t>SL2015</w:t>
        </w:r>
        <w:r>
          <w:rPr>
            <w:rStyle w:val="charCitHyperlinkAbbrev"/>
          </w:rPr>
          <w:noBreakHyphen/>
          <w:t>27</w:t>
        </w:r>
      </w:hyperlink>
      <w:r>
        <w:t xml:space="preserve"> s 38</w:t>
      </w:r>
    </w:p>
    <w:p w:rsidR="00D87436" w:rsidRPr="00C61ED8" w:rsidRDefault="00D87436" w:rsidP="00D87436">
      <w:pPr>
        <w:pStyle w:val="AmdtsEntries"/>
      </w:pPr>
      <w:r>
        <w:t>s 51</w:t>
      </w:r>
      <w:r>
        <w:tab/>
        <w:t xml:space="preserve">am </w:t>
      </w:r>
      <w:hyperlink r:id="rId242" w:tooltip="Gaming Legislation Amendment Regulation 2015 (No 1)" w:history="1">
        <w:r>
          <w:rPr>
            <w:rStyle w:val="charCitHyperlinkAbbrev"/>
          </w:rPr>
          <w:t>SL2015</w:t>
        </w:r>
        <w:r>
          <w:rPr>
            <w:rStyle w:val="charCitHyperlinkAbbrev"/>
          </w:rPr>
          <w:noBreakHyphen/>
          <w:t>27</w:t>
        </w:r>
      </w:hyperlink>
      <w:r>
        <w:t xml:space="preserve"> s 38, s 39</w:t>
      </w:r>
    </w:p>
    <w:p w:rsidR="006A589B" w:rsidRDefault="006A589B" w:rsidP="006A589B">
      <w:pPr>
        <w:pStyle w:val="AmdtsEntryHd"/>
      </w:pPr>
      <w:r>
        <w:t>Link equipment in single-user authorisations</w:t>
      </w:r>
    </w:p>
    <w:p w:rsidR="006A589B" w:rsidRPr="006A589B" w:rsidRDefault="006A589B" w:rsidP="006A589B">
      <w:pPr>
        <w:pStyle w:val="AmdtsEntries"/>
      </w:pPr>
      <w:r>
        <w:t>s 52</w:t>
      </w:r>
      <w:r>
        <w:tab/>
        <w:t xml:space="preserve">am </w:t>
      </w:r>
      <w:hyperlink r:id="rId243" w:tooltip="Gaming Legislation Amendment Regulation 2015 (No 1)" w:history="1">
        <w:r>
          <w:rPr>
            <w:rStyle w:val="charCitHyperlinkAbbrev"/>
          </w:rPr>
          <w:t>SL2015</w:t>
        </w:r>
        <w:r>
          <w:rPr>
            <w:rStyle w:val="charCitHyperlinkAbbrev"/>
          </w:rPr>
          <w:noBreakHyphen/>
          <w:t>27</w:t>
        </w:r>
      </w:hyperlink>
      <w:r>
        <w:t xml:space="preserve"> s 39</w:t>
      </w:r>
    </w:p>
    <w:p w:rsidR="001959D4" w:rsidRDefault="001959D4">
      <w:pPr>
        <w:pStyle w:val="AmdtsEntryHd"/>
      </w:pPr>
      <w:r>
        <w:t>Definitions—div 8.2</w:t>
      </w:r>
    </w:p>
    <w:p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44"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45"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rsidR="008349C7" w:rsidRDefault="008349C7" w:rsidP="008349C7">
      <w:pPr>
        <w:pStyle w:val="AmdtsEntryHd"/>
      </w:pPr>
      <w:r>
        <w:t>Link service fee</w:t>
      </w:r>
    </w:p>
    <w:p w:rsidR="008349C7" w:rsidRPr="006A589B" w:rsidRDefault="008349C7" w:rsidP="008349C7">
      <w:pPr>
        <w:pStyle w:val="AmdtsEntries"/>
      </w:pPr>
      <w:r>
        <w:t>s 57</w:t>
      </w:r>
      <w:r>
        <w:tab/>
        <w:t xml:space="preserve">am </w:t>
      </w:r>
      <w:hyperlink r:id="rId246" w:tooltip="Gaming Legislation Amendment Regulation 2015 (No 1)" w:history="1">
        <w:r>
          <w:rPr>
            <w:rStyle w:val="charCitHyperlinkAbbrev"/>
          </w:rPr>
          <w:t>SL2015</w:t>
        </w:r>
        <w:r>
          <w:rPr>
            <w:rStyle w:val="charCitHyperlinkAbbrev"/>
          </w:rPr>
          <w:noBreakHyphen/>
          <w:t>27</w:t>
        </w:r>
      </w:hyperlink>
      <w:r>
        <w:t xml:space="preserve"> s 40</w:t>
      </w:r>
    </w:p>
    <w:p w:rsidR="0003141D" w:rsidRDefault="0003141D" w:rsidP="0003141D">
      <w:pPr>
        <w:pStyle w:val="AmdtsEntryHd"/>
      </w:pPr>
      <w:r>
        <w:t>Collection of linked-jackpot contributions</w:t>
      </w:r>
    </w:p>
    <w:p w:rsidR="0003141D" w:rsidRPr="006A589B" w:rsidRDefault="0003141D" w:rsidP="0003141D">
      <w:pPr>
        <w:pStyle w:val="AmdtsEntries"/>
      </w:pPr>
      <w:r>
        <w:t>s 60</w:t>
      </w:r>
      <w:r>
        <w:tab/>
        <w:t xml:space="preserve">am </w:t>
      </w:r>
      <w:hyperlink r:id="rId247" w:tooltip="Gaming Legislation Amendment Regulation 2015 (No 1)" w:history="1">
        <w:r>
          <w:rPr>
            <w:rStyle w:val="charCitHyperlinkAbbrev"/>
          </w:rPr>
          <w:t>SL2015</w:t>
        </w:r>
        <w:r>
          <w:rPr>
            <w:rStyle w:val="charCitHyperlinkAbbrev"/>
          </w:rPr>
          <w:noBreakHyphen/>
          <w:t>27</w:t>
        </w:r>
      </w:hyperlink>
      <w:r>
        <w:t xml:space="preserve"> s 40</w:t>
      </w:r>
    </w:p>
    <w:p w:rsidR="00D87436" w:rsidRDefault="00D87436" w:rsidP="00D87436">
      <w:pPr>
        <w:pStyle w:val="AmdtsEntryHd"/>
      </w:pPr>
      <w:r>
        <w:t>Link equipment</w:t>
      </w:r>
    </w:p>
    <w:p w:rsidR="00D87436" w:rsidRPr="006A589B" w:rsidRDefault="00D87436" w:rsidP="00D87436">
      <w:pPr>
        <w:pStyle w:val="AmdtsEntries"/>
      </w:pPr>
      <w:r>
        <w:t>s 61</w:t>
      </w:r>
      <w:r>
        <w:tab/>
        <w:t xml:space="preserve">am </w:t>
      </w:r>
      <w:hyperlink r:id="rId248" w:tooltip="Gaming Legislation Amendment Regulation 2015 (No 1)" w:history="1">
        <w:r>
          <w:rPr>
            <w:rStyle w:val="charCitHyperlinkAbbrev"/>
          </w:rPr>
          <w:t>SL2015</w:t>
        </w:r>
        <w:r>
          <w:rPr>
            <w:rStyle w:val="charCitHyperlinkAbbrev"/>
          </w:rPr>
          <w:noBreakHyphen/>
          <w:t>27</w:t>
        </w:r>
      </w:hyperlink>
      <w:r>
        <w:t xml:space="preserve"> s 39</w:t>
      </w:r>
    </w:p>
    <w:p w:rsidR="001D2FC7" w:rsidRDefault="001D2FC7">
      <w:pPr>
        <w:pStyle w:val="AmdtsEntryHd"/>
      </w:pPr>
      <w:r w:rsidRPr="00CB00E1">
        <w:t>Restrictions on cash facilities—Act, s 178 (2) (c)</w:t>
      </w:r>
    </w:p>
    <w:p w:rsidR="001D2FC7" w:rsidRPr="001D2FC7" w:rsidRDefault="001D2FC7" w:rsidP="001D2FC7">
      <w:pPr>
        <w:pStyle w:val="AmdtsEntries"/>
      </w:pPr>
      <w:r>
        <w:t>pt 8A hdg</w:t>
      </w:r>
      <w:r>
        <w:tab/>
        <w:t xml:space="preserve">ins </w:t>
      </w:r>
      <w:hyperlink r:id="rId249"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rsidR="0004633D" w:rsidRDefault="0004633D" w:rsidP="0004633D">
      <w:pPr>
        <w:pStyle w:val="AmdtsEntryHd"/>
      </w:pPr>
      <w:r w:rsidRPr="00CB00E1">
        <w:t>Limits on EFTPOS facility at authorised premises</w:t>
      </w:r>
    </w:p>
    <w:p w:rsidR="0004633D" w:rsidRPr="001D2FC7" w:rsidRDefault="0004633D" w:rsidP="0004633D">
      <w:pPr>
        <w:pStyle w:val="AmdtsEntries"/>
      </w:pPr>
      <w:r>
        <w:t>s 62A</w:t>
      </w:r>
      <w:r>
        <w:tab/>
        <w:t xml:space="preserve">ins </w:t>
      </w:r>
      <w:hyperlink r:id="rId250" w:tooltip="Gaming Machine (Cash Facilities) Amendment Act 2017" w:history="1">
        <w:r>
          <w:rPr>
            <w:rStyle w:val="charCitHyperlinkAbbrev"/>
          </w:rPr>
          <w:t>A2017</w:t>
        </w:r>
        <w:r>
          <w:rPr>
            <w:rStyle w:val="charCitHyperlinkAbbrev"/>
          </w:rPr>
          <w:noBreakHyphen/>
          <w:t>25</w:t>
        </w:r>
      </w:hyperlink>
      <w:r>
        <w:t xml:space="preserve"> s 8</w:t>
      </w:r>
    </w:p>
    <w:p w:rsidR="009720B3" w:rsidRDefault="009720B3">
      <w:pPr>
        <w:pStyle w:val="AmdtsEntryHd"/>
      </w:pPr>
      <w:r>
        <w:t>Guidelines for approving contributions as charitable and social welfare community contributions—Act, s 164 (2) (a)</w:t>
      </w:r>
    </w:p>
    <w:p w:rsidR="009720B3" w:rsidRDefault="009720B3">
      <w:pPr>
        <w:pStyle w:val="AmdtsEntries"/>
      </w:pPr>
      <w:r>
        <w:t>s 64</w:t>
      </w:r>
      <w:r>
        <w:tab/>
        <w:t xml:space="preserve">am </w:t>
      </w:r>
      <w:hyperlink r:id="rId251"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rsidR="009720B3" w:rsidRDefault="009720B3">
      <w:pPr>
        <w:pStyle w:val="AmdtsEntryHd"/>
      </w:pPr>
      <w:r>
        <w:t>Guidelines for approving contributions as problem gambling community contributions—Act, s 164 (2) (a)</w:t>
      </w:r>
    </w:p>
    <w:p w:rsidR="009720B3" w:rsidRDefault="009720B3">
      <w:pPr>
        <w:pStyle w:val="AmdtsEntries"/>
      </w:pPr>
      <w:r>
        <w:t>s 64A</w:t>
      </w:r>
      <w:r>
        <w:tab/>
        <w:t xml:space="preserve">ins </w:t>
      </w:r>
      <w:hyperlink r:id="rId252"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rsidR="001959D4" w:rsidRDefault="001959D4" w:rsidP="00627519">
      <w:pPr>
        <w:pStyle w:val="AmdtsEntryHd"/>
      </w:pPr>
      <w:r w:rsidRPr="00AE589E">
        <w:t>Storage of authorisations and gaming machines—permits</w:t>
      </w:r>
    </w:p>
    <w:p w:rsidR="001959D4" w:rsidRDefault="001959D4" w:rsidP="001959D4">
      <w:pPr>
        <w:pStyle w:val="AmdtsEntries"/>
      </w:pPr>
      <w:r>
        <w:t>pt 9A hdg</w:t>
      </w:r>
      <w:r>
        <w:tab/>
        <w:t xml:space="preserve">ins </w:t>
      </w:r>
      <w:hyperlink r:id="rId253" w:tooltip="Gaming Legislation Amendment Regulation 2015 (No 1)" w:history="1">
        <w:r>
          <w:rPr>
            <w:rStyle w:val="charCitHyperlinkAbbrev"/>
          </w:rPr>
          <w:t>SL2015</w:t>
        </w:r>
        <w:r>
          <w:rPr>
            <w:rStyle w:val="charCitHyperlinkAbbrev"/>
          </w:rPr>
          <w:noBreakHyphen/>
          <w:t>27</w:t>
        </w:r>
      </w:hyperlink>
      <w:r>
        <w:t xml:space="preserve"> s 27</w:t>
      </w:r>
    </w:p>
    <w:p w:rsidR="005C2950" w:rsidRDefault="002C0630" w:rsidP="005C2950">
      <w:pPr>
        <w:pStyle w:val="AmdtsEntryHd"/>
      </w:pPr>
      <w:r w:rsidRPr="001847A1">
        <w:t xml:space="preserve">Form of </w:t>
      </w:r>
      <w:r w:rsidR="00F461F1">
        <w:t xml:space="preserve">storage </w:t>
      </w:r>
      <w:r w:rsidRPr="001847A1">
        <w:t>permit—Act, s 127S (e)</w:t>
      </w:r>
    </w:p>
    <w:p w:rsidR="007144AF" w:rsidRDefault="005C2950" w:rsidP="005C2950">
      <w:pPr>
        <w:pStyle w:val="AmdtsEntries"/>
      </w:pPr>
      <w:r>
        <w:t>s 70A</w:t>
      </w:r>
      <w:r w:rsidR="007144AF">
        <w:t xml:space="preserve"> hdg</w:t>
      </w:r>
      <w:r w:rsidR="007144AF">
        <w:tab/>
        <w:t xml:space="preserve">sub </w:t>
      </w:r>
      <w:hyperlink r:id="rId25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rsidR="00F461F1" w:rsidRDefault="00F461F1" w:rsidP="00F461F1">
      <w:pPr>
        <w:pStyle w:val="AmdtsEntries"/>
      </w:pPr>
      <w:r>
        <w:tab/>
        <w:t xml:space="preserve">am </w:t>
      </w:r>
      <w:hyperlink r:id="rId25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5C2950" w:rsidRDefault="007144AF" w:rsidP="005C2950">
      <w:pPr>
        <w:pStyle w:val="AmdtsEntries"/>
      </w:pPr>
      <w:r>
        <w:t>s 70A</w:t>
      </w:r>
      <w:r w:rsidR="005C2950">
        <w:tab/>
        <w:t xml:space="preserve">ins </w:t>
      </w:r>
      <w:hyperlink r:id="rId256"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rsidR="009802F5" w:rsidRDefault="009802F5" w:rsidP="005C2950">
      <w:pPr>
        <w:pStyle w:val="AmdtsEntries"/>
      </w:pPr>
      <w:r>
        <w:tab/>
        <w:t xml:space="preserve">am </w:t>
      </w:r>
      <w:hyperlink r:id="rId257"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1959D4" w:rsidRDefault="005C2950" w:rsidP="001959D4">
      <w:pPr>
        <w:pStyle w:val="AmdtsEntryHd"/>
      </w:pPr>
      <w:r w:rsidRPr="00AE589E">
        <w:t>Notifiable actions</w:t>
      </w:r>
    </w:p>
    <w:p w:rsidR="001959D4" w:rsidRDefault="001959D4" w:rsidP="001959D4">
      <w:pPr>
        <w:pStyle w:val="AmdtsEntries"/>
      </w:pPr>
      <w:r>
        <w:t>pt 9B hdg</w:t>
      </w:r>
      <w:r>
        <w:tab/>
        <w:t xml:space="preserve">ins </w:t>
      </w:r>
      <w:hyperlink r:id="rId258" w:tooltip="Gaming Legislation Amendment Regulation 2015 (No 1)" w:history="1">
        <w:r>
          <w:rPr>
            <w:rStyle w:val="charCitHyperlinkAbbrev"/>
          </w:rPr>
          <w:t>SL2015</w:t>
        </w:r>
        <w:r>
          <w:rPr>
            <w:rStyle w:val="charCitHyperlinkAbbrev"/>
          </w:rPr>
          <w:noBreakHyphen/>
          <w:t>27</w:t>
        </w:r>
      </w:hyperlink>
      <w:r>
        <w:t xml:space="preserve"> s 27</w:t>
      </w:r>
    </w:p>
    <w:p w:rsidR="001959D4" w:rsidRDefault="001959D4" w:rsidP="001959D4">
      <w:pPr>
        <w:pStyle w:val="AmdtsEntries"/>
      </w:pPr>
      <w:r>
        <w:tab/>
      </w:r>
      <w:r w:rsidRPr="00901ECB">
        <w:t xml:space="preserve">exp 30 November 2015 </w:t>
      </w:r>
      <w:r w:rsidR="005C2950" w:rsidRPr="00901ECB">
        <w:t>(</w:t>
      </w:r>
      <w:r w:rsidRPr="00901ECB">
        <w:t>s 70B (2)</w:t>
      </w:r>
      <w:r w:rsidR="005C2950" w:rsidRPr="00901ECB">
        <w:t>)</w:t>
      </w:r>
    </w:p>
    <w:p w:rsidR="0056305C" w:rsidRPr="00901ECB" w:rsidRDefault="0056305C" w:rsidP="001959D4">
      <w:pPr>
        <w:pStyle w:val="AmdtsEntries"/>
      </w:pPr>
      <w:r>
        <w:tab/>
        <w:t xml:space="preserve">ins </w:t>
      </w:r>
      <w:hyperlink r:id="rId259"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5C2950">
      <w:pPr>
        <w:pStyle w:val="AmdtsEntryHd"/>
      </w:pPr>
      <w:r w:rsidRPr="00AE589E">
        <w:lastRenderedPageBreak/>
        <w:t>Prescribed number of days—Act, s 173D (5)</w:t>
      </w:r>
    </w:p>
    <w:p w:rsidR="005C2950" w:rsidRDefault="005C2950" w:rsidP="00A81404">
      <w:pPr>
        <w:pStyle w:val="AmdtsEntries"/>
        <w:keepNext/>
      </w:pPr>
      <w:r>
        <w:t>s 70B</w:t>
      </w:r>
      <w:r>
        <w:tab/>
        <w:t xml:space="preserve">ins </w:t>
      </w:r>
      <w:hyperlink r:id="rId260" w:tooltip="Gaming Legislation Amendment Regulation 2015 (No 1)" w:history="1">
        <w:r>
          <w:rPr>
            <w:rStyle w:val="charCitHyperlinkAbbrev"/>
          </w:rPr>
          <w:t>SL2015</w:t>
        </w:r>
        <w:r>
          <w:rPr>
            <w:rStyle w:val="charCitHyperlinkAbbrev"/>
          </w:rPr>
          <w:noBreakHyphen/>
          <w:t>27</w:t>
        </w:r>
      </w:hyperlink>
      <w:r>
        <w:t xml:space="preserve"> s 27</w:t>
      </w:r>
    </w:p>
    <w:p w:rsidR="005C2950" w:rsidRPr="00901ECB" w:rsidRDefault="005C2950" w:rsidP="00A81404">
      <w:pPr>
        <w:pStyle w:val="AmdtsEntries"/>
        <w:keepNext/>
      </w:pPr>
      <w:r>
        <w:tab/>
      </w:r>
      <w:r w:rsidRPr="00901ECB">
        <w:t>exp 30 November 2015 (s 70B (2))</w:t>
      </w:r>
    </w:p>
    <w:p w:rsidR="0056305C" w:rsidRPr="00901ECB" w:rsidRDefault="0056305C" w:rsidP="0056305C">
      <w:pPr>
        <w:pStyle w:val="AmdtsEntries"/>
      </w:pPr>
      <w:r>
        <w:tab/>
        <w:t xml:space="preserve">ins </w:t>
      </w:r>
      <w:hyperlink r:id="rId261"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627519">
      <w:pPr>
        <w:pStyle w:val="AmdtsEntryHd"/>
      </w:pPr>
      <w:r>
        <w:t>Times licensee must not operate gaming machines—Act, s 8 (3)</w:t>
      </w:r>
    </w:p>
    <w:p w:rsidR="005C2950" w:rsidRPr="005C2950" w:rsidRDefault="005C2950" w:rsidP="005C2950">
      <w:pPr>
        <w:pStyle w:val="AmdtsEntries"/>
      </w:pPr>
      <w:r>
        <w:t>s 71</w:t>
      </w:r>
      <w:r>
        <w:tab/>
        <w:t xml:space="preserve">om </w:t>
      </w:r>
      <w:hyperlink r:id="rId262" w:tooltip="Gaming Legislation Amendment Regulation 2015 (No 1)" w:history="1">
        <w:r>
          <w:rPr>
            <w:rStyle w:val="charCitHyperlinkAbbrev"/>
          </w:rPr>
          <w:t>SL2015</w:t>
        </w:r>
        <w:r>
          <w:rPr>
            <w:rStyle w:val="charCitHyperlinkAbbrev"/>
          </w:rPr>
          <w:noBreakHyphen/>
          <w:t>27</w:t>
        </w:r>
      </w:hyperlink>
      <w:r>
        <w:t xml:space="preserve"> s 28</w:t>
      </w:r>
    </w:p>
    <w:p w:rsidR="00627519" w:rsidRDefault="00627519" w:rsidP="00627519">
      <w:pPr>
        <w:pStyle w:val="AmdtsEntryHd"/>
      </w:pPr>
      <w:r w:rsidRPr="000B0ACF">
        <w:t>Contractual arrangements and consultancies in annu</w:t>
      </w:r>
      <w:r w:rsidR="00B305D1">
        <w:t>al report of clubs—Act, s</w:t>
      </w:r>
      <w:r w:rsidR="00C5725D">
        <w:t> </w:t>
      </w:r>
      <w:r w:rsidR="00B305D1">
        <w:t>54 (b</w:t>
      </w:r>
      <w:r w:rsidRPr="000B0ACF">
        <w:t>)</w:t>
      </w:r>
    </w:p>
    <w:p w:rsidR="00627519" w:rsidRDefault="00627519" w:rsidP="00A81B0A">
      <w:pPr>
        <w:pStyle w:val="AmdtsEntries"/>
        <w:keepNext/>
      </w:pPr>
      <w:r>
        <w:t>s 73 hdg</w:t>
      </w:r>
      <w:r>
        <w:tab/>
        <w:t xml:space="preserve">sub </w:t>
      </w:r>
      <w:hyperlink r:id="rId263"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rsidR="002B3A5B" w:rsidRDefault="00663D66" w:rsidP="00627519">
      <w:pPr>
        <w:pStyle w:val="AmdtsEntries"/>
      </w:pPr>
      <w:r>
        <w:t>s 73</w:t>
      </w:r>
      <w:r w:rsidR="002B3A5B">
        <w:tab/>
        <w:t xml:space="preserve">am </w:t>
      </w:r>
      <w:hyperlink r:id="rId264"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rsidR="002B3A5B" w:rsidRDefault="002B3A5B" w:rsidP="001C0B89">
      <w:pPr>
        <w:pStyle w:val="AmdtsEntryHd"/>
      </w:pPr>
      <w:r>
        <w:t>Remuneration in annual report of clubs—Act, s 54 (c)</w:t>
      </w:r>
    </w:p>
    <w:p w:rsidR="002B3A5B" w:rsidRPr="002B3A5B" w:rsidRDefault="002B3A5B" w:rsidP="002B3A5B">
      <w:pPr>
        <w:pStyle w:val="AmdtsEntries"/>
      </w:pPr>
      <w:r>
        <w:t>s 74</w:t>
      </w:r>
      <w:r>
        <w:tab/>
        <w:t xml:space="preserve">am </w:t>
      </w:r>
      <w:hyperlink r:id="rId265" w:tooltip="Gaming Machine Amendment Regulation 2014 (No 1)" w:history="1">
        <w:r>
          <w:rPr>
            <w:rStyle w:val="charCitHyperlinkAbbrev"/>
          </w:rPr>
          <w:t>SL2014</w:t>
        </w:r>
        <w:r>
          <w:rPr>
            <w:rStyle w:val="charCitHyperlinkAbbrev"/>
          </w:rPr>
          <w:noBreakHyphen/>
          <w:t>22</w:t>
        </w:r>
      </w:hyperlink>
      <w:r>
        <w:t xml:space="preserve"> s 11</w:t>
      </w:r>
    </w:p>
    <w:p w:rsidR="009E7EAC" w:rsidRDefault="009E7EAC" w:rsidP="009E7EAC">
      <w:pPr>
        <w:pStyle w:val="AmdtsEntryHd"/>
      </w:pPr>
      <w:r>
        <w:t>Offence to operate high-denomination note acceptor—Act, s 178 (2) (a)</w:t>
      </w:r>
    </w:p>
    <w:p w:rsidR="00C2405E" w:rsidRPr="002B3A5B" w:rsidRDefault="009E7EAC" w:rsidP="009E7EAC">
      <w:pPr>
        <w:pStyle w:val="AmdtsEntries"/>
      </w:pPr>
      <w:r>
        <w:t>s 75</w:t>
      </w:r>
      <w:r>
        <w:tab/>
        <w:t xml:space="preserve">sub </w:t>
      </w:r>
      <w:hyperlink r:id="rId266"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267"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rsidR="0003141D" w:rsidRDefault="0003141D" w:rsidP="0003141D">
      <w:pPr>
        <w:pStyle w:val="AmdtsEntryHd"/>
      </w:pPr>
      <w:r>
        <w:t>Minimum payout of gaming machine—Act, s 178 (2) (b)</w:t>
      </w:r>
    </w:p>
    <w:p w:rsidR="0003141D" w:rsidRPr="006A589B" w:rsidRDefault="0003141D" w:rsidP="0003141D">
      <w:pPr>
        <w:pStyle w:val="AmdtsEntries"/>
      </w:pPr>
      <w:r>
        <w:t>s 76</w:t>
      </w:r>
      <w:r>
        <w:tab/>
        <w:t xml:space="preserve">am </w:t>
      </w:r>
      <w:hyperlink r:id="rId268" w:tooltip="Gaming Legislation Amendment Regulation 2015 (No 1)" w:history="1">
        <w:r>
          <w:rPr>
            <w:rStyle w:val="charCitHyperlinkAbbrev"/>
          </w:rPr>
          <w:t>SL2015</w:t>
        </w:r>
        <w:r>
          <w:rPr>
            <w:rStyle w:val="charCitHyperlinkAbbrev"/>
          </w:rPr>
          <w:noBreakHyphen/>
          <w:t>27</w:t>
        </w:r>
      </w:hyperlink>
      <w:r>
        <w:t xml:space="preserve"> s 40</w:t>
      </w:r>
    </w:p>
    <w:p w:rsidR="005C2950" w:rsidRDefault="005C2950" w:rsidP="005C2950">
      <w:pPr>
        <w:pStyle w:val="AmdtsEntryHd"/>
      </w:pPr>
      <w:r w:rsidRPr="00AE589E">
        <w:t>Transitional—Gaming Legislation Amendment Regulation 2015 (No </w:t>
      </w:r>
      <w:r w:rsidR="00B91150">
        <w:t>1</w:t>
      </w:r>
      <w:r w:rsidRPr="00AE589E">
        <w:t>)</w:t>
      </w:r>
    </w:p>
    <w:p w:rsidR="005C2950" w:rsidRDefault="005C2950" w:rsidP="005C2950">
      <w:pPr>
        <w:pStyle w:val="AmdtsEntries"/>
      </w:pPr>
      <w:r>
        <w:t>pt 15 hdg</w:t>
      </w:r>
      <w:r>
        <w:tab/>
        <w:t xml:space="preserve">ins </w:t>
      </w:r>
      <w:hyperlink r:id="rId269" w:tooltip="Gaming Legislation Amendment Regulation 2015 (No 1)" w:history="1">
        <w:r>
          <w:rPr>
            <w:rStyle w:val="charCitHyperlinkAbbrev"/>
          </w:rPr>
          <w:t>SL2015</w:t>
        </w:r>
        <w:r>
          <w:rPr>
            <w:rStyle w:val="charCitHyperlinkAbbrev"/>
          </w:rPr>
          <w:noBreakHyphen/>
          <w:t>27</w:t>
        </w:r>
      </w:hyperlink>
      <w:r>
        <w:t xml:space="preserve"> s 29</w:t>
      </w:r>
    </w:p>
    <w:p w:rsidR="007144AF" w:rsidRDefault="007144AF" w:rsidP="005C2950">
      <w:pPr>
        <w:pStyle w:val="AmdtsEntries"/>
      </w:pPr>
      <w:r>
        <w:tab/>
        <w:t xml:space="preserve">om </w:t>
      </w:r>
      <w:hyperlink r:id="rId270" w:tooltip="Gaming and Racing (Red Tape Reduction) Legislation Amendment Act 2016" w:history="1">
        <w:r>
          <w:rPr>
            <w:rStyle w:val="charCitHyperlinkAbbrev"/>
          </w:rPr>
          <w:t>A2016</w:t>
        </w:r>
        <w:r>
          <w:rPr>
            <w:rStyle w:val="charCitHyperlinkAbbrev"/>
          </w:rPr>
          <w:noBreakHyphen/>
          <w:t>45</w:t>
        </w:r>
      </w:hyperlink>
      <w:r>
        <w:t xml:space="preserve"> s 32</w:t>
      </w:r>
    </w:p>
    <w:p w:rsidR="005C2950" w:rsidRDefault="005C2950" w:rsidP="005C2950">
      <w:pPr>
        <w:pStyle w:val="AmdtsEntryHd"/>
      </w:pPr>
      <w:r w:rsidRPr="00AE589E">
        <w:t>Modification of Act, pt 20—Act, s 310 (2)</w:t>
      </w:r>
    </w:p>
    <w:p w:rsidR="005C2950" w:rsidRDefault="005C2950" w:rsidP="00F921DC">
      <w:pPr>
        <w:pStyle w:val="AmdtsEntries"/>
        <w:keepNext/>
      </w:pPr>
      <w:r>
        <w:t>s 200</w:t>
      </w:r>
      <w:r>
        <w:tab/>
        <w:t xml:space="preserve">ins </w:t>
      </w:r>
      <w:hyperlink r:id="rId271" w:tooltip="Gaming Legislation Amendment Regulation 2015 (No 1)" w:history="1">
        <w:r>
          <w:rPr>
            <w:rStyle w:val="charCitHyperlinkAbbrev"/>
          </w:rPr>
          <w:t>SL2015</w:t>
        </w:r>
        <w:r>
          <w:rPr>
            <w:rStyle w:val="charCitHyperlinkAbbrev"/>
          </w:rPr>
          <w:noBreakHyphen/>
          <w:t>27</w:t>
        </w:r>
      </w:hyperlink>
      <w:r>
        <w:t xml:space="preserve"> s 29</w:t>
      </w:r>
    </w:p>
    <w:p w:rsidR="007144AF" w:rsidRPr="001959D4" w:rsidRDefault="007144AF" w:rsidP="007144AF">
      <w:pPr>
        <w:pStyle w:val="AmdtsEntries"/>
        <w:rPr>
          <w:rStyle w:val="charUnderline"/>
        </w:rPr>
      </w:pPr>
      <w:r>
        <w:tab/>
        <w:t xml:space="preserve">om </w:t>
      </w:r>
      <w:hyperlink r:id="rId272" w:tooltip="Gaming and Racing (Red Tape Reduction) Legislation Amendment Act 2016" w:history="1">
        <w:r>
          <w:rPr>
            <w:rStyle w:val="charCitHyperlinkAbbrev"/>
          </w:rPr>
          <w:t>A2016</w:t>
        </w:r>
        <w:r>
          <w:rPr>
            <w:rStyle w:val="charCitHyperlinkAbbrev"/>
          </w:rPr>
          <w:noBreakHyphen/>
          <w:t>45</w:t>
        </w:r>
      </w:hyperlink>
      <w:r>
        <w:t xml:space="preserve"> s 32</w:t>
      </w:r>
    </w:p>
    <w:p w:rsidR="006A2ED2" w:rsidRDefault="006A2ED2" w:rsidP="006A2ED2">
      <w:pPr>
        <w:pStyle w:val="AmdtsEntryHd"/>
      </w:pPr>
      <w:r w:rsidRPr="00AE589E">
        <w:t>Modification of Act</w:t>
      </w:r>
    </w:p>
    <w:p w:rsidR="006A2ED2" w:rsidRDefault="006A2ED2" w:rsidP="006A2ED2">
      <w:pPr>
        <w:pStyle w:val="AmdtsEntries"/>
      </w:pPr>
      <w:r>
        <w:t>sch 1</w:t>
      </w:r>
      <w:r>
        <w:tab/>
        <w:t xml:space="preserve">ins </w:t>
      </w:r>
      <w:hyperlink r:id="rId273" w:tooltip="Gaming Legislation Amendment Regulation 2015 (No 1)" w:history="1">
        <w:r>
          <w:rPr>
            <w:rStyle w:val="charCitHyperlinkAbbrev"/>
          </w:rPr>
          <w:t>SL2015</w:t>
        </w:r>
        <w:r>
          <w:rPr>
            <w:rStyle w:val="charCitHyperlinkAbbrev"/>
          </w:rPr>
          <w:noBreakHyphen/>
          <w:t>27</w:t>
        </w:r>
      </w:hyperlink>
      <w:r>
        <w:t xml:space="preserve"> s 30</w:t>
      </w:r>
    </w:p>
    <w:p w:rsidR="007144AF" w:rsidRPr="001959D4" w:rsidRDefault="007144AF" w:rsidP="007144AF">
      <w:pPr>
        <w:pStyle w:val="AmdtsEntries"/>
        <w:rPr>
          <w:rStyle w:val="charUnderline"/>
        </w:rPr>
      </w:pPr>
      <w:r>
        <w:tab/>
        <w:t xml:space="preserve">om </w:t>
      </w:r>
      <w:hyperlink r:id="rId274" w:tooltip="Gaming and Racing (Red Tape Reduction) Legislation Amendment Act 2016" w:history="1">
        <w:r>
          <w:rPr>
            <w:rStyle w:val="charCitHyperlinkAbbrev"/>
          </w:rPr>
          <w:t>A2016</w:t>
        </w:r>
        <w:r>
          <w:rPr>
            <w:rStyle w:val="charCitHyperlinkAbbrev"/>
          </w:rPr>
          <w:noBreakHyphen/>
          <w:t>45</w:t>
        </w:r>
      </w:hyperlink>
      <w:r>
        <w:t xml:space="preserve"> s 33</w:t>
      </w:r>
    </w:p>
    <w:p w:rsidR="001C0B89" w:rsidRDefault="001C0B89" w:rsidP="001C0B89">
      <w:pPr>
        <w:pStyle w:val="AmdtsEntryHd"/>
      </w:pPr>
      <w:r>
        <w:t>Dictionary</w:t>
      </w:r>
    </w:p>
    <w:p w:rsidR="001C0B89" w:rsidRDefault="001C0B89" w:rsidP="001C0B89">
      <w:pPr>
        <w:pStyle w:val="AmdtsEntries"/>
      </w:pPr>
      <w:r>
        <w:t>dict</w:t>
      </w:r>
      <w:r>
        <w:tab/>
        <w:t xml:space="preserve">am </w:t>
      </w:r>
      <w:hyperlink r:id="rId27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276"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277"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278"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279"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p>
    <w:p w:rsidR="002B3A5B" w:rsidRPr="002B3A5B" w:rsidRDefault="002B3A5B" w:rsidP="001C0B89">
      <w:pPr>
        <w:pStyle w:val="AmdtsEntries"/>
      </w:pPr>
      <w:r>
        <w:tab/>
        <w:t xml:space="preserve">def </w:t>
      </w:r>
      <w:r w:rsidRPr="000E481D">
        <w:rPr>
          <w:rStyle w:val="charBoldItals"/>
        </w:rPr>
        <w:t>cashless gaming card</w:t>
      </w:r>
      <w:r>
        <w:rPr>
          <w:rStyle w:val="charBoldItals"/>
        </w:rPr>
        <w:t xml:space="preserve"> </w:t>
      </w:r>
      <w:r>
        <w:t xml:space="preserve">ins </w:t>
      </w:r>
      <w:hyperlink r:id="rId280" w:tooltip="Gaming Machine Amendment Regulation 2014 (No 1)" w:history="1">
        <w:r>
          <w:rPr>
            <w:rStyle w:val="charCitHyperlinkAbbrev"/>
          </w:rPr>
          <w:t>SL2014</w:t>
        </w:r>
        <w:r>
          <w:rPr>
            <w:rStyle w:val="charCitHyperlinkAbbrev"/>
          </w:rPr>
          <w:noBreakHyphen/>
          <w:t>22</w:t>
        </w:r>
      </w:hyperlink>
      <w:r>
        <w:t xml:space="preserve"> s 12</w:t>
      </w:r>
    </w:p>
    <w:p w:rsidR="00F0038F" w:rsidRDefault="00F0038F" w:rsidP="00F0038F">
      <w:pPr>
        <w:pStyle w:val="AmdtsEntries"/>
      </w:pPr>
      <w:r>
        <w:tab/>
        <w:t xml:space="preserve">def </w:t>
      </w:r>
      <w:r w:rsidRPr="000E481D">
        <w:rPr>
          <w:rStyle w:val="charBoldItals"/>
        </w:rPr>
        <w:t xml:space="preserve">cashless gaming </w:t>
      </w:r>
      <w:r>
        <w:rPr>
          <w:rStyle w:val="charBoldItals"/>
        </w:rPr>
        <w:t xml:space="preserve">system </w:t>
      </w:r>
      <w:r>
        <w:t xml:space="preserve">ins </w:t>
      </w:r>
      <w:hyperlink r:id="rId281" w:tooltip="Gaming Machine Amendment Regulation 2014 (No 1)" w:history="1">
        <w:r>
          <w:rPr>
            <w:rStyle w:val="charCitHyperlinkAbbrev"/>
          </w:rPr>
          <w:t>SL2014</w:t>
        </w:r>
        <w:r>
          <w:rPr>
            <w:rStyle w:val="charCitHyperlinkAbbrev"/>
          </w:rPr>
          <w:noBreakHyphen/>
          <w:t>22</w:t>
        </w:r>
      </w:hyperlink>
      <w:r>
        <w:t xml:space="preserve"> s 12</w:t>
      </w:r>
    </w:p>
    <w:p w:rsidR="00A81B0A" w:rsidRDefault="00A81B0A" w:rsidP="00A81B0A">
      <w:pPr>
        <w:pStyle w:val="AmdtsEntries"/>
      </w:pPr>
      <w:r>
        <w:tab/>
        <w:t xml:space="preserve">def </w:t>
      </w:r>
      <w:r>
        <w:rPr>
          <w:rStyle w:val="charBoldItals"/>
        </w:rPr>
        <w:t>conducted electronically</w:t>
      </w:r>
      <w:r>
        <w:t xml:space="preserve"> ins </w:t>
      </w:r>
      <w:hyperlink r:id="rId282"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B6E18">
      <w:pPr>
        <w:pStyle w:val="AmdtsEntries"/>
        <w:keepNext/>
      </w:pPr>
      <w:r>
        <w:tab/>
        <w:t xml:space="preserve">def </w:t>
      </w:r>
      <w:r w:rsidRPr="006A2ED2">
        <w:rPr>
          <w:rStyle w:val="charBoldItals"/>
        </w:rPr>
        <w:t>expired gaming credits</w:t>
      </w:r>
      <w:r>
        <w:t xml:space="preserve"> ins </w:t>
      </w:r>
      <w:hyperlink r:id="rId283" w:tooltip="Gaming Legislation Amendment Regulation 2015 (No 1)" w:history="1">
        <w:r>
          <w:rPr>
            <w:rStyle w:val="charCitHyperlinkAbbrev"/>
          </w:rPr>
          <w:t>SL2015</w:t>
        </w:r>
        <w:r>
          <w:rPr>
            <w:rStyle w:val="charCitHyperlinkAbbrev"/>
          </w:rPr>
          <w:noBreakHyphen/>
          <w:t>27</w:t>
        </w:r>
      </w:hyperlink>
      <w:r>
        <w:t xml:space="preserve"> s 32</w:t>
      </w:r>
    </w:p>
    <w:p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284" w:tooltip="Gaming Machine Amendment Regulation 2014 (No 1)" w:history="1">
        <w:r>
          <w:rPr>
            <w:rStyle w:val="charCitHyperlinkAbbrev"/>
          </w:rPr>
          <w:t>SL2014</w:t>
        </w:r>
        <w:r>
          <w:rPr>
            <w:rStyle w:val="charCitHyperlinkAbbrev"/>
          </w:rPr>
          <w:noBreakHyphen/>
          <w:t>22</w:t>
        </w:r>
      </w:hyperlink>
      <w:r>
        <w:t xml:space="preserve"> s 13</w:t>
      </w:r>
    </w:p>
    <w:p w:rsidR="00F0038F" w:rsidRPr="002B3A5B" w:rsidRDefault="00F0038F" w:rsidP="00F0038F">
      <w:pPr>
        <w:pStyle w:val="AmdtsEntries"/>
      </w:pPr>
      <w:r>
        <w:tab/>
        <w:t xml:space="preserve">def </w:t>
      </w:r>
      <w:r>
        <w:rPr>
          <w:rStyle w:val="charBoldItals"/>
        </w:rPr>
        <w:t xml:space="preserve">gaming machine ticket </w:t>
      </w:r>
      <w:r>
        <w:t xml:space="preserve">om </w:t>
      </w:r>
      <w:hyperlink r:id="rId285" w:tooltip="Gaming Machine Amendment Regulation 2014 (No 1)" w:history="1">
        <w:r>
          <w:rPr>
            <w:rStyle w:val="charCitHyperlinkAbbrev"/>
          </w:rPr>
          <w:t>SL2014</w:t>
        </w:r>
        <w:r>
          <w:rPr>
            <w:rStyle w:val="charCitHyperlinkAbbrev"/>
          </w:rPr>
          <w:noBreakHyphen/>
          <w:t>22</w:t>
        </w:r>
      </w:hyperlink>
      <w:r>
        <w:t xml:space="preserve"> s 14</w:t>
      </w:r>
    </w:p>
    <w:p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28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287"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rsidR="00A81B0A" w:rsidRPr="00CC113B" w:rsidRDefault="00A81B0A" w:rsidP="00A81B0A">
      <w:pPr>
        <w:pStyle w:val="AmdtsEntries"/>
      </w:pPr>
      <w:r>
        <w:tab/>
        <w:t xml:space="preserve">def </w:t>
      </w:r>
      <w:r>
        <w:rPr>
          <w:rStyle w:val="charBoldItals"/>
        </w:rPr>
        <w:t>independent ballot service provider</w:t>
      </w:r>
      <w:r>
        <w:t xml:space="preserve"> ins </w:t>
      </w:r>
      <w:hyperlink r:id="rId288"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33164">
      <w:pPr>
        <w:pStyle w:val="AmdtsEntries"/>
        <w:keepNext/>
      </w:pPr>
      <w:r>
        <w:tab/>
        <w:t xml:space="preserve">def </w:t>
      </w:r>
      <w:r w:rsidRPr="006A2ED2">
        <w:rPr>
          <w:rStyle w:val="charBoldItals"/>
        </w:rPr>
        <w:t>linked licence</w:t>
      </w:r>
      <w:r>
        <w:t xml:space="preserve"> om </w:t>
      </w:r>
      <w:hyperlink r:id="rId289" w:tooltip="Gaming Legislation Amendment Regulation 2015 (No 1)" w:history="1">
        <w:r>
          <w:rPr>
            <w:rStyle w:val="charCitHyperlinkAbbrev"/>
          </w:rPr>
          <w:t>SL2015</w:t>
        </w:r>
        <w:r>
          <w:rPr>
            <w:rStyle w:val="charCitHyperlinkAbbrev"/>
          </w:rPr>
          <w:noBreakHyphen/>
          <w:t>27</w:t>
        </w:r>
      </w:hyperlink>
      <w:r>
        <w:t xml:space="preserve"> s 34</w:t>
      </w:r>
    </w:p>
    <w:p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29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291"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rsidR="002C0630" w:rsidRDefault="002C0630" w:rsidP="00A81B0A">
      <w:pPr>
        <w:pStyle w:val="AmdtsEntries"/>
      </w:pPr>
      <w:r>
        <w:tab/>
        <w:t xml:space="preserve">def </w:t>
      </w:r>
      <w:r w:rsidRPr="001847A1">
        <w:rPr>
          <w:rStyle w:val="charBoldItals"/>
        </w:rPr>
        <w:t>patron</w:t>
      </w:r>
      <w:r>
        <w:t xml:space="preserve"> sub </w:t>
      </w:r>
      <w:hyperlink r:id="rId292" w:tooltip="Gaming and Racing (Red Tape Reduction) Legislation Amendment Act 2016" w:history="1">
        <w:r>
          <w:rPr>
            <w:rStyle w:val="charCitHyperlinkAbbrev"/>
          </w:rPr>
          <w:t>A2016</w:t>
        </w:r>
        <w:r>
          <w:rPr>
            <w:rStyle w:val="charCitHyperlinkAbbrev"/>
          </w:rPr>
          <w:noBreakHyphen/>
          <w:t>45</w:t>
        </w:r>
      </w:hyperlink>
      <w:r>
        <w:t xml:space="preserve"> s 35</w:t>
      </w:r>
    </w:p>
    <w:p w:rsidR="00A81B0A" w:rsidRDefault="00A81B0A" w:rsidP="00A81B0A">
      <w:pPr>
        <w:pStyle w:val="AmdtsEntries"/>
      </w:pPr>
      <w:r>
        <w:tab/>
        <w:t xml:space="preserve">def </w:t>
      </w:r>
      <w:r>
        <w:rPr>
          <w:rStyle w:val="charBoldItals"/>
        </w:rPr>
        <w:t>person conducting a ballot</w:t>
      </w:r>
      <w:r>
        <w:t xml:space="preserve"> ins </w:t>
      </w:r>
      <w:hyperlink r:id="rId293" w:tooltip="Gaming Machine (Ballots) Amendment Regulation 2016 (No 1)" w:history="1">
        <w:r>
          <w:rPr>
            <w:rStyle w:val="charCitHyperlinkAbbrev"/>
          </w:rPr>
          <w:t>SL2016</w:t>
        </w:r>
        <w:r>
          <w:rPr>
            <w:rStyle w:val="charCitHyperlinkAbbrev"/>
          </w:rPr>
          <w:noBreakHyphen/>
          <w:t>11</w:t>
        </w:r>
      </w:hyperlink>
      <w:r>
        <w:t xml:space="preserve"> s 10</w:t>
      </w:r>
    </w:p>
    <w:p w:rsidR="00005F31" w:rsidRPr="002B3A5B" w:rsidRDefault="00005F31" w:rsidP="00005F31">
      <w:pPr>
        <w:pStyle w:val="AmdtsEntries"/>
        <w:keepNext/>
      </w:pPr>
      <w:r>
        <w:lastRenderedPageBreak/>
        <w:tab/>
        <w:t xml:space="preserve">def </w:t>
      </w:r>
      <w:r>
        <w:rPr>
          <w:rStyle w:val="charBoldItals"/>
        </w:rPr>
        <w:t xml:space="preserve">player account </w:t>
      </w:r>
      <w:r>
        <w:t xml:space="preserve">om </w:t>
      </w:r>
      <w:hyperlink r:id="rId294" w:tooltip="Gaming Machine Amendment Regulation 2014 (No 1)" w:history="1">
        <w:r>
          <w:rPr>
            <w:rStyle w:val="charCitHyperlinkAbbrev"/>
          </w:rPr>
          <w:t>SL2014</w:t>
        </w:r>
        <w:r>
          <w:rPr>
            <w:rStyle w:val="charCitHyperlinkAbbrev"/>
          </w:rPr>
          <w:noBreakHyphen/>
          <w:t>22</w:t>
        </w:r>
      </w:hyperlink>
      <w:r>
        <w:t xml:space="preserve"> s 14</w:t>
      </w:r>
    </w:p>
    <w:p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295" w:tooltip="Gaming Machine Amendment Regulation 2014 (No 1)" w:history="1">
        <w:r>
          <w:rPr>
            <w:rStyle w:val="charCitHyperlinkAbbrev"/>
          </w:rPr>
          <w:t>SL2014</w:t>
        </w:r>
        <w:r>
          <w:rPr>
            <w:rStyle w:val="charCitHyperlinkAbbrev"/>
          </w:rPr>
          <w:noBreakHyphen/>
          <w:t>22</w:t>
        </w:r>
      </w:hyperlink>
      <w:r>
        <w:t xml:space="preserve"> s 15</w:t>
      </w:r>
    </w:p>
    <w:p w:rsidR="00F0038F" w:rsidRPr="002B3A5B" w:rsidRDefault="00F0038F" w:rsidP="00533164">
      <w:pPr>
        <w:pStyle w:val="AmdtsEntries"/>
        <w:keepNext/>
      </w:pPr>
      <w:r>
        <w:tab/>
        <w:t xml:space="preserve">def </w:t>
      </w:r>
      <w:r>
        <w:rPr>
          <w:rStyle w:val="charBoldItals"/>
        </w:rPr>
        <w:t xml:space="preserve">player card </w:t>
      </w:r>
      <w:r>
        <w:t xml:space="preserve">om </w:t>
      </w:r>
      <w:hyperlink r:id="rId296" w:tooltip="Gaming Machine Amendment Regulation 2014 (No 1)" w:history="1">
        <w:r>
          <w:rPr>
            <w:rStyle w:val="charCitHyperlinkAbbrev"/>
          </w:rPr>
          <w:t>SL2014</w:t>
        </w:r>
        <w:r>
          <w:rPr>
            <w:rStyle w:val="charCitHyperlinkAbbrev"/>
          </w:rPr>
          <w:noBreakHyphen/>
          <w:t>22</w:t>
        </w:r>
      </w:hyperlink>
      <w:r>
        <w:t xml:space="preserve"> s 16</w:t>
      </w:r>
    </w:p>
    <w:p w:rsidR="00F0038F" w:rsidRDefault="00F0038F" w:rsidP="00F0038F">
      <w:pPr>
        <w:pStyle w:val="AmdtsEntries"/>
      </w:pPr>
      <w:r>
        <w:tab/>
        <w:t xml:space="preserve">def </w:t>
      </w:r>
      <w:r>
        <w:rPr>
          <w:rStyle w:val="charBoldItals"/>
        </w:rPr>
        <w:t xml:space="preserve">redeems </w:t>
      </w:r>
      <w:r>
        <w:t xml:space="preserve">sub </w:t>
      </w:r>
      <w:hyperlink r:id="rId297" w:tooltip="Gaming Machine Amendment Regulation 2014 (No 1)" w:history="1">
        <w:r>
          <w:rPr>
            <w:rStyle w:val="charCitHyperlinkAbbrev"/>
          </w:rPr>
          <w:t>SL2014</w:t>
        </w:r>
        <w:r>
          <w:rPr>
            <w:rStyle w:val="charCitHyperlinkAbbrev"/>
          </w:rPr>
          <w:noBreakHyphen/>
          <w:t>22</w:t>
        </w:r>
      </w:hyperlink>
      <w:r>
        <w:t xml:space="preserve"> s 17</w:t>
      </w:r>
    </w:p>
    <w:p w:rsidR="00B83830" w:rsidRDefault="00B83830" w:rsidP="00B83830">
      <w:pPr>
        <w:pStyle w:val="AmdtsEntries"/>
        <w:keepNext/>
      </w:pPr>
      <w:r>
        <w:tab/>
        <w:t xml:space="preserve">def </w:t>
      </w:r>
      <w:r>
        <w:rPr>
          <w:rStyle w:val="charBoldItals"/>
        </w:rPr>
        <w:t>relevant gaming machine application</w:t>
      </w:r>
      <w:r>
        <w:t xml:space="preserve"> ins </w:t>
      </w:r>
      <w:hyperlink r:id="rId298"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approval</w:t>
      </w:r>
      <w:r>
        <w:t xml:space="preserve"> ins </w:t>
      </w:r>
      <w:hyperlink r:id="rId299"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00" w:tooltip="Gaming Legislation Amendment Regulation 2015 (No 1)" w:history="1">
        <w:r>
          <w:rPr>
            <w:rStyle w:val="charCitHyperlinkAbbrev"/>
          </w:rPr>
          <w:t>SL2015</w:t>
        </w:r>
        <w:r>
          <w:rPr>
            <w:rStyle w:val="charCitHyperlinkAbbrev"/>
          </w:rPr>
          <w:noBreakHyphen/>
          <w:t>27</w:t>
        </w:r>
      </w:hyperlink>
      <w:r>
        <w:t xml:space="preserve"> s 37</w:t>
      </w:r>
    </w:p>
    <w:p w:rsidR="00A81B0A" w:rsidRDefault="00A81B0A" w:rsidP="00A81B0A">
      <w:pPr>
        <w:pStyle w:val="AmdtsEntries"/>
      </w:pPr>
      <w:r>
        <w:tab/>
        <w:t xml:space="preserve">def </w:t>
      </w:r>
      <w:r>
        <w:rPr>
          <w:rStyle w:val="charBoldItals"/>
        </w:rPr>
        <w:t>voting document</w:t>
      </w:r>
      <w:r>
        <w:t xml:space="preserve"> ins </w:t>
      </w:r>
      <w:hyperlink r:id="rId301" w:tooltip="Gaming Machine (Ballots) Amendment Regulation 2016 (No 1)" w:history="1">
        <w:r>
          <w:rPr>
            <w:rStyle w:val="charCitHyperlinkAbbrev"/>
          </w:rPr>
          <w:t>SL2016</w:t>
        </w:r>
        <w:r>
          <w:rPr>
            <w:rStyle w:val="charCitHyperlinkAbbrev"/>
          </w:rPr>
          <w:noBreakHyphen/>
          <w:t>11</w:t>
        </w:r>
      </w:hyperlink>
      <w:r>
        <w:t xml:space="preserve"> s 10</w:t>
      </w:r>
    </w:p>
    <w:p w:rsidR="005B6E18" w:rsidRPr="005B6E18" w:rsidRDefault="005B6E18" w:rsidP="005B6E18">
      <w:pPr>
        <w:pStyle w:val="PageBreak"/>
      </w:pPr>
      <w:r w:rsidRPr="005B6E18">
        <w:br w:type="page"/>
      </w:r>
    </w:p>
    <w:p w:rsidR="009720B3" w:rsidRPr="00B043CD" w:rsidRDefault="009720B3">
      <w:pPr>
        <w:pStyle w:val="Endnote20"/>
      </w:pPr>
      <w:bookmarkStart w:id="110" w:name="_Toc532221288"/>
      <w:r w:rsidRPr="00B043CD">
        <w:rPr>
          <w:rStyle w:val="charTableNo"/>
        </w:rPr>
        <w:lastRenderedPageBreak/>
        <w:t>5</w:t>
      </w:r>
      <w:r>
        <w:tab/>
      </w:r>
      <w:r w:rsidRPr="00B043CD">
        <w:rPr>
          <w:rStyle w:val="charTableText"/>
        </w:rPr>
        <w:t>Earlier republications</w:t>
      </w:r>
      <w:bookmarkEnd w:id="110"/>
    </w:p>
    <w:p w:rsidR="009720B3" w:rsidRDefault="009720B3">
      <w:pPr>
        <w:pStyle w:val="EndNoteTextPub"/>
      </w:pPr>
      <w:r>
        <w:t xml:space="preserve">Some earlier republications were not numbered. The number in column 1 refers to the publication order.  </w:t>
      </w:r>
    </w:p>
    <w:p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trPr>
          <w:tblHeader/>
        </w:trPr>
        <w:tc>
          <w:tcPr>
            <w:tcW w:w="1576" w:type="dxa"/>
            <w:tcBorders>
              <w:bottom w:val="single" w:sz="4" w:space="0" w:color="auto"/>
            </w:tcBorders>
          </w:tcPr>
          <w:p w:rsidR="009720B3" w:rsidRDefault="009720B3">
            <w:pPr>
              <w:pStyle w:val="EarlierRepubHdg"/>
            </w:pPr>
            <w:r>
              <w:t>Republication No and date</w:t>
            </w:r>
          </w:p>
        </w:tc>
        <w:tc>
          <w:tcPr>
            <w:tcW w:w="1681" w:type="dxa"/>
            <w:tcBorders>
              <w:bottom w:val="single" w:sz="4" w:space="0" w:color="auto"/>
            </w:tcBorders>
          </w:tcPr>
          <w:p w:rsidR="009720B3" w:rsidRDefault="009720B3">
            <w:pPr>
              <w:pStyle w:val="EarlierRepubHdg"/>
            </w:pPr>
            <w:r>
              <w:t>Effective</w:t>
            </w:r>
          </w:p>
        </w:tc>
        <w:tc>
          <w:tcPr>
            <w:tcW w:w="1783" w:type="dxa"/>
            <w:tcBorders>
              <w:bottom w:val="single" w:sz="4" w:space="0" w:color="auto"/>
            </w:tcBorders>
          </w:tcPr>
          <w:p w:rsidR="009720B3" w:rsidRDefault="009720B3">
            <w:pPr>
              <w:pStyle w:val="EarlierRepubHdg"/>
            </w:pPr>
            <w:r>
              <w:t>Last amendment made by</w:t>
            </w:r>
          </w:p>
        </w:tc>
        <w:tc>
          <w:tcPr>
            <w:tcW w:w="1783" w:type="dxa"/>
            <w:tcBorders>
              <w:bottom w:val="single" w:sz="4" w:space="0" w:color="auto"/>
            </w:tcBorders>
          </w:tcPr>
          <w:p w:rsidR="009720B3" w:rsidRDefault="009720B3">
            <w:pPr>
              <w:pStyle w:val="EarlierRepubHdg"/>
            </w:pPr>
            <w:r>
              <w:t>Republication for</w:t>
            </w:r>
          </w:p>
        </w:tc>
      </w:tr>
      <w:tr w:rsidR="009720B3">
        <w:tc>
          <w:tcPr>
            <w:tcW w:w="1576" w:type="dxa"/>
            <w:tcBorders>
              <w:top w:val="single" w:sz="4" w:space="0" w:color="auto"/>
              <w:bottom w:val="single" w:sz="4" w:space="0" w:color="auto"/>
            </w:tcBorders>
          </w:tcPr>
          <w:p w:rsidR="009720B3" w:rsidRDefault="009720B3">
            <w:pPr>
              <w:pStyle w:val="EarlierRepubEntries"/>
            </w:pPr>
            <w:r>
              <w:t>R1</w:t>
            </w:r>
            <w:r>
              <w:br/>
              <w:t>1 Nov 2004</w:t>
            </w:r>
          </w:p>
        </w:tc>
        <w:tc>
          <w:tcPr>
            <w:tcW w:w="1681" w:type="dxa"/>
            <w:tcBorders>
              <w:top w:val="single" w:sz="4" w:space="0" w:color="auto"/>
              <w:bottom w:val="single" w:sz="4" w:space="0" w:color="auto"/>
            </w:tcBorders>
          </w:tcPr>
          <w:p w:rsidR="009720B3" w:rsidRDefault="009720B3">
            <w:pPr>
              <w:pStyle w:val="EarlierRepubEntries"/>
            </w:pPr>
            <w:r>
              <w:t>1 Nov 2004–</w:t>
            </w:r>
            <w:r>
              <w:br/>
              <w:t>4 Dec 2007</w:t>
            </w:r>
          </w:p>
        </w:tc>
        <w:tc>
          <w:tcPr>
            <w:tcW w:w="1783" w:type="dxa"/>
            <w:tcBorders>
              <w:top w:val="single" w:sz="4" w:space="0" w:color="auto"/>
              <w:bottom w:val="single" w:sz="4" w:space="0" w:color="auto"/>
            </w:tcBorders>
          </w:tcPr>
          <w:p w:rsidR="009720B3" w:rsidRDefault="009720B3">
            <w:pPr>
              <w:pStyle w:val="EarlierRepubEntries"/>
            </w:pPr>
            <w:r>
              <w:t>not amended</w:t>
            </w:r>
          </w:p>
        </w:tc>
        <w:tc>
          <w:tcPr>
            <w:tcW w:w="1783" w:type="dxa"/>
            <w:tcBorders>
              <w:top w:val="single" w:sz="4" w:space="0" w:color="auto"/>
              <w:bottom w:val="single" w:sz="4" w:space="0" w:color="auto"/>
            </w:tcBorders>
          </w:tcPr>
          <w:p w:rsidR="009720B3" w:rsidRDefault="009720B3">
            <w:pPr>
              <w:pStyle w:val="EarlierRepubEntries"/>
            </w:pPr>
            <w:r>
              <w:t>new regulation</w:t>
            </w:r>
          </w:p>
        </w:tc>
      </w:tr>
      <w:tr w:rsidR="00705D89">
        <w:tc>
          <w:tcPr>
            <w:tcW w:w="1576" w:type="dxa"/>
            <w:tcBorders>
              <w:top w:val="single" w:sz="4" w:space="0" w:color="auto"/>
              <w:bottom w:val="single" w:sz="4" w:space="0" w:color="auto"/>
            </w:tcBorders>
          </w:tcPr>
          <w:p w:rsidR="00705D89" w:rsidRDefault="00705D89">
            <w:pPr>
              <w:pStyle w:val="EarlierRepubEntries"/>
            </w:pPr>
            <w:r>
              <w:t>R2</w:t>
            </w:r>
            <w:r>
              <w:br/>
              <w:t>5 Dec 2007</w:t>
            </w:r>
          </w:p>
        </w:tc>
        <w:tc>
          <w:tcPr>
            <w:tcW w:w="1681" w:type="dxa"/>
            <w:tcBorders>
              <w:top w:val="single" w:sz="4" w:space="0" w:color="auto"/>
              <w:bottom w:val="single" w:sz="4" w:space="0" w:color="auto"/>
            </w:tcBorders>
          </w:tcPr>
          <w:p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rsidR="00705D89" w:rsidRDefault="00CF7DD8">
            <w:pPr>
              <w:pStyle w:val="EarlierRepubEntries"/>
            </w:pPr>
            <w:hyperlink r:id="rId302"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rsidR="00705D89" w:rsidRDefault="00705D89">
            <w:pPr>
              <w:pStyle w:val="EarlierRepubEntries"/>
            </w:pPr>
            <w:r>
              <w:t xml:space="preserve">amendments by </w:t>
            </w:r>
            <w:hyperlink r:id="rId303"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tc>
          <w:tcPr>
            <w:tcW w:w="1576" w:type="dxa"/>
            <w:tcBorders>
              <w:top w:val="single" w:sz="4" w:space="0" w:color="auto"/>
              <w:bottom w:val="single" w:sz="4" w:space="0" w:color="auto"/>
            </w:tcBorders>
          </w:tcPr>
          <w:p w:rsidR="005B33DF" w:rsidRDefault="005B33DF">
            <w:pPr>
              <w:pStyle w:val="EarlierRepubEntries"/>
            </w:pPr>
            <w:r>
              <w:t>R3</w:t>
            </w:r>
            <w:r>
              <w:br/>
              <w:t>17 Dec 2009</w:t>
            </w:r>
          </w:p>
        </w:tc>
        <w:tc>
          <w:tcPr>
            <w:tcW w:w="1681" w:type="dxa"/>
            <w:tcBorders>
              <w:top w:val="single" w:sz="4" w:space="0" w:color="auto"/>
              <w:bottom w:val="single" w:sz="4" w:space="0" w:color="auto"/>
            </w:tcBorders>
          </w:tcPr>
          <w:p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rsidR="005B33DF" w:rsidRDefault="00CF7DD8">
            <w:pPr>
              <w:pStyle w:val="EarlierRepubEntries"/>
            </w:pPr>
            <w:hyperlink r:id="rId304"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rsidR="005B33DF" w:rsidRDefault="005B33DF">
            <w:pPr>
              <w:pStyle w:val="EarlierRepubEntries"/>
            </w:pPr>
            <w:r>
              <w:t xml:space="preserve">amendments by </w:t>
            </w:r>
            <w:hyperlink r:id="rId305"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tc>
          <w:tcPr>
            <w:tcW w:w="1576" w:type="dxa"/>
            <w:tcBorders>
              <w:top w:val="single" w:sz="4" w:space="0" w:color="auto"/>
              <w:bottom w:val="single" w:sz="4" w:space="0" w:color="auto"/>
            </w:tcBorders>
          </w:tcPr>
          <w:p w:rsidR="001C0B89" w:rsidRDefault="001C0B89">
            <w:pPr>
              <w:pStyle w:val="EarlierRepubEntries"/>
            </w:pPr>
            <w:r>
              <w:t>R4</w:t>
            </w:r>
            <w:r>
              <w:br/>
              <w:t>1 July 2012</w:t>
            </w:r>
          </w:p>
        </w:tc>
        <w:tc>
          <w:tcPr>
            <w:tcW w:w="1681" w:type="dxa"/>
            <w:tcBorders>
              <w:top w:val="single" w:sz="4" w:space="0" w:color="auto"/>
              <w:bottom w:val="single" w:sz="4" w:space="0" w:color="auto"/>
            </w:tcBorders>
          </w:tcPr>
          <w:p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rsidR="001C0B89" w:rsidRDefault="00CF7DD8">
            <w:pPr>
              <w:pStyle w:val="EarlierRepubEntries"/>
            </w:pPr>
            <w:hyperlink r:id="rId30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rsidR="001C0B89" w:rsidRDefault="001C0B89">
            <w:pPr>
              <w:pStyle w:val="EarlierRepubEntries"/>
            </w:pPr>
            <w:r>
              <w:t xml:space="preserve">amendments by </w:t>
            </w:r>
            <w:hyperlink r:id="rId307"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tc>
          <w:tcPr>
            <w:tcW w:w="1576" w:type="dxa"/>
            <w:tcBorders>
              <w:top w:val="single" w:sz="4" w:space="0" w:color="auto"/>
              <w:bottom w:val="single" w:sz="4" w:space="0" w:color="auto"/>
            </w:tcBorders>
          </w:tcPr>
          <w:p w:rsidR="006C0A55" w:rsidRDefault="006C0A55">
            <w:pPr>
              <w:pStyle w:val="EarlierRepubEntries"/>
            </w:pPr>
            <w:r>
              <w:t>R5</w:t>
            </w:r>
            <w:r>
              <w:br/>
              <w:t>1 Jan 2013</w:t>
            </w:r>
          </w:p>
        </w:tc>
        <w:tc>
          <w:tcPr>
            <w:tcW w:w="1681" w:type="dxa"/>
            <w:tcBorders>
              <w:top w:val="single" w:sz="4" w:space="0" w:color="auto"/>
              <w:bottom w:val="single" w:sz="4" w:space="0" w:color="auto"/>
            </w:tcBorders>
          </w:tcPr>
          <w:p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rsidR="006C0A55" w:rsidRDefault="00CF7DD8">
            <w:pPr>
              <w:pStyle w:val="EarlierRepubEntries"/>
            </w:pPr>
            <w:hyperlink r:id="rId308"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rsidR="006C0A55" w:rsidRDefault="006C0A55">
            <w:pPr>
              <w:pStyle w:val="EarlierRepubEntries"/>
            </w:pPr>
            <w:r>
              <w:t xml:space="preserve">amendments by </w:t>
            </w:r>
            <w:hyperlink r:id="rId309" w:tooltip="Gaming Machine Amendment Act 2012" w:history="1">
              <w:r w:rsidRPr="006C0A55">
                <w:rPr>
                  <w:rStyle w:val="charCitHyperlinkAbbrev"/>
                </w:rPr>
                <w:t>A2012</w:t>
              </w:r>
              <w:r w:rsidRPr="006C0A55">
                <w:rPr>
                  <w:rStyle w:val="charCitHyperlinkAbbrev"/>
                </w:rPr>
                <w:noBreakHyphen/>
                <w:t>42</w:t>
              </w:r>
            </w:hyperlink>
          </w:p>
        </w:tc>
      </w:tr>
      <w:tr w:rsidR="00360F49">
        <w:tc>
          <w:tcPr>
            <w:tcW w:w="1576" w:type="dxa"/>
            <w:tcBorders>
              <w:top w:val="single" w:sz="4" w:space="0" w:color="auto"/>
              <w:bottom w:val="single" w:sz="4" w:space="0" w:color="auto"/>
            </w:tcBorders>
          </w:tcPr>
          <w:p w:rsidR="00360F49" w:rsidRDefault="00360F49">
            <w:pPr>
              <w:pStyle w:val="EarlierRepubEntries"/>
            </w:pPr>
            <w:r>
              <w:t>R6</w:t>
            </w:r>
            <w:r>
              <w:br/>
              <w:t>14 June 2013</w:t>
            </w:r>
          </w:p>
        </w:tc>
        <w:tc>
          <w:tcPr>
            <w:tcW w:w="1681" w:type="dxa"/>
            <w:tcBorders>
              <w:top w:val="single" w:sz="4" w:space="0" w:color="auto"/>
              <w:bottom w:val="single" w:sz="4" w:space="0" w:color="auto"/>
            </w:tcBorders>
          </w:tcPr>
          <w:p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rsidR="00360F49" w:rsidRDefault="00CF7DD8">
            <w:pPr>
              <w:pStyle w:val="EarlierRepubEntries"/>
            </w:pPr>
            <w:hyperlink r:id="rId310"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rsidR="00360F49" w:rsidRDefault="00360F49">
            <w:pPr>
              <w:pStyle w:val="EarlierRepubEntries"/>
            </w:pPr>
            <w:r>
              <w:t xml:space="preserve">amendments by </w:t>
            </w:r>
            <w:hyperlink r:id="rId311" w:tooltip="Statute Law Amendment Act 2013" w:history="1">
              <w:r>
                <w:rPr>
                  <w:rStyle w:val="charCitHyperlinkAbbrev"/>
                </w:rPr>
                <w:t>A2013</w:t>
              </w:r>
              <w:r>
                <w:rPr>
                  <w:rStyle w:val="charCitHyperlinkAbbrev"/>
                </w:rPr>
                <w:noBreakHyphen/>
                <w:t>19</w:t>
              </w:r>
            </w:hyperlink>
          </w:p>
        </w:tc>
      </w:tr>
      <w:tr w:rsidR="00F0038F">
        <w:tc>
          <w:tcPr>
            <w:tcW w:w="1576" w:type="dxa"/>
            <w:tcBorders>
              <w:top w:val="single" w:sz="4" w:space="0" w:color="auto"/>
              <w:bottom w:val="single" w:sz="4" w:space="0" w:color="auto"/>
            </w:tcBorders>
          </w:tcPr>
          <w:p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rsidR="00F0038F" w:rsidRDefault="00CF7DD8">
            <w:pPr>
              <w:pStyle w:val="EarlierRepubEntries"/>
            </w:pPr>
            <w:hyperlink r:id="rId312"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rsidR="00F0038F" w:rsidRDefault="00297937">
            <w:pPr>
              <w:pStyle w:val="EarlierRepubEntries"/>
            </w:pPr>
            <w:r>
              <w:t xml:space="preserve">amendments by </w:t>
            </w:r>
            <w:hyperlink r:id="rId313" w:tooltip="Gambling and Racing Control (Code of Practice) Amendment Regulation 2014 (No 1)" w:history="1">
              <w:r w:rsidRPr="00297937">
                <w:rPr>
                  <w:rStyle w:val="charCitHyperlinkAbbrev"/>
                </w:rPr>
                <w:t>SL2014-17</w:t>
              </w:r>
            </w:hyperlink>
          </w:p>
        </w:tc>
      </w:tr>
      <w:tr w:rsidR="00636486">
        <w:tc>
          <w:tcPr>
            <w:tcW w:w="1576" w:type="dxa"/>
            <w:tcBorders>
              <w:top w:val="single" w:sz="4" w:space="0" w:color="auto"/>
              <w:bottom w:val="single" w:sz="4" w:space="0" w:color="auto"/>
            </w:tcBorders>
          </w:tcPr>
          <w:p w:rsidR="00636486" w:rsidRDefault="00636486">
            <w:pPr>
              <w:pStyle w:val="EarlierRepubEntries"/>
            </w:pPr>
            <w:r>
              <w:t>R8</w:t>
            </w:r>
            <w:r>
              <w:br/>
              <w:t>9 Sept 2014</w:t>
            </w:r>
          </w:p>
        </w:tc>
        <w:tc>
          <w:tcPr>
            <w:tcW w:w="1681" w:type="dxa"/>
            <w:tcBorders>
              <w:top w:val="single" w:sz="4" w:space="0" w:color="auto"/>
              <w:bottom w:val="single" w:sz="4" w:space="0" w:color="auto"/>
            </w:tcBorders>
          </w:tcPr>
          <w:p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rsidR="00636486" w:rsidRDefault="00CF7DD8">
            <w:pPr>
              <w:pStyle w:val="EarlierRepubEntries"/>
            </w:pPr>
            <w:hyperlink r:id="rId314"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rsidR="00636486" w:rsidRDefault="00636486">
            <w:pPr>
              <w:pStyle w:val="EarlierRepubEntries"/>
            </w:pPr>
            <w:r>
              <w:t xml:space="preserve">amendments by </w:t>
            </w:r>
            <w:hyperlink r:id="rId315" w:tooltip="Gaming Machine Amendment Regulation 2014 (No 1)" w:history="1">
              <w:r>
                <w:rPr>
                  <w:rStyle w:val="charCitHyperlinkAbbrev"/>
                </w:rPr>
                <w:t>SL2014</w:t>
              </w:r>
              <w:r>
                <w:rPr>
                  <w:rStyle w:val="charCitHyperlinkAbbrev"/>
                </w:rPr>
                <w:noBreakHyphen/>
                <w:t>22</w:t>
              </w:r>
            </w:hyperlink>
          </w:p>
        </w:tc>
      </w:tr>
      <w:tr w:rsidR="008A7484">
        <w:tc>
          <w:tcPr>
            <w:tcW w:w="1576" w:type="dxa"/>
            <w:tcBorders>
              <w:top w:val="single" w:sz="4" w:space="0" w:color="auto"/>
              <w:bottom w:val="single" w:sz="4" w:space="0" w:color="auto"/>
            </w:tcBorders>
          </w:tcPr>
          <w:p w:rsidR="008A7484" w:rsidRDefault="008A7484">
            <w:pPr>
              <w:pStyle w:val="EarlierRepubEntries"/>
            </w:pPr>
            <w:r>
              <w:t>R9</w:t>
            </w:r>
            <w:r>
              <w:br/>
              <w:t>23 Dec 2014</w:t>
            </w:r>
          </w:p>
        </w:tc>
        <w:tc>
          <w:tcPr>
            <w:tcW w:w="1681" w:type="dxa"/>
            <w:tcBorders>
              <w:top w:val="single" w:sz="4" w:space="0" w:color="auto"/>
              <w:bottom w:val="single" w:sz="4" w:space="0" w:color="auto"/>
            </w:tcBorders>
          </w:tcPr>
          <w:p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rsidR="008A7484" w:rsidRDefault="00CF7DD8">
            <w:pPr>
              <w:pStyle w:val="EarlierRepubEntries"/>
            </w:pPr>
            <w:hyperlink r:id="rId316"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rsidR="008A7484" w:rsidRDefault="008A7484">
            <w:pPr>
              <w:pStyle w:val="EarlierRepubEntries"/>
            </w:pPr>
            <w:r>
              <w:t xml:space="preserve">amendments by </w:t>
            </w:r>
            <w:hyperlink r:id="rId317" w:tooltip="Gaming Machine Amendment Regulation 2014 (No 2)" w:history="1">
              <w:r>
                <w:rPr>
                  <w:rStyle w:val="charCitHyperlinkAbbrev"/>
                </w:rPr>
                <w:t>SL2014</w:t>
              </w:r>
              <w:r>
                <w:rPr>
                  <w:rStyle w:val="charCitHyperlinkAbbrev"/>
                </w:rPr>
                <w:noBreakHyphen/>
                <w:t>37</w:t>
              </w:r>
            </w:hyperlink>
          </w:p>
        </w:tc>
      </w:tr>
      <w:tr w:rsidR="009D5691">
        <w:tc>
          <w:tcPr>
            <w:tcW w:w="1576" w:type="dxa"/>
            <w:tcBorders>
              <w:top w:val="single" w:sz="4" w:space="0" w:color="auto"/>
              <w:bottom w:val="single" w:sz="4" w:space="0" w:color="auto"/>
            </w:tcBorders>
          </w:tcPr>
          <w:p w:rsidR="009D5691" w:rsidRDefault="009D5691">
            <w:pPr>
              <w:pStyle w:val="EarlierRepubEntries"/>
            </w:pPr>
            <w:r>
              <w:t>R10</w:t>
            </w:r>
            <w:r>
              <w:br/>
              <w:t>20 Jan 2015</w:t>
            </w:r>
          </w:p>
        </w:tc>
        <w:tc>
          <w:tcPr>
            <w:tcW w:w="1681" w:type="dxa"/>
            <w:tcBorders>
              <w:top w:val="single" w:sz="4" w:space="0" w:color="auto"/>
              <w:bottom w:val="single" w:sz="4" w:space="0" w:color="auto"/>
            </w:tcBorders>
          </w:tcPr>
          <w:p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rsidR="009D5691" w:rsidRDefault="00CF7DD8">
            <w:pPr>
              <w:pStyle w:val="EarlierRepubEntries"/>
            </w:pPr>
            <w:hyperlink r:id="rId318"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rsidR="009D5691" w:rsidRDefault="009D5691">
            <w:pPr>
              <w:pStyle w:val="EarlierRepubEntries"/>
            </w:pPr>
            <w:r>
              <w:t xml:space="preserve">amendments by </w:t>
            </w:r>
            <w:hyperlink r:id="rId319" w:tooltip="Gaming Machine Amendment Regulation 2015 (No 1)" w:history="1">
              <w:r w:rsidRPr="009D5691">
                <w:rPr>
                  <w:rStyle w:val="charCitHyperlinkAbbrev"/>
                </w:rPr>
                <w:t>SL2015-1</w:t>
              </w:r>
            </w:hyperlink>
          </w:p>
        </w:tc>
      </w:tr>
      <w:tr w:rsidR="005D77AE">
        <w:tc>
          <w:tcPr>
            <w:tcW w:w="1576" w:type="dxa"/>
            <w:tcBorders>
              <w:top w:val="single" w:sz="4" w:space="0" w:color="auto"/>
              <w:bottom w:val="single" w:sz="4" w:space="0" w:color="auto"/>
            </w:tcBorders>
          </w:tcPr>
          <w:p w:rsidR="005D77AE" w:rsidRDefault="005D77AE">
            <w:pPr>
              <w:pStyle w:val="EarlierRepubEntries"/>
            </w:pPr>
            <w:r>
              <w:t>R11</w:t>
            </w:r>
            <w:r>
              <w:br/>
              <w:t>31 Aug 2015</w:t>
            </w:r>
          </w:p>
        </w:tc>
        <w:tc>
          <w:tcPr>
            <w:tcW w:w="1681" w:type="dxa"/>
            <w:tcBorders>
              <w:top w:val="single" w:sz="4" w:space="0" w:color="auto"/>
              <w:bottom w:val="single" w:sz="4" w:space="0" w:color="auto"/>
            </w:tcBorders>
          </w:tcPr>
          <w:p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rsidR="005D77AE" w:rsidRDefault="00CF7DD8">
            <w:pPr>
              <w:pStyle w:val="EarlierRepubEntries"/>
            </w:pPr>
            <w:hyperlink r:id="rId320"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rsidR="005D77AE" w:rsidRDefault="005D77AE">
            <w:pPr>
              <w:pStyle w:val="EarlierRepubEntries"/>
            </w:pPr>
            <w:r>
              <w:t xml:space="preserve">amendments by </w:t>
            </w:r>
            <w:hyperlink r:id="rId321" w:tooltip="Gaming Legislation Amendment Regulation 2015 (No 1)" w:history="1">
              <w:r>
                <w:rPr>
                  <w:rStyle w:val="charCitHyperlinkAbbrev"/>
                </w:rPr>
                <w:t>SL2015</w:t>
              </w:r>
              <w:r>
                <w:rPr>
                  <w:rStyle w:val="charCitHyperlinkAbbrev"/>
                </w:rPr>
                <w:noBreakHyphen/>
                <w:t>27</w:t>
              </w:r>
            </w:hyperlink>
          </w:p>
        </w:tc>
      </w:tr>
      <w:tr w:rsidR="0056305C">
        <w:tc>
          <w:tcPr>
            <w:tcW w:w="1576" w:type="dxa"/>
            <w:tcBorders>
              <w:top w:val="single" w:sz="4" w:space="0" w:color="auto"/>
              <w:bottom w:val="single" w:sz="4" w:space="0" w:color="auto"/>
            </w:tcBorders>
          </w:tcPr>
          <w:p w:rsidR="0056305C" w:rsidRDefault="0056305C">
            <w:pPr>
              <w:pStyle w:val="EarlierRepubEntries"/>
            </w:pPr>
            <w:r>
              <w:t>R12</w:t>
            </w:r>
            <w:r>
              <w:br/>
              <w:t>14 Oct 2015</w:t>
            </w:r>
          </w:p>
        </w:tc>
        <w:tc>
          <w:tcPr>
            <w:tcW w:w="1681" w:type="dxa"/>
            <w:tcBorders>
              <w:top w:val="single" w:sz="4" w:space="0" w:color="auto"/>
              <w:bottom w:val="single" w:sz="4" w:space="0" w:color="auto"/>
            </w:tcBorders>
          </w:tcPr>
          <w:p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rsidR="0056305C" w:rsidRDefault="00CF7DD8">
            <w:pPr>
              <w:pStyle w:val="EarlierRepubEntries"/>
            </w:pPr>
            <w:hyperlink r:id="rId322"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rsidR="0056305C" w:rsidRDefault="0056305C">
            <w:pPr>
              <w:pStyle w:val="EarlierRepubEntries"/>
            </w:pPr>
            <w:r>
              <w:t xml:space="preserve">amendments by </w:t>
            </w:r>
            <w:hyperlink r:id="rId323" w:tooltip="Red Tape Reduction Legislation Amendment Act 2015 " w:history="1">
              <w:r w:rsidRPr="0056305C">
                <w:rPr>
                  <w:rStyle w:val="charCitHyperlinkAbbrev"/>
                </w:rPr>
                <w:t>A2015-33</w:t>
              </w:r>
            </w:hyperlink>
          </w:p>
        </w:tc>
      </w:tr>
      <w:tr w:rsidR="00AE15F6" w:rsidTr="003311D3">
        <w:trPr>
          <w:cantSplit/>
        </w:trPr>
        <w:tc>
          <w:tcPr>
            <w:tcW w:w="1576" w:type="dxa"/>
            <w:tcBorders>
              <w:top w:val="single" w:sz="4" w:space="0" w:color="auto"/>
              <w:bottom w:val="single" w:sz="4" w:space="0" w:color="auto"/>
            </w:tcBorders>
          </w:tcPr>
          <w:p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rsidR="00AE15F6" w:rsidRDefault="00CF7DD8">
            <w:pPr>
              <w:pStyle w:val="EarlierRepubEntries"/>
            </w:pPr>
            <w:hyperlink r:id="rId324"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rsidR="00AE15F6" w:rsidRDefault="003311D3">
            <w:pPr>
              <w:pStyle w:val="EarlierRepubEntries"/>
            </w:pPr>
            <w:r>
              <w:t xml:space="preserve">expiry of provision (pt 9B) and amendments by </w:t>
            </w:r>
            <w:hyperlink r:id="rId325" w:tooltip="Gaming Machine Amendment Regulation 2015 (No 2)" w:history="1">
              <w:r>
                <w:rPr>
                  <w:rStyle w:val="charCitHyperlinkAbbrev"/>
                </w:rPr>
                <w:t>SL2015</w:t>
              </w:r>
              <w:r>
                <w:rPr>
                  <w:rStyle w:val="charCitHyperlinkAbbrev"/>
                </w:rPr>
                <w:noBreakHyphen/>
                <w:t>40</w:t>
              </w:r>
            </w:hyperlink>
          </w:p>
        </w:tc>
      </w:tr>
      <w:tr w:rsidR="00A53A62" w:rsidTr="003311D3">
        <w:trPr>
          <w:cantSplit/>
        </w:trPr>
        <w:tc>
          <w:tcPr>
            <w:tcW w:w="1576" w:type="dxa"/>
            <w:tcBorders>
              <w:top w:val="single" w:sz="4" w:space="0" w:color="auto"/>
              <w:bottom w:val="single" w:sz="4" w:space="0" w:color="auto"/>
            </w:tcBorders>
          </w:tcPr>
          <w:p w:rsidR="00A53A62" w:rsidRDefault="00A53A62">
            <w:pPr>
              <w:pStyle w:val="EarlierRepubEntries"/>
            </w:pPr>
            <w:r>
              <w:t>R14</w:t>
            </w:r>
            <w:r>
              <w:br/>
              <w:t>16 May 2016</w:t>
            </w:r>
          </w:p>
        </w:tc>
        <w:tc>
          <w:tcPr>
            <w:tcW w:w="1681" w:type="dxa"/>
            <w:tcBorders>
              <w:top w:val="single" w:sz="4" w:space="0" w:color="auto"/>
              <w:bottom w:val="single" w:sz="4" w:space="0" w:color="auto"/>
            </w:tcBorders>
          </w:tcPr>
          <w:p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rsidR="00A53A62" w:rsidRDefault="00CF7DD8">
            <w:pPr>
              <w:pStyle w:val="EarlierRepubEntries"/>
            </w:pPr>
            <w:hyperlink r:id="rId326"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rsidR="00A53A62" w:rsidRDefault="00A53A62">
            <w:pPr>
              <w:pStyle w:val="EarlierRepubEntries"/>
            </w:pPr>
            <w:r>
              <w:t xml:space="preserve">amendments by </w:t>
            </w:r>
            <w:hyperlink r:id="rId327" w:tooltip="Gaming Machine (Ballots) Amendment Regulation 2016 (No 1)" w:history="1">
              <w:r>
                <w:rPr>
                  <w:rStyle w:val="charCitHyperlinkAbbrev"/>
                </w:rPr>
                <w:t>SL2016</w:t>
              </w:r>
              <w:r>
                <w:rPr>
                  <w:rStyle w:val="charCitHyperlinkAbbrev"/>
                </w:rPr>
                <w:noBreakHyphen/>
                <w:t>11</w:t>
              </w:r>
            </w:hyperlink>
          </w:p>
        </w:tc>
      </w:tr>
      <w:tr w:rsidR="0004633D" w:rsidTr="003311D3">
        <w:trPr>
          <w:cantSplit/>
        </w:trPr>
        <w:tc>
          <w:tcPr>
            <w:tcW w:w="1576" w:type="dxa"/>
            <w:tcBorders>
              <w:top w:val="single" w:sz="4" w:space="0" w:color="auto"/>
              <w:bottom w:val="single" w:sz="4" w:space="0" w:color="auto"/>
            </w:tcBorders>
          </w:tcPr>
          <w:p w:rsidR="0004633D" w:rsidRDefault="0004633D">
            <w:pPr>
              <w:pStyle w:val="EarlierRepubEntries"/>
            </w:pPr>
            <w:r>
              <w:t>R15</w:t>
            </w:r>
            <w:r>
              <w:br/>
              <w:t>1 Sept 2016</w:t>
            </w:r>
          </w:p>
        </w:tc>
        <w:tc>
          <w:tcPr>
            <w:tcW w:w="1681" w:type="dxa"/>
            <w:tcBorders>
              <w:top w:val="single" w:sz="4" w:space="0" w:color="auto"/>
              <w:bottom w:val="single" w:sz="4" w:space="0" w:color="auto"/>
            </w:tcBorders>
          </w:tcPr>
          <w:p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rsidR="0004633D" w:rsidRDefault="00CF7DD8">
            <w:pPr>
              <w:pStyle w:val="EarlierRepubEntries"/>
            </w:pPr>
            <w:hyperlink r:id="rId328"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rsidR="0004633D" w:rsidRDefault="00CB5685">
            <w:pPr>
              <w:pStyle w:val="EarlierRepubEntries"/>
            </w:pPr>
            <w:r>
              <w:t xml:space="preserve">amendments by </w:t>
            </w:r>
            <w:hyperlink r:id="rId329" w:tooltip="Gaming and Racing (Red Tape Reduction) Legislation Amendment Act 2016" w:history="1">
              <w:r w:rsidR="0004633D" w:rsidRPr="0004633D">
                <w:rPr>
                  <w:rStyle w:val="charCitHyperlinkAbbrev"/>
                </w:rPr>
                <w:t>A2016-45</w:t>
              </w:r>
            </w:hyperlink>
          </w:p>
        </w:tc>
      </w:tr>
      <w:tr w:rsidR="008B038D" w:rsidTr="003311D3">
        <w:trPr>
          <w:cantSplit/>
        </w:trPr>
        <w:tc>
          <w:tcPr>
            <w:tcW w:w="1576" w:type="dxa"/>
            <w:tcBorders>
              <w:top w:val="single" w:sz="4" w:space="0" w:color="auto"/>
              <w:bottom w:val="single" w:sz="4" w:space="0" w:color="auto"/>
            </w:tcBorders>
          </w:tcPr>
          <w:p w:rsidR="008B038D" w:rsidRDefault="008B038D">
            <w:pPr>
              <w:pStyle w:val="EarlierRepubEntries"/>
            </w:pPr>
            <w:r>
              <w:t>R16</w:t>
            </w:r>
            <w:r>
              <w:br/>
              <w:t>1 Sept 2017</w:t>
            </w:r>
          </w:p>
        </w:tc>
        <w:tc>
          <w:tcPr>
            <w:tcW w:w="1681" w:type="dxa"/>
            <w:tcBorders>
              <w:top w:val="single" w:sz="4" w:space="0" w:color="auto"/>
              <w:bottom w:val="single" w:sz="4" w:space="0" w:color="auto"/>
            </w:tcBorders>
          </w:tcPr>
          <w:p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rsidR="008B038D" w:rsidRDefault="00CF7DD8">
            <w:pPr>
              <w:pStyle w:val="EarlierRepubEntries"/>
              <w:rPr>
                <w:rStyle w:val="charCitHyperlinkAbbrev"/>
              </w:rPr>
            </w:pPr>
            <w:hyperlink r:id="rId330"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rsidR="008B038D" w:rsidRDefault="008B038D">
            <w:pPr>
              <w:pStyle w:val="EarlierRepubEntries"/>
            </w:pPr>
            <w:r>
              <w:t xml:space="preserve">amendments by </w:t>
            </w:r>
            <w:hyperlink r:id="rId331" w:tooltip="Gaming Machine (Cash Facilities) Amendment Act 2017" w:history="1">
              <w:r>
                <w:rPr>
                  <w:rStyle w:val="charCitHyperlinkAbbrev"/>
                </w:rPr>
                <w:t>A2017</w:t>
              </w:r>
              <w:r>
                <w:rPr>
                  <w:rStyle w:val="charCitHyperlinkAbbrev"/>
                </w:rPr>
                <w:noBreakHyphen/>
                <w:t>25</w:t>
              </w:r>
            </w:hyperlink>
          </w:p>
        </w:tc>
      </w:tr>
    </w:tbl>
    <w:p w:rsidR="009720B3" w:rsidRDefault="009720B3">
      <w:pPr>
        <w:pStyle w:val="05EndNote"/>
        <w:sectPr w:rsidR="009720B3">
          <w:headerReference w:type="even" r:id="rId332"/>
          <w:headerReference w:type="default" r:id="rId333"/>
          <w:footerReference w:type="even" r:id="rId334"/>
          <w:footerReference w:type="default" r:id="rId335"/>
          <w:pgSz w:w="11907" w:h="16839" w:code="9"/>
          <w:pgMar w:top="3000" w:right="1900" w:bottom="2500" w:left="2300" w:header="2480" w:footer="2100" w:gutter="0"/>
          <w:cols w:space="720"/>
          <w:docGrid w:linePitch="254"/>
        </w:sectPr>
      </w:pPr>
    </w:p>
    <w:p w:rsidR="009720B3" w:rsidRDefault="009720B3"/>
    <w:p w:rsidR="00F921DC" w:rsidRDefault="00F921DC"/>
    <w:p w:rsidR="00F921DC" w:rsidRDefault="00F921DC"/>
    <w:p w:rsidR="00F921DC" w:rsidRDefault="00F921DC"/>
    <w:p w:rsidR="00F921DC" w:rsidRDefault="00F921DC"/>
    <w:p w:rsidR="00F921DC" w:rsidRDefault="00F921DC"/>
    <w:p w:rsidR="00F921DC" w:rsidRDefault="00F921DC"/>
    <w:p w:rsidR="009720B3" w:rsidRPr="00E46293" w:rsidRDefault="009720B3">
      <w:pPr>
        <w:rPr>
          <w:color w:val="000000"/>
          <w:sz w:val="22"/>
        </w:rPr>
      </w:pPr>
      <w:r>
        <w:rPr>
          <w:color w:val="000000"/>
          <w:sz w:val="22"/>
        </w:rPr>
        <w:t xml:space="preserve">©  Australian Capital Territory </w:t>
      </w:r>
      <w:r w:rsidR="0032371E">
        <w:rPr>
          <w:noProof/>
          <w:color w:val="000000"/>
          <w:sz w:val="22"/>
        </w:rPr>
        <w:t>2018</w:t>
      </w:r>
    </w:p>
    <w:p w:rsidR="009720B3" w:rsidRDefault="009720B3">
      <w:pPr>
        <w:pStyle w:val="06Copyright"/>
        <w:sectPr w:rsidR="009720B3">
          <w:headerReference w:type="even" r:id="rId336"/>
          <w:headerReference w:type="default" r:id="rId337"/>
          <w:footerReference w:type="even" r:id="rId338"/>
          <w:footerReference w:type="default" r:id="rId339"/>
          <w:headerReference w:type="first" r:id="rId340"/>
          <w:footerReference w:type="first" r:id="rId341"/>
          <w:type w:val="continuous"/>
          <w:pgSz w:w="11907" w:h="16839" w:code="9"/>
          <w:pgMar w:top="3000" w:right="1900" w:bottom="2500" w:left="2300" w:header="2480" w:footer="2100" w:gutter="0"/>
          <w:pgNumType w:fmt="lowerRoman"/>
          <w:cols w:space="720"/>
          <w:titlePg/>
          <w:docGrid w:linePitch="254"/>
        </w:sectPr>
      </w:pPr>
    </w:p>
    <w:p w:rsidR="009720B3" w:rsidRDefault="009720B3"/>
    <w:sectPr w:rsidR="009720B3" w:rsidSect="000333A2">
      <w:headerReference w:type="first" r:id="rId342"/>
      <w:footerReference w:type="first" r:id="rId3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0E" w:rsidRDefault="00402E0E" w:rsidP="009720B3">
      <w:pPr>
        <w:pStyle w:val="aExamHdgss"/>
      </w:pPr>
      <w:r>
        <w:separator/>
      </w:r>
    </w:p>
  </w:endnote>
  <w:endnote w:type="continuationSeparator" w:id="0">
    <w:p w:rsidR="00402E0E" w:rsidRDefault="00402E0E"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Pr="00CF7DD8" w:rsidRDefault="00FD1C42" w:rsidP="00CF7DD8">
    <w:pPr>
      <w:pStyle w:val="Footer"/>
      <w:jc w:val="center"/>
      <w:rPr>
        <w:rFonts w:cs="Arial"/>
        <w:sz w:val="14"/>
      </w:rPr>
    </w:pPr>
    <w:r w:rsidRPr="00CF7DD8">
      <w:rPr>
        <w:rFonts w:cs="Arial"/>
        <w:sz w:val="14"/>
      </w:rPr>
      <w:fldChar w:fldCharType="begin"/>
    </w:r>
    <w:r w:rsidRPr="00CF7DD8">
      <w:rPr>
        <w:rFonts w:cs="Arial"/>
        <w:sz w:val="14"/>
      </w:rPr>
      <w:instrText xml:space="preserve"> DOCPROPERTY "Status" </w:instrText>
    </w:r>
    <w:r w:rsidRPr="00CF7DD8">
      <w:rPr>
        <w:rFonts w:cs="Arial"/>
        <w:sz w:val="14"/>
      </w:rPr>
      <w:fldChar w:fldCharType="separate"/>
    </w:r>
    <w:r w:rsidR="008070C0" w:rsidRPr="00CF7DD8">
      <w:rPr>
        <w:rFonts w:cs="Arial"/>
        <w:sz w:val="14"/>
      </w:rPr>
      <w:t xml:space="preserve"> </w:t>
    </w:r>
    <w:r w:rsidRPr="00CF7DD8">
      <w:rPr>
        <w:rFonts w:cs="Arial"/>
        <w:sz w:val="14"/>
      </w:rPr>
      <w:fldChar w:fldCharType="end"/>
    </w:r>
    <w:r w:rsidR="00CF7DD8" w:rsidRPr="00CF7D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1C42">
      <w:tc>
        <w:tcPr>
          <w:tcW w:w="847" w:type="pct"/>
        </w:tcPr>
        <w:p w:rsidR="00FD1C42" w:rsidRDefault="00FD1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58</w:t>
          </w:r>
          <w:r>
            <w:rPr>
              <w:rStyle w:val="PageNumber"/>
            </w:rP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1061" w:type="pct"/>
        </w:tcPr>
        <w:p w:rsidR="00FD1C42" w:rsidRDefault="00CF7DD8">
          <w:pPr>
            <w:pStyle w:val="Footer"/>
            <w:jc w:val="right"/>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1C42">
      <w:tc>
        <w:tcPr>
          <w:tcW w:w="1061" w:type="pct"/>
        </w:tcPr>
        <w:p w:rsidR="00FD1C42" w:rsidRDefault="00CF7DD8">
          <w:pPr>
            <w:pStyle w:val="Footer"/>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847" w:type="pct"/>
        </w:tcPr>
        <w:p w:rsidR="00FD1C42" w:rsidRDefault="00FD1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59</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1C42">
      <w:tc>
        <w:tcPr>
          <w:tcW w:w="847" w:type="pct"/>
        </w:tcPr>
        <w:p w:rsidR="00FD1C42" w:rsidRDefault="00FD1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72</w:t>
          </w:r>
          <w:r>
            <w:rPr>
              <w:rStyle w:val="PageNumber"/>
            </w:rP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1061" w:type="pct"/>
        </w:tcPr>
        <w:p w:rsidR="00FD1C42" w:rsidRDefault="00CF7DD8">
          <w:pPr>
            <w:pStyle w:val="Footer"/>
            <w:jc w:val="right"/>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1C42">
      <w:tc>
        <w:tcPr>
          <w:tcW w:w="1061" w:type="pct"/>
        </w:tcPr>
        <w:p w:rsidR="00FD1C42" w:rsidRDefault="00CF7DD8">
          <w:pPr>
            <w:pStyle w:val="Footer"/>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w:instrText>
          </w:r>
          <w:r>
            <w:instrText xml:space="preserve">CPROPERTY "EndDt"  *\charformat </w:instrText>
          </w:r>
          <w:r>
            <w:fldChar w:fldCharType="separate"/>
          </w:r>
          <w:r w:rsidR="008070C0">
            <w:t>-30/06/19</w:t>
          </w:r>
          <w:r>
            <w:fldChar w:fldCharType="end"/>
          </w:r>
        </w:p>
      </w:tc>
      <w:tc>
        <w:tcPr>
          <w:tcW w:w="847" w:type="pct"/>
        </w:tcPr>
        <w:p w:rsidR="00FD1C42" w:rsidRDefault="00FD1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71</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Pr="00CF7DD8" w:rsidRDefault="00CF7DD8" w:rsidP="00CF7DD8">
    <w:pPr>
      <w:pStyle w:val="Footer"/>
      <w:jc w:val="center"/>
      <w:rPr>
        <w:rFonts w:cs="Arial"/>
        <w:sz w:val="14"/>
      </w:rPr>
    </w:pPr>
    <w:r w:rsidRPr="00CF7DD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Pr="00CF7DD8" w:rsidRDefault="00FD1C42" w:rsidP="00CF7DD8">
    <w:pPr>
      <w:pStyle w:val="Footer"/>
      <w:jc w:val="center"/>
      <w:rPr>
        <w:rFonts w:cs="Arial"/>
        <w:sz w:val="14"/>
      </w:rPr>
    </w:pPr>
    <w:r w:rsidRPr="00CF7DD8">
      <w:rPr>
        <w:rFonts w:cs="Arial"/>
        <w:sz w:val="14"/>
      </w:rPr>
      <w:fldChar w:fldCharType="begin"/>
    </w:r>
    <w:r w:rsidRPr="00CF7DD8">
      <w:rPr>
        <w:rFonts w:cs="Arial"/>
        <w:sz w:val="14"/>
      </w:rPr>
      <w:instrText xml:space="preserve"> COMMENTS  \* MERGEFORMAT </w:instrText>
    </w:r>
    <w:r w:rsidRPr="00CF7DD8">
      <w:rPr>
        <w:rFonts w:cs="Arial"/>
        <w:sz w:val="14"/>
      </w:rPr>
      <w:fldChar w:fldCharType="end"/>
    </w:r>
    <w:r w:rsidR="00CF7DD8" w:rsidRPr="00CF7DD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Pr="00CF7DD8" w:rsidRDefault="00CF7DD8" w:rsidP="00CF7DD8">
    <w:pPr>
      <w:pStyle w:val="Footer"/>
      <w:jc w:val="center"/>
      <w:rPr>
        <w:rFonts w:cs="Arial"/>
        <w:sz w:val="14"/>
      </w:rPr>
    </w:pPr>
    <w:r w:rsidRPr="00CF7DD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Pr="00CF7DD8" w:rsidRDefault="00FD1C42" w:rsidP="00CF7DD8">
    <w:pPr>
      <w:pStyle w:val="Footer"/>
      <w:jc w:val="center"/>
      <w:rPr>
        <w:rFonts w:cs="Arial"/>
        <w:sz w:val="14"/>
      </w:rPr>
    </w:pPr>
    <w:r w:rsidRPr="00CF7DD8">
      <w:rPr>
        <w:rFonts w:cs="Arial"/>
        <w:sz w:val="14"/>
      </w:rPr>
      <w:fldChar w:fldCharType="begin"/>
    </w:r>
    <w:r w:rsidRPr="00CF7DD8">
      <w:rPr>
        <w:rFonts w:cs="Arial"/>
        <w:sz w:val="14"/>
      </w:rPr>
      <w:instrText xml:space="preserve"> DOCPROPERTY "Status" </w:instrText>
    </w:r>
    <w:r w:rsidRPr="00CF7DD8">
      <w:rPr>
        <w:rFonts w:cs="Arial"/>
        <w:sz w:val="14"/>
      </w:rPr>
      <w:fldChar w:fldCharType="separate"/>
    </w:r>
    <w:r w:rsidR="008070C0" w:rsidRPr="00CF7DD8">
      <w:rPr>
        <w:rFonts w:cs="Arial"/>
        <w:sz w:val="14"/>
      </w:rPr>
      <w:t xml:space="preserve"> </w:t>
    </w:r>
    <w:r w:rsidRPr="00CF7DD8">
      <w:rPr>
        <w:rFonts w:cs="Arial"/>
        <w:sz w:val="14"/>
      </w:rPr>
      <w:fldChar w:fldCharType="end"/>
    </w:r>
    <w:r w:rsidRPr="00CF7DD8">
      <w:rPr>
        <w:rFonts w:cs="Arial"/>
        <w:sz w:val="14"/>
      </w:rPr>
      <w:fldChar w:fldCharType="begin"/>
    </w:r>
    <w:r w:rsidRPr="00CF7DD8">
      <w:rPr>
        <w:rFonts w:cs="Arial"/>
        <w:sz w:val="14"/>
      </w:rPr>
      <w:instrText xml:space="preserve"> COMMENTS  \* MERGEFORMAT </w:instrText>
    </w:r>
    <w:r w:rsidRPr="00CF7DD8">
      <w:rPr>
        <w:rFonts w:cs="Arial"/>
        <w:sz w:val="14"/>
      </w:rPr>
      <w:fldChar w:fldCharType="end"/>
    </w:r>
    <w:r w:rsidR="00CF7DD8" w:rsidRPr="00CF7D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CE" w:rsidRPr="00CF7DD8" w:rsidRDefault="00CF7DD8" w:rsidP="00CF7DD8">
    <w:pPr>
      <w:pStyle w:val="Footer"/>
      <w:jc w:val="center"/>
      <w:rPr>
        <w:rFonts w:cs="Arial"/>
        <w:sz w:val="14"/>
      </w:rPr>
    </w:pPr>
    <w:r w:rsidRPr="00CF7D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1C42">
      <w:tc>
        <w:tcPr>
          <w:tcW w:w="846" w:type="pct"/>
        </w:tcPr>
        <w:p w:rsidR="00FD1C42" w:rsidRDefault="00FD1C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4</w:t>
          </w:r>
          <w:r>
            <w:rPr>
              <w:rStyle w:val="PageNumber"/>
            </w:rPr>
            <w:fldChar w:fldCharType="end"/>
          </w:r>
        </w:p>
      </w:tc>
      <w:tc>
        <w:tcPr>
          <w:tcW w:w="3093"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w:instrText>
          </w:r>
          <w:r>
            <w:fldChar w:fldCharType="separate"/>
          </w:r>
          <w:r w:rsidR="008070C0">
            <w:t xml:space="preserve">Effective:  </w:t>
          </w:r>
          <w:r>
            <w:fldChar w:fldCharType="end"/>
          </w:r>
          <w:r>
            <w:fldChar w:fldCharType="begin"/>
          </w:r>
          <w:r>
            <w:instrText xml:space="preserve"> DOCPROPERTY "StartDt"   </w:instrText>
          </w:r>
          <w:r>
            <w:fldChar w:fldCharType="separate"/>
          </w:r>
          <w:r w:rsidR="008070C0">
            <w:t>11/12/18</w:t>
          </w:r>
          <w:r>
            <w:fldChar w:fldCharType="end"/>
          </w:r>
          <w:r>
            <w:fldChar w:fldCharType="begin"/>
          </w:r>
          <w:r>
            <w:instrText xml:space="preserve"> DOCPROPERTY "EndDt"  </w:instrText>
          </w:r>
          <w:r>
            <w:fldChar w:fldCharType="separate"/>
          </w:r>
          <w:r w:rsidR="008070C0">
            <w:t>-30/06/19</w:t>
          </w:r>
          <w:r>
            <w:fldChar w:fldCharType="end"/>
          </w:r>
        </w:p>
      </w:tc>
      <w:tc>
        <w:tcPr>
          <w:tcW w:w="1061" w:type="pct"/>
        </w:tcPr>
        <w:p w:rsidR="00FD1C42" w:rsidRDefault="00CF7DD8">
          <w:pPr>
            <w:pStyle w:val="Footer"/>
            <w:jc w:val="right"/>
          </w:pPr>
          <w:r>
            <w:fldChar w:fldCharType="begin"/>
          </w:r>
          <w:r>
            <w:instrText xml:space="preserve"> DOCPROPERTY "Category"  </w:instrText>
          </w:r>
          <w:r>
            <w:fldChar w:fldCharType="separate"/>
          </w:r>
          <w:r w:rsidR="008070C0">
            <w:t>R17</w:t>
          </w:r>
          <w:r>
            <w:fldChar w:fldCharType="end"/>
          </w:r>
          <w:r w:rsidR="00FD1C42">
            <w:br/>
          </w:r>
          <w:r>
            <w:fldChar w:fldCharType="begin"/>
          </w:r>
          <w:r>
            <w:instrText xml:space="preserve"> DOCPROPERTY "RepubDt"  </w:instrText>
          </w:r>
          <w:r>
            <w:fldChar w:fldCharType="separate"/>
          </w:r>
          <w:r w:rsidR="008070C0">
            <w:t>11/12/18</w:t>
          </w:r>
          <w: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1C42">
      <w:tc>
        <w:tcPr>
          <w:tcW w:w="1061" w:type="pct"/>
        </w:tcPr>
        <w:p w:rsidR="00FD1C42" w:rsidRDefault="00CF7DD8">
          <w:pPr>
            <w:pStyle w:val="Footer"/>
          </w:pPr>
          <w:r>
            <w:fldChar w:fldCharType="begin"/>
          </w:r>
          <w:r>
            <w:instrText xml:space="preserve"> DOCPROPERTY "Category"  </w:instrText>
          </w:r>
          <w:r>
            <w:fldChar w:fldCharType="separate"/>
          </w:r>
          <w:r w:rsidR="008070C0">
            <w:t>R17</w:t>
          </w:r>
          <w:r>
            <w:fldChar w:fldCharType="end"/>
          </w:r>
          <w:r w:rsidR="00FD1C42">
            <w:br/>
          </w:r>
          <w:r>
            <w:fldChar w:fldCharType="begin"/>
          </w:r>
          <w:r>
            <w:instrText xml:space="preserve"> DOCPROPERTY "RepubDt"  </w:instrText>
          </w:r>
          <w:r>
            <w:fldChar w:fldCharType="separate"/>
          </w:r>
          <w:r w:rsidR="008070C0">
            <w:t>11/12/18</w:t>
          </w:r>
          <w:r>
            <w:fldChar w:fldCharType="end"/>
          </w:r>
        </w:p>
      </w:tc>
      <w:tc>
        <w:tcPr>
          <w:tcW w:w="3093"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w:instrText>
          </w:r>
          <w:r>
            <w:fldChar w:fldCharType="separate"/>
          </w:r>
          <w:r w:rsidR="008070C0">
            <w:t xml:space="preserve">Effective:  </w:t>
          </w:r>
          <w:r>
            <w:fldChar w:fldCharType="end"/>
          </w:r>
          <w:r>
            <w:fldChar w:fldCharType="begin"/>
          </w:r>
          <w:r>
            <w:instrText xml:space="preserve"> DOCPROPERTY "StartDt"  </w:instrText>
          </w:r>
          <w:r>
            <w:fldChar w:fldCharType="separate"/>
          </w:r>
          <w:r w:rsidR="008070C0">
            <w:t>11/12/18</w:t>
          </w:r>
          <w:r>
            <w:fldChar w:fldCharType="end"/>
          </w:r>
          <w:r>
            <w:fldChar w:fldCharType="begin"/>
          </w:r>
          <w:r>
            <w:instrText xml:space="preserve"> DOCPROPERTY "EndDt"  </w:instrText>
          </w:r>
          <w:r>
            <w:fldChar w:fldCharType="separate"/>
          </w:r>
          <w:r w:rsidR="008070C0">
            <w:t>-30/06/19</w:t>
          </w:r>
          <w:r>
            <w:fldChar w:fldCharType="end"/>
          </w:r>
        </w:p>
      </w:tc>
      <w:tc>
        <w:tcPr>
          <w:tcW w:w="846" w:type="pct"/>
        </w:tcPr>
        <w:p w:rsidR="00FD1C42" w:rsidRDefault="00FD1C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5</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1C42">
      <w:tc>
        <w:tcPr>
          <w:tcW w:w="1061" w:type="pct"/>
        </w:tcPr>
        <w:p w:rsidR="00FD1C42" w:rsidRDefault="00CF7DD8">
          <w:pPr>
            <w:pStyle w:val="Footer"/>
          </w:pPr>
          <w:r>
            <w:fldChar w:fldCharType="begin"/>
          </w:r>
          <w:r>
            <w:instrText xml:space="preserve"> DOCPROPERTY "Category"  </w:instrText>
          </w:r>
          <w:r>
            <w:fldChar w:fldCharType="separate"/>
          </w:r>
          <w:r w:rsidR="008070C0">
            <w:t>R17</w:t>
          </w:r>
          <w:r>
            <w:fldChar w:fldCharType="end"/>
          </w:r>
          <w:r w:rsidR="00FD1C42">
            <w:br/>
          </w:r>
          <w:r>
            <w:fldChar w:fldCharType="begin"/>
          </w:r>
          <w:r>
            <w:instrText xml:space="preserve"> DOCPROPERTY "RepubDt"  </w:instrText>
          </w:r>
          <w:r>
            <w:fldChar w:fldCharType="separate"/>
          </w:r>
          <w:r w:rsidR="008070C0">
            <w:t>11/12/18</w:t>
          </w:r>
          <w:r>
            <w:fldChar w:fldCharType="end"/>
          </w:r>
        </w:p>
      </w:tc>
      <w:tc>
        <w:tcPr>
          <w:tcW w:w="3093"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w:instrText>
          </w:r>
          <w:r>
            <w:fldChar w:fldCharType="separate"/>
          </w:r>
          <w:r w:rsidR="008070C0">
            <w:t xml:space="preserve">Effective:  </w:t>
          </w:r>
          <w:r>
            <w:fldChar w:fldCharType="end"/>
          </w:r>
          <w:r>
            <w:fldChar w:fldCharType="begin"/>
          </w:r>
          <w:r>
            <w:instrText xml:space="preserve"> DOCPROPERTY "StartDt"   </w:instrText>
          </w:r>
          <w:r>
            <w:fldChar w:fldCharType="separate"/>
          </w:r>
          <w:r w:rsidR="008070C0">
            <w:t>11/12/18</w:t>
          </w:r>
          <w:r>
            <w:fldChar w:fldCharType="end"/>
          </w:r>
          <w:r>
            <w:fldChar w:fldCharType="begin"/>
          </w:r>
          <w:r>
            <w:instrText xml:space="preserve"> DOCPROPERTY "EndDt"  </w:instrText>
          </w:r>
          <w:r>
            <w:fldChar w:fldCharType="separate"/>
          </w:r>
          <w:r w:rsidR="008070C0">
            <w:t>-30/06/19</w:t>
          </w:r>
          <w:r>
            <w:fldChar w:fldCharType="end"/>
          </w:r>
        </w:p>
      </w:tc>
      <w:tc>
        <w:tcPr>
          <w:tcW w:w="846" w:type="pct"/>
        </w:tcPr>
        <w:p w:rsidR="00FD1C42" w:rsidRDefault="00FD1C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1</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1C42">
      <w:tc>
        <w:tcPr>
          <w:tcW w:w="847" w:type="pct"/>
        </w:tcPr>
        <w:p w:rsidR="00FD1C42" w:rsidRDefault="00FD1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54</w:t>
          </w:r>
          <w:r>
            <w:rPr>
              <w:rStyle w:val="PageNumber"/>
            </w:rP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1061" w:type="pct"/>
        </w:tcPr>
        <w:p w:rsidR="00FD1C42" w:rsidRDefault="00CF7DD8">
          <w:pPr>
            <w:pStyle w:val="Footer"/>
            <w:jc w:val="right"/>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1C42">
      <w:tc>
        <w:tcPr>
          <w:tcW w:w="1061" w:type="pct"/>
        </w:tcPr>
        <w:p w:rsidR="00FD1C42" w:rsidRDefault="00CF7DD8">
          <w:pPr>
            <w:pStyle w:val="Footer"/>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847" w:type="pct"/>
        </w:tcPr>
        <w:p w:rsidR="00FD1C42" w:rsidRDefault="00FD1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55</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1C42">
      <w:tc>
        <w:tcPr>
          <w:tcW w:w="1061" w:type="pct"/>
        </w:tcPr>
        <w:p w:rsidR="00FD1C42" w:rsidRDefault="00CF7DD8">
          <w:pPr>
            <w:pStyle w:val="Footer"/>
          </w:pPr>
          <w:r>
            <w:fldChar w:fldCharType="begin"/>
          </w:r>
          <w:r>
            <w:instrText xml:space="preserve"> DOCPROPERTY "Category"  *\charformat  </w:instrText>
          </w:r>
          <w:r>
            <w:fldChar w:fldCharType="separate"/>
          </w:r>
          <w:r w:rsidR="008070C0">
            <w:t>R17</w:t>
          </w:r>
          <w:r>
            <w:fldChar w:fldCharType="end"/>
          </w:r>
          <w:r w:rsidR="00FD1C42">
            <w:br/>
          </w:r>
          <w:r>
            <w:fldChar w:fldCharType="begin"/>
          </w:r>
          <w:r>
            <w:instrText xml:space="preserve"> DOCPROPERTY "RepubDt"  *\charformat  </w:instrText>
          </w:r>
          <w:r>
            <w:fldChar w:fldCharType="separate"/>
          </w:r>
          <w:r w:rsidR="008070C0">
            <w:t>11/12/18</w:t>
          </w:r>
          <w:r>
            <w:fldChar w:fldCharType="end"/>
          </w:r>
        </w:p>
      </w:tc>
      <w:tc>
        <w:tcPr>
          <w:tcW w:w="3092" w:type="pct"/>
        </w:tcPr>
        <w:p w:rsidR="00FD1C42" w:rsidRDefault="00CF7DD8">
          <w:pPr>
            <w:pStyle w:val="Footer"/>
            <w:jc w:val="center"/>
          </w:pPr>
          <w:r>
            <w:fldChar w:fldCharType="begin"/>
          </w:r>
          <w:r>
            <w:instrText xml:space="preserve"> REF Citation *\charformat </w:instrText>
          </w:r>
          <w:r>
            <w:fldChar w:fldCharType="separate"/>
          </w:r>
          <w:r w:rsidR="008070C0">
            <w:t>Gaming Machine Regulation 2004</w:t>
          </w:r>
          <w:r>
            <w:fldChar w:fldCharType="end"/>
          </w:r>
        </w:p>
        <w:p w:rsidR="00FD1C42" w:rsidRDefault="00CF7DD8">
          <w:pPr>
            <w:pStyle w:val="FooterInfoCentre"/>
          </w:pPr>
          <w:r>
            <w:fldChar w:fldCharType="begin"/>
          </w:r>
          <w:r>
            <w:instrText xml:space="preserve"> DOCPROPERTY "Eff"  *\charformat </w:instrText>
          </w:r>
          <w:r>
            <w:fldChar w:fldCharType="separate"/>
          </w:r>
          <w:r w:rsidR="008070C0">
            <w:t xml:space="preserve">Effective:  </w:t>
          </w:r>
          <w:r>
            <w:fldChar w:fldCharType="end"/>
          </w:r>
          <w:r>
            <w:fldChar w:fldCharType="begin"/>
          </w:r>
          <w:r>
            <w:instrText xml:space="preserve"> DOCPROPERTY "StartDt"  *\charformat </w:instrText>
          </w:r>
          <w:r>
            <w:fldChar w:fldCharType="separate"/>
          </w:r>
          <w:r w:rsidR="008070C0">
            <w:t>11/12/18</w:t>
          </w:r>
          <w:r>
            <w:fldChar w:fldCharType="end"/>
          </w:r>
          <w:r>
            <w:fldChar w:fldCharType="begin"/>
          </w:r>
          <w:r>
            <w:instrText xml:space="preserve"> DOCPROPERTY "EndDt"  *\charformat </w:instrText>
          </w:r>
          <w:r>
            <w:fldChar w:fldCharType="separate"/>
          </w:r>
          <w:r w:rsidR="008070C0">
            <w:t>-30/06/19</w:t>
          </w:r>
          <w:r>
            <w:fldChar w:fldCharType="end"/>
          </w:r>
        </w:p>
      </w:tc>
      <w:tc>
        <w:tcPr>
          <w:tcW w:w="847" w:type="pct"/>
        </w:tcPr>
        <w:p w:rsidR="00FD1C42" w:rsidRDefault="00FD1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BC5">
            <w:rPr>
              <w:rStyle w:val="PageNumber"/>
              <w:noProof/>
            </w:rPr>
            <w:t>1</w:t>
          </w:r>
          <w:r>
            <w:rPr>
              <w:rStyle w:val="PageNumber"/>
            </w:rPr>
            <w:fldChar w:fldCharType="end"/>
          </w:r>
        </w:p>
      </w:tc>
    </w:tr>
  </w:tbl>
  <w:p w:rsidR="00FD1C42" w:rsidRPr="00CF7DD8" w:rsidRDefault="00CF7DD8" w:rsidP="00CF7DD8">
    <w:pPr>
      <w:pStyle w:val="Status"/>
      <w:rPr>
        <w:rFonts w:cs="Arial"/>
      </w:rPr>
    </w:pPr>
    <w:r w:rsidRPr="00CF7DD8">
      <w:rPr>
        <w:rFonts w:cs="Arial"/>
      </w:rPr>
      <w:fldChar w:fldCharType="begin"/>
    </w:r>
    <w:r w:rsidRPr="00CF7DD8">
      <w:rPr>
        <w:rFonts w:cs="Arial"/>
      </w:rPr>
      <w:instrText xml:space="preserve"> DOCPROPERTY "Status" </w:instrText>
    </w:r>
    <w:r w:rsidRPr="00CF7DD8">
      <w:rPr>
        <w:rFonts w:cs="Arial"/>
      </w:rPr>
      <w:fldChar w:fldCharType="separate"/>
    </w:r>
    <w:r w:rsidR="008070C0" w:rsidRPr="00CF7DD8">
      <w:rPr>
        <w:rFonts w:cs="Arial"/>
      </w:rPr>
      <w:t xml:space="preserve"> </w:t>
    </w:r>
    <w:r w:rsidRPr="00CF7DD8">
      <w:rPr>
        <w:rFonts w:cs="Arial"/>
      </w:rPr>
      <w:fldChar w:fldCharType="end"/>
    </w:r>
    <w:r w:rsidRPr="00CF7D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0E" w:rsidRDefault="00402E0E" w:rsidP="009720B3">
      <w:pPr>
        <w:pStyle w:val="aExamHdgss"/>
      </w:pPr>
      <w:r>
        <w:separator/>
      </w:r>
    </w:p>
  </w:footnote>
  <w:footnote w:type="continuationSeparator" w:id="0">
    <w:p w:rsidR="00402E0E" w:rsidRDefault="00402E0E"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CE" w:rsidRDefault="007600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D1C42">
      <w:trPr>
        <w:jc w:val="center"/>
      </w:trPr>
      <w:tc>
        <w:tcPr>
          <w:tcW w:w="1234" w:type="dxa"/>
          <w:gridSpan w:val="2"/>
        </w:tcPr>
        <w:p w:rsidR="00FD1C42" w:rsidRDefault="00FD1C42">
          <w:pPr>
            <w:pStyle w:val="HeaderEven"/>
            <w:rPr>
              <w:b/>
            </w:rPr>
          </w:pPr>
          <w:r>
            <w:rPr>
              <w:b/>
            </w:rPr>
            <w:t>Endnotes</w:t>
          </w:r>
        </w:p>
      </w:tc>
      <w:tc>
        <w:tcPr>
          <w:tcW w:w="6062" w:type="dxa"/>
        </w:tcPr>
        <w:p w:rsidR="00FD1C42" w:rsidRDefault="00FD1C42">
          <w:pPr>
            <w:pStyle w:val="HeaderEven"/>
          </w:pPr>
        </w:p>
      </w:tc>
    </w:tr>
    <w:tr w:rsidR="00FD1C42">
      <w:trPr>
        <w:cantSplit/>
        <w:jc w:val="center"/>
      </w:trPr>
      <w:tc>
        <w:tcPr>
          <w:tcW w:w="7296" w:type="dxa"/>
          <w:gridSpan w:val="3"/>
        </w:tcPr>
        <w:p w:rsidR="00FD1C42" w:rsidRDefault="00FD1C42">
          <w:pPr>
            <w:pStyle w:val="HeaderEven"/>
          </w:pPr>
        </w:p>
      </w:tc>
    </w:tr>
    <w:tr w:rsidR="00FD1C42">
      <w:trPr>
        <w:cantSplit/>
        <w:jc w:val="center"/>
      </w:trPr>
      <w:tc>
        <w:tcPr>
          <w:tcW w:w="700" w:type="dxa"/>
          <w:tcBorders>
            <w:bottom w:val="single" w:sz="4" w:space="0" w:color="auto"/>
          </w:tcBorders>
        </w:tcPr>
        <w:p w:rsidR="00FD1C42" w:rsidRDefault="00FD1C42">
          <w:pPr>
            <w:pStyle w:val="HeaderEven6"/>
          </w:pPr>
          <w:r>
            <w:rPr>
              <w:noProof/>
            </w:rPr>
            <w:fldChar w:fldCharType="begin"/>
          </w:r>
          <w:r>
            <w:rPr>
              <w:noProof/>
            </w:rPr>
            <w:instrText xml:space="preserve"> STYLEREF charTableNo \*charformat </w:instrText>
          </w:r>
          <w:r>
            <w:rPr>
              <w:noProof/>
            </w:rPr>
            <w:fldChar w:fldCharType="separate"/>
          </w:r>
          <w:r w:rsidR="00CF7DD8">
            <w:rPr>
              <w:noProof/>
            </w:rPr>
            <w:t>5</w:t>
          </w:r>
          <w:r>
            <w:rPr>
              <w:noProof/>
            </w:rPr>
            <w:fldChar w:fldCharType="end"/>
          </w:r>
        </w:p>
      </w:tc>
      <w:tc>
        <w:tcPr>
          <w:tcW w:w="6600" w:type="dxa"/>
          <w:gridSpan w:val="2"/>
          <w:tcBorders>
            <w:bottom w:val="single" w:sz="4" w:space="0" w:color="auto"/>
          </w:tcBorders>
        </w:tcPr>
        <w:p w:rsidR="00FD1C42" w:rsidRDefault="00FD1C42">
          <w:pPr>
            <w:pStyle w:val="HeaderEven6"/>
          </w:pPr>
          <w:r>
            <w:rPr>
              <w:noProof/>
            </w:rPr>
            <w:fldChar w:fldCharType="begin"/>
          </w:r>
          <w:r>
            <w:rPr>
              <w:noProof/>
            </w:rPr>
            <w:instrText xml:space="preserve"> STYLEREF charTableText \*charformat </w:instrText>
          </w:r>
          <w:r>
            <w:rPr>
              <w:noProof/>
            </w:rPr>
            <w:fldChar w:fldCharType="separate"/>
          </w:r>
          <w:r w:rsidR="00CF7DD8">
            <w:rPr>
              <w:noProof/>
            </w:rPr>
            <w:t>Earlier republications</w:t>
          </w:r>
          <w:r>
            <w:rPr>
              <w:noProof/>
            </w:rPr>
            <w:fldChar w:fldCharType="end"/>
          </w:r>
        </w:p>
      </w:tc>
    </w:tr>
  </w:tbl>
  <w:p w:rsidR="00FD1C42" w:rsidRDefault="00FD1C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D1C42">
      <w:trPr>
        <w:jc w:val="center"/>
      </w:trPr>
      <w:tc>
        <w:tcPr>
          <w:tcW w:w="5741" w:type="dxa"/>
        </w:tcPr>
        <w:p w:rsidR="00FD1C42" w:rsidRDefault="00FD1C42">
          <w:pPr>
            <w:pStyle w:val="HeaderEven"/>
            <w:jc w:val="right"/>
          </w:pPr>
        </w:p>
      </w:tc>
      <w:tc>
        <w:tcPr>
          <w:tcW w:w="1560" w:type="dxa"/>
          <w:gridSpan w:val="2"/>
        </w:tcPr>
        <w:p w:rsidR="00FD1C42" w:rsidRDefault="00FD1C42">
          <w:pPr>
            <w:pStyle w:val="HeaderEven"/>
            <w:jc w:val="right"/>
            <w:rPr>
              <w:b/>
            </w:rPr>
          </w:pPr>
          <w:r>
            <w:rPr>
              <w:b/>
            </w:rPr>
            <w:t>Endnotes</w:t>
          </w:r>
        </w:p>
      </w:tc>
    </w:tr>
    <w:tr w:rsidR="00FD1C42">
      <w:trPr>
        <w:jc w:val="center"/>
      </w:trPr>
      <w:tc>
        <w:tcPr>
          <w:tcW w:w="7301" w:type="dxa"/>
          <w:gridSpan w:val="3"/>
        </w:tcPr>
        <w:p w:rsidR="00FD1C42" w:rsidRDefault="00FD1C42">
          <w:pPr>
            <w:pStyle w:val="HeaderEven"/>
            <w:jc w:val="right"/>
            <w:rPr>
              <w:b/>
            </w:rPr>
          </w:pPr>
        </w:p>
      </w:tc>
    </w:tr>
    <w:tr w:rsidR="00FD1C42">
      <w:trPr>
        <w:jc w:val="center"/>
      </w:trPr>
      <w:tc>
        <w:tcPr>
          <w:tcW w:w="6600" w:type="dxa"/>
          <w:gridSpan w:val="2"/>
          <w:tcBorders>
            <w:bottom w:val="single" w:sz="4" w:space="0" w:color="auto"/>
          </w:tcBorders>
        </w:tcPr>
        <w:p w:rsidR="00FD1C42" w:rsidRDefault="00FD1C42">
          <w:pPr>
            <w:pStyle w:val="HeaderOdd6"/>
          </w:pPr>
          <w:r>
            <w:rPr>
              <w:noProof/>
            </w:rPr>
            <w:fldChar w:fldCharType="begin"/>
          </w:r>
          <w:r>
            <w:rPr>
              <w:noProof/>
            </w:rPr>
            <w:instrText xml:space="preserve"> STYLEREF charTableText \*charformat </w:instrText>
          </w:r>
          <w:r>
            <w:rPr>
              <w:noProof/>
            </w:rPr>
            <w:fldChar w:fldCharType="separate"/>
          </w:r>
          <w:r w:rsidR="00CF7DD8">
            <w:rPr>
              <w:noProof/>
            </w:rPr>
            <w:t>Earlier republications</w:t>
          </w:r>
          <w:r>
            <w:rPr>
              <w:noProof/>
            </w:rPr>
            <w:fldChar w:fldCharType="end"/>
          </w:r>
        </w:p>
      </w:tc>
      <w:tc>
        <w:tcPr>
          <w:tcW w:w="700" w:type="dxa"/>
          <w:tcBorders>
            <w:bottom w:val="single" w:sz="4" w:space="0" w:color="auto"/>
          </w:tcBorders>
        </w:tcPr>
        <w:p w:rsidR="00FD1C42" w:rsidRDefault="00FD1C42">
          <w:pPr>
            <w:pStyle w:val="HeaderOdd6"/>
          </w:pPr>
          <w:r>
            <w:rPr>
              <w:noProof/>
            </w:rPr>
            <w:fldChar w:fldCharType="begin"/>
          </w:r>
          <w:r>
            <w:rPr>
              <w:noProof/>
            </w:rPr>
            <w:instrText xml:space="preserve"> STYLEREF charTableNo \*charformat </w:instrText>
          </w:r>
          <w:r>
            <w:rPr>
              <w:noProof/>
            </w:rPr>
            <w:fldChar w:fldCharType="separate"/>
          </w:r>
          <w:r w:rsidR="00CF7DD8">
            <w:rPr>
              <w:noProof/>
            </w:rPr>
            <w:t>5</w:t>
          </w:r>
          <w:r>
            <w:rPr>
              <w:noProof/>
            </w:rPr>
            <w:fldChar w:fldCharType="end"/>
          </w:r>
        </w:p>
      </w:tc>
    </w:tr>
  </w:tbl>
  <w:p w:rsidR="00FD1C42" w:rsidRDefault="00FD1C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42" w:rsidRDefault="00FD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CE" w:rsidRDefault="00760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0CE" w:rsidRDefault="0076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1C42">
      <w:tc>
        <w:tcPr>
          <w:tcW w:w="900" w:type="pct"/>
        </w:tcPr>
        <w:p w:rsidR="00FD1C42" w:rsidRDefault="00FD1C42">
          <w:pPr>
            <w:pStyle w:val="HeaderEven"/>
          </w:pPr>
        </w:p>
      </w:tc>
      <w:tc>
        <w:tcPr>
          <w:tcW w:w="4100" w:type="pct"/>
        </w:tcPr>
        <w:p w:rsidR="00FD1C42" w:rsidRDefault="00FD1C42">
          <w:pPr>
            <w:pStyle w:val="HeaderEven"/>
          </w:pPr>
        </w:p>
      </w:tc>
    </w:tr>
    <w:tr w:rsidR="00FD1C42">
      <w:tc>
        <w:tcPr>
          <w:tcW w:w="4100" w:type="pct"/>
          <w:gridSpan w:val="2"/>
          <w:tcBorders>
            <w:bottom w:val="single" w:sz="4" w:space="0" w:color="auto"/>
          </w:tcBorders>
        </w:tcPr>
        <w:p w:rsidR="00FD1C42" w:rsidRDefault="00FD1C42">
          <w:pPr>
            <w:pStyle w:val="HeaderEven6"/>
          </w:pPr>
          <w:r>
            <w:rPr>
              <w:noProof/>
            </w:rPr>
            <w:fldChar w:fldCharType="begin"/>
          </w:r>
          <w:r>
            <w:rPr>
              <w:noProof/>
            </w:rPr>
            <w:instrText xml:space="preserve"> STYLEREF charContents \* MERGEFORMAT </w:instrText>
          </w:r>
          <w:r>
            <w:rPr>
              <w:noProof/>
            </w:rPr>
            <w:fldChar w:fldCharType="separate"/>
          </w:r>
          <w:r w:rsidR="00CF7DD8">
            <w:rPr>
              <w:noProof/>
            </w:rPr>
            <w:t>Contents</w:t>
          </w:r>
          <w:r>
            <w:rPr>
              <w:noProof/>
            </w:rPr>
            <w:fldChar w:fldCharType="end"/>
          </w:r>
        </w:p>
      </w:tc>
    </w:tr>
  </w:tbl>
  <w:p w:rsidR="00FD1C42" w:rsidRDefault="00FD1C42">
    <w:pPr>
      <w:pStyle w:val="N-9pt"/>
    </w:pPr>
    <w:r>
      <w:tab/>
    </w:r>
    <w:r>
      <w:rPr>
        <w:noProof/>
      </w:rPr>
      <w:fldChar w:fldCharType="begin"/>
    </w:r>
    <w:r>
      <w:rPr>
        <w:noProof/>
      </w:rPr>
      <w:instrText xml:space="preserve"> STYLEREF charPage \* MERGEFORMAT </w:instrText>
    </w:r>
    <w:r>
      <w:rPr>
        <w:noProof/>
      </w:rPr>
      <w:fldChar w:fldCharType="separate"/>
    </w:r>
    <w:r w:rsidR="00CF7DD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1C42">
      <w:tc>
        <w:tcPr>
          <w:tcW w:w="4100" w:type="pct"/>
        </w:tcPr>
        <w:p w:rsidR="00FD1C42" w:rsidRDefault="00FD1C42">
          <w:pPr>
            <w:pStyle w:val="HeaderOdd"/>
          </w:pPr>
        </w:p>
      </w:tc>
      <w:tc>
        <w:tcPr>
          <w:tcW w:w="900" w:type="pct"/>
        </w:tcPr>
        <w:p w:rsidR="00FD1C42" w:rsidRDefault="00FD1C42">
          <w:pPr>
            <w:pStyle w:val="HeaderOdd"/>
          </w:pPr>
        </w:p>
      </w:tc>
    </w:tr>
    <w:tr w:rsidR="00FD1C42">
      <w:tc>
        <w:tcPr>
          <w:tcW w:w="900" w:type="pct"/>
          <w:gridSpan w:val="2"/>
          <w:tcBorders>
            <w:bottom w:val="single" w:sz="4" w:space="0" w:color="auto"/>
          </w:tcBorders>
        </w:tcPr>
        <w:p w:rsidR="00FD1C42" w:rsidRDefault="00FD1C42">
          <w:pPr>
            <w:pStyle w:val="HeaderOdd6"/>
          </w:pPr>
          <w:r>
            <w:rPr>
              <w:noProof/>
            </w:rPr>
            <w:fldChar w:fldCharType="begin"/>
          </w:r>
          <w:r>
            <w:rPr>
              <w:noProof/>
            </w:rPr>
            <w:instrText xml:space="preserve"> STYLEREF charContents \* MERGEFORMAT </w:instrText>
          </w:r>
          <w:r>
            <w:rPr>
              <w:noProof/>
            </w:rPr>
            <w:fldChar w:fldCharType="separate"/>
          </w:r>
          <w:r w:rsidR="00CF7DD8">
            <w:rPr>
              <w:noProof/>
            </w:rPr>
            <w:t>Contents</w:t>
          </w:r>
          <w:r>
            <w:rPr>
              <w:noProof/>
            </w:rPr>
            <w:fldChar w:fldCharType="end"/>
          </w:r>
        </w:p>
      </w:tc>
    </w:tr>
  </w:tbl>
  <w:p w:rsidR="00FD1C42" w:rsidRDefault="00FD1C42">
    <w:pPr>
      <w:pStyle w:val="N-9pt"/>
    </w:pPr>
    <w:r>
      <w:tab/>
    </w:r>
    <w:r>
      <w:rPr>
        <w:noProof/>
      </w:rPr>
      <w:fldChar w:fldCharType="begin"/>
    </w:r>
    <w:r>
      <w:rPr>
        <w:noProof/>
      </w:rPr>
      <w:instrText xml:space="preserve"> STYLEREF charPage \* MERGEFORMAT </w:instrText>
    </w:r>
    <w:r>
      <w:rPr>
        <w:noProof/>
      </w:rPr>
      <w:fldChar w:fldCharType="separate"/>
    </w:r>
    <w:r w:rsidR="00CF7DD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1C42">
      <w:tc>
        <w:tcPr>
          <w:tcW w:w="900" w:type="pct"/>
        </w:tcPr>
        <w:p w:rsidR="00FD1C42" w:rsidRDefault="00FD1C42">
          <w:pPr>
            <w:pStyle w:val="HeaderEven"/>
            <w:rPr>
              <w:b/>
            </w:rPr>
          </w:pPr>
          <w:r>
            <w:rPr>
              <w:b/>
            </w:rPr>
            <w:fldChar w:fldCharType="begin"/>
          </w:r>
          <w:r>
            <w:rPr>
              <w:b/>
            </w:rPr>
            <w:instrText xml:space="preserve"> STYLEREF CharPartNo \*charformat </w:instrText>
          </w:r>
          <w:r>
            <w:rPr>
              <w:b/>
            </w:rPr>
            <w:fldChar w:fldCharType="separate"/>
          </w:r>
          <w:r w:rsidR="00CF7DD8">
            <w:rPr>
              <w:b/>
              <w:noProof/>
            </w:rPr>
            <w:t>Part 10</w:t>
          </w:r>
          <w:r>
            <w:rPr>
              <w:b/>
            </w:rPr>
            <w:fldChar w:fldCharType="end"/>
          </w:r>
        </w:p>
      </w:tc>
      <w:tc>
        <w:tcPr>
          <w:tcW w:w="4100" w:type="pct"/>
        </w:tcPr>
        <w:p w:rsidR="00FD1C42" w:rsidRDefault="00FD1C42">
          <w:pPr>
            <w:pStyle w:val="HeaderEven"/>
          </w:pPr>
          <w:r>
            <w:rPr>
              <w:noProof/>
            </w:rPr>
            <w:fldChar w:fldCharType="begin"/>
          </w:r>
          <w:r>
            <w:rPr>
              <w:noProof/>
            </w:rPr>
            <w:instrText xml:space="preserve"> STYLEREF CharPartText \*charformat </w:instrText>
          </w:r>
          <w:r>
            <w:rPr>
              <w:noProof/>
            </w:rPr>
            <w:fldChar w:fldCharType="separate"/>
          </w:r>
          <w:r w:rsidR="00CF7DD8">
            <w:rPr>
              <w:noProof/>
            </w:rPr>
            <w:t>Miscellaneous</w:t>
          </w:r>
          <w:r>
            <w:rPr>
              <w:noProof/>
            </w:rPr>
            <w:fldChar w:fldCharType="end"/>
          </w:r>
        </w:p>
      </w:tc>
    </w:tr>
    <w:tr w:rsidR="00FD1C42">
      <w:tc>
        <w:tcPr>
          <w:tcW w:w="900" w:type="pct"/>
        </w:tcPr>
        <w:p w:rsidR="00FD1C42" w:rsidRDefault="00FD1C4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D1C42" w:rsidRDefault="00FD1C42">
          <w:pPr>
            <w:pStyle w:val="HeaderEven"/>
          </w:pPr>
          <w:r>
            <w:fldChar w:fldCharType="begin"/>
          </w:r>
          <w:r>
            <w:instrText xml:space="preserve"> STYLEREF CharDivText \*charformat </w:instrText>
          </w:r>
          <w:r>
            <w:fldChar w:fldCharType="end"/>
          </w:r>
        </w:p>
      </w:tc>
    </w:tr>
    <w:tr w:rsidR="00FD1C42">
      <w:trPr>
        <w:cantSplit/>
      </w:trPr>
      <w:tc>
        <w:tcPr>
          <w:tcW w:w="4997" w:type="pct"/>
          <w:gridSpan w:val="2"/>
          <w:tcBorders>
            <w:bottom w:val="single" w:sz="4" w:space="0" w:color="auto"/>
          </w:tcBorders>
        </w:tcPr>
        <w:p w:rsidR="00FD1C42" w:rsidRDefault="00CF7DD8">
          <w:pPr>
            <w:pStyle w:val="HeaderEven6"/>
          </w:pPr>
          <w:r>
            <w:fldChar w:fldCharType="begin"/>
          </w:r>
          <w:r>
            <w:instrText xml:space="preserve"> DOCPROPERTY "Company"  \* MERGEFORMAT </w:instrText>
          </w:r>
          <w:r>
            <w:fldChar w:fldCharType="separate"/>
          </w:r>
          <w:r w:rsidR="008070C0">
            <w:t>Section</w:t>
          </w:r>
          <w:r>
            <w:fldChar w:fldCharType="end"/>
          </w:r>
          <w:r w:rsidR="00FD1C42">
            <w:t xml:space="preserve"> </w:t>
          </w:r>
          <w:r w:rsidR="00FD1C42">
            <w:rPr>
              <w:noProof/>
            </w:rPr>
            <w:fldChar w:fldCharType="begin"/>
          </w:r>
          <w:r w:rsidR="00FD1C42">
            <w:rPr>
              <w:noProof/>
            </w:rPr>
            <w:instrText xml:space="preserve"> STYLEREF CharSectNo \*charformat </w:instrText>
          </w:r>
          <w:r w:rsidR="00FD1C42">
            <w:rPr>
              <w:noProof/>
            </w:rPr>
            <w:fldChar w:fldCharType="separate"/>
          </w:r>
          <w:r>
            <w:rPr>
              <w:noProof/>
            </w:rPr>
            <w:t>76</w:t>
          </w:r>
          <w:r w:rsidR="00FD1C42">
            <w:rPr>
              <w:noProof/>
            </w:rPr>
            <w:fldChar w:fldCharType="end"/>
          </w:r>
        </w:p>
      </w:tc>
    </w:tr>
  </w:tbl>
  <w:p w:rsidR="00FD1C42" w:rsidRDefault="00FD1C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1C42">
      <w:tc>
        <w:tcPr>
          <w:tcW w:w="4100" w:type="pct"/>
        </w:tcPr>
        <w:p w:rsidR="00FD1C42" w:rsidRDefault="00FD1C42">
          <w:pPr>
            <w:pStyle w:val="HeaderEven"/>
            <w:jc w:val="right"/>
          </w:pPr>
          <w:r>
            <w:rPr>
              <w:noProof/>
            </w:rPr>
            <w:fldChar w:fldCharType="begin"/>
          </w:r>
          <w:r>
            <w:rPr>
              <w:noProof/>
            </w:rPr>
            <w:instrText xml:space="preserve"> STYLEREF CharPartText \*charformat </w:instrText>
          </w:r>
          <w:r>
            <w:rPr>
              <w:noProof/>
            </w:rPr>
            <w:fldChar w:fldCharType="separate"/>
          </w:r>
          <w:r w:rsidR="00CF7DD8">
            <w:rPr>
              <w:noProof/>
            </w:rPr>
            <w:t>Miscellaneous</w:t>
          </w:r>
          <w:r>
            <w:rPr>
              <w:noProof/>
            </w:rPr>
            <w:fldChar w:fldCharType="end"/>
          </w:r>
        </w:p>
      </w:tc>
      <w:tc>
        <w:tcPr>
          <w:tcW w:w="900" w:type="pct"/>
        </w:tcPr>
        <w:p w:rsidR="00FD1C42" w:rsidRDefault="00FD1C42">
          <w:pPr>
            <w:pStyle w:val="HeaderEven"/>
            <w:jc w:val="right"/>
            <w:rPr>
              <w:b/>
            </w:rPr>
          </w:pPr>
          <w:r>
            <w:rPr>
              <w:b/>
            </w:rPr>
            <w:fldChar w:fldCharType="begin"/>
          </w:r>
          <w:r>
            <w:rPr>
              <w:b/>
            </w:rPr>
            <w:instrText xml:space="preserve"> STYLEREF CharPartNo \*charformat </w:instrText>
          </w:r>
          <w:r>
            <w:rPr>
              <w:b/>
            </w:rPr>
            <w:fldChar w:fldCharType="separate"/>
          </w:r>
          <w:r w:rsidR="00CF7DD8">
            <w:rPr>
              <w:b/>
              <w:noProof/>
            </w:rPr>
            <w:t>Part 10</w:t>
          </w:r>
          <w:r>
            <w:rPr>
              <w:b/>
            </w:rPr>
            <w:fldChar w:fldCharType="end"/>
          </w:r>
        </w:p>
      </w:tc>
    </w:tr>
    <w:tr w:rsidR="00FD1C42">
      <w:tc>
        <w:tcPr>
          <w:tcW w:w="4100" w:type="pct"/>
        </w:tcPr>
        <w:p w:rsidR="00FD1C42" w:rsidRDefault="00FD1C42">
          <w:pPr>
            <w:pStyle w:val="HeaderEven"/>
            <w:jc w:val="right"/>
          </w:pPr>
          <w:r>
            <w:fldChar w:fldCharType="begin"/>
          </w:r>
          <w:r>
            <w:instrText xml:space="preserve"> STYLEREF CharDivText \*charformat </w:instrText>
          </w:r>
          <w:r>
            <w:fldChar w:fldCharType="end"/>
          </w:r>
        </w:p>
      </w:tc>
      <w:tc>
        <w:tcPr>
          <w:tcW w:w="900" w:type="pct"/>
        </w:tcPr>
        <w:p w:rsidR="00FD1C42" w:rsidRDefault="00FD1C42">
          <w:pPr>
            <w:pStyle w:val="HeaderEven"/>
            <w:jc w:val="right"/>
            <w:rPr>
              <w:b/>
            </w:rPr>
          </w:pPr>
          <w:r>
            <w:rPr>
              <w:b/>
            </w:rPr>
            <w:fldChar w:fldCharType="begin"/>
          </w:r>
          <w:r>
            <w:rPr>
              <w:b/>
            </w:rPr>
            <w:instrText xml:space="preserve"> STYLEREF CharDivNo \*charformat </w:instrText>
          </w:r>
          <w:r>
            <w:rPr>
              <w:b/>
            </w:rPr>
            <w:fldChar w:fldCharType="end"/>
          </w:r>
        </w:p>
      </w:tc>
    </w:tr>
    <w:tr w:rsidR="00FD1C42">
      <w:trPr>
        <w:cantSplit/>
      </w:trPr>
      <w:tc>
        <w:tcPr>
          <w:tcW w:w="5000" w:type="pct"/>
          <w:gridSpan w:val="2"/>
          <w:tcBorders>
            <w:bottom w:val="single" w:sz="4" w:space="0" w:color="auto"/>
          </w:tcBorders>
        </w:tcPr>
        <w:p w:rsidR="00FD1C42" w:rsidRDefault="00CF7DD8">
          <w:pPr>
            <w:pStyle w:val="HeaderOdd6"/>
          </w:pPr>
          <w:r>
            <w:fldChar w:fldCharType="begin"/>
          </w:r>
          <w:r>
            <w:instrText xml:space="preserve"> DOCPROPERTY "Company"  \* MERGEFORMAT </w:instrText>
          </w:r>
          <w:r>
            <w:fldChar w:fldCharType="separate"/>
          </w:r>
          <w:r w:rsidR="008070C0">
            <w:t>Section</w:t>
          </w:r>
          <w:r>
            <w:fldChar w:fldCharType="end"/>
          </w:r>
          <w:r w:rsidR="00FD1C42">
            <w:t xml:space="preserve"> </w:t>
          </w:r>
          <w:r w:rsidR="00FD1C42">
            <w:rPr>
              <w:noProof/>
            </w:rPr>
            <w:fldChar w:fldCharType="begin"/>
          </w:r>
          <w:r w:rsidR="00FD1C42">
            <w:rPr>
              <w:noProof/>
            </w:rPr>
            <w:instrText xml:space="preserve"> STYLEREF CharSectNo \*charformat </w:instrText>
          </w:r>
          <w:r w:rsidR="00FD1C42">
            <w:rPr>
              <w:noProof/>
            </w:rPr>
            <w:fldChar w:fldCharType="separate"/>
          </w:r>
          <w:r>
            <w:rPr>
              <w:noProof/>
            </w:rPr>
            <w:t>77</w:t>
          </w:r>
          <w:r w:rsidR="00FD1C42">
            <w:rPr>
              <w:noProof/>
            </w:rPr>
            <w:fldChar w:fldCharType="end"/>
          </w:r>
        </w:p>
      </w:tc>
    </w:tr>
  </w:tbl>
  <w:p w:rsidR="00FD1C42" w:rsidRDefault="00FD1C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D1C42">
      <w:trPr>
        <w:jc w:val="center"/>
      </w:trPr>
      <w:tc>
        <w:tcPr>
          <w:tcW w:w="1340" w:type="dxa"/>
        </w:tcPr>
        <w:p w:rsidR="00FD1C42" w:rsidRDefault="00FD1C42">
          <w:pPr>
            <w:pStyle w:val="HeaderEven"/>
          </w:pPr>
        </w:p>
      </w:tc>
      <w:tc>
        <w:tcPr>
          <w:tcW w:w="6583" w:type="dxa"/>
        </w:tcPr>
        <w:p w:rsidR="00FD1C42" w:rsidRDefault="00FD1C42">
          <w:pPr>
            <w:pStyle w:val="HeaderEven"/>
          </w:pPr>
        </w:p>
      </w:tc>
    </w:tr>
    <w:tr w:rsidR="00FD1C42">
      <w:trPr>
        <w:jc w:val="center"/>
      </w:trPr>
      <w:tc>
        <w:tcPr>
          <w:tcW w:w="7923" w:type="dxa"/>
          <w:gridSpan w:val="2"/>
          <w:tcBorders>
            <w:bottom w:val="single" w:sz="4" w:space="0" w:color="auto"/>
          </w:tcBorders>
        </w:tcPr>
        <w:p w:rsidR="00FD1C42" w:rsidRDefault="00FD1C42">
          <w:pPr>
            <w:pStyle w:val="HeaderEven6"/>
          </w:pPr>
          <w:r>
            <w:t>Dictionary</w:t>
          </w:r>
        </w:p>
      </w:tc>
    </w:tr>
  </w:tbl>
  <w:p w:rsidR="00FD1C42" w:rsidRDefault="00FD1C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D1C42">
      <w:trPr>
        <w:jc w:val="center"/>
      </w:trPr>
      <w:tc>
        <w:tcPr>
          <w:tcW w:w="6583" w:type="dxa"/>
        </w:tcPr>
        <w:p w:rsidR="00FD1C42" w:rsidRDefault="00FD1C42">
          <w:pPr>
            <w:pStyle w:val="HeaderOdd"/>
          </w:pPr>
        </w:p>
      </w:tc>
      <w:tc>
        <w:tcPr>
          <w:tcW w:w="1340" w:type="dxa"/>
        </w:tcPr>
        <w:p w:rsidR="00FD1C42" w:rsidRDefault="00FD1C42">
          <w:pPr>
            <w:pStyle w:val="HeaderOdd"/>
          </w:pPr>
        </w:p>
      </w:tc>
    </w:tr>
    <w:tr w:rsidR="00FD1C42">
      <w:trPr>
        <w:jc w:val="center"/>
      </w:trPr>
      <w:tc>
        <w:tcPr>
          <w:tcW w:w="7923" w:type="dxa"/>
          <w:gridSpan w:val="2"/>
          <w:tcBorders>
            <w:bottom w:val="single" w:sz="4" w:space="0" w:color="auto"/>
          </w:tcBorders>
        </w:tcPr>
        <w:p w:rsidR="00FD1C42" w:rsidRDefault="00FD1C42">
          <w:pPr>
            <w:pStyle w:val="HeaderOdd6"/>
          </w:pPr>
          <w:r>
            <w:t>Dictionary</w:t>
          </w:r>
        </w:p>
      </w:tc>
    </w:tr>
  </w:tbl>
  <w:p w:rsidR="00FD1C42" w:rsidRDefault="00FD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41D"/>
    <w:rsid w:val="000333A2"/>
    <w:rsid w:val="000446F2"/>
    <w:rsid w:val="000455FA"/>
    <w:rsid w:val="0004633D"/>
    <w:rsid w:val="0005001D"/>
    <w:rsid w:val="00054744"/>
    <w:rsid w:val="000555A5"/>
    <w:rsid w:val="00056AB2"/>
    <w:rsid w:val="0006270F"/>
    <w:rsid w:val="00062DF6"/>
    <w:rsid w:val="000641F0"/>
    <w:rsid w:val="00070B4D"/>
    <w:rsid w:val="00070D10"/>
    <w:rsid w:val="000812EE"/>
    <w:rsid w:val="0008401E"/>
    <w:rsid w:val="000B6445"/>
    <w:rsid w:val="000C663D"/>
    <w:rsid w:val="000D3B33"/>
    <w:rsid w:val="000E6C40"/>
    <w:rsid w:val="00103AB5"/>
    <w:rsid w:val="00107F19"/>
    <w:rsid w:val="001112FA"/>
    <w:rsid w:val="00133A1D"/>
    <w:rsid w:val="001454FC"/>
    <w:rsid w:val="001959D4"/>
    <w:rsid w:val="001A0B51"/>
    <w:rsid w:val="001A4C49"/>
    <w:rsid w:val="001B39F4"/>
    <w:rsid w:val="001C0B89"/>
    <w:rsid w:val="001D2FC7"/>
    <w:rsid w:val="001D3886"/>
    <w:rsid w:val="001D39B6"/>
    <w:rsid w:val="001D69C8"/>
    <w:rsid w:val="001F32D4"/>
    <w:rsid w:val="001F5F33"/>
    <w:rsid w:val="001F7043"/>
    <w:rsid w:val="0020658B"/>
    <w:rsid w:val="00206992"/>
    <w:rsid w:val="00206C71"/>
    <w:rsid w:val="002135EE"/>
    <w:rsid w:val="00220CF8"/>
    <w:rsid w:val="00267A5B"/>
    <w:rsid w:val="00272EE8"/>
    <w:rsid w:val="00277336"/>
    <w:rsid w:val="00281113"/>
    <w:rsid w:val="002817DF"/>
    <w:rsid w:val="00282855"/>
    <w:rsid w:val="002869F1"/>
    <w:rsid w:val="002910A9"/>
    <w:rsid w:val="00294027"/>
    <w:rsid w:val="00297937"/>
    <w:rsid w:val="00297C02"/>
    <w:rsid w:val="002A1BA2"/>
    <w:rsid w:val="002B1B10"/>
    <w:rsid w:val="002B3A5B"/>
    <w:rsid w:val="002C0630"/>
    <w:rsid w:val="002C6A2C"/>
    <w:rsid w:val="002D1BEE"/>
    <w:rsid w:val="002D2E9F"/>
    <w:rsid w:val="002E3A23"/>
    <w:rsid w:val="003000C6"/>
    <w:rsid w:val="003038D1"/>
    <w:rsid w:val="00306C18"/>
    <w:rsid w:val="0031189C"/>
    <w:rsid w:val="00317123"/>
    <w:rsid w:val="00320E70"/>
    <w:rsid w:val="0032371E"/>
    <w:rsid w:val="00327B0C"/>
    <w:rsid w:val="003311D3"/>
    <w:rsid w:val="003351D6"/>
    <w:rsid w:val="003364DF"/>
    <w:rsid w:val="003555F5"/>
    <w:rsid w:val="00360F49"/>
    <w:rsid w:val="003746B6"/>
    <w:rsid w:val="00375610"/>
    <w:rsid w:val="00386F08"/>
    <w:rsid w:val="0039286B"/>
    <w:rsid w:val="003A1E95"/>
    <w:rsid w:val="003A58B5"/>
    <w:rsid w:val="003A65C5"/>
    <w:rsid w:val="003C5FD5"/>
    <w:rsid w:val="003D40DE"/>
    <w:rsid w:val="003D4D62"/>
    <w:rsid w:val="003F2163"/>
    <w:rsid w:val="00400642"/>
    <w:rsid w:val="00402E0E"/>
    <w:rsid w:val="00405D2A"/>
    <w:rsid w:val="004079DE"/>
    <w:rsid w:val="004156EE"/>
    <w:rsid w:val="00421EEB"/>
    <w:rsid w:val="0042520A"/>
    <w:rsid w:val="004324FA"/>
    <w:rsid w:val="004451D0"/>
    <w:rsid w:val="0044756B"/>
    <w:rsid w:val="00453466"/>
    <w:rsid w:val="0046418C"/>
    <w:rsid w:val="00494E5D"/>
    <w:rsid w:val="004971EE"/>
    <w:rsid w:val="00497A05"/>
    <w:rsid w:val="004A0FD6"/>
    <w:rsid w:val="004A330F"/>
    <w:rsid w:val="004B0023"/>
    <w:rsid w:val="004B18B1"/>
    <w:rsid w:val="004C777A"/>
    <w:rsid w:val="004D7BDA"/>
    <w:rsid w:val="004F3002"/>
    <w:rsid w:val="004F685D"/>
    <w:rsid w:val="0051475E"/>
    <w:rsid w:val="00526C6C"/>
    <w:rsid w:val="00533164"/>
    <w:rsid w:val="00547BF7"/>
    <w:rsid w:val="0056305C"/>
    <w:rsid w:val="0056525D"/>
    <w:rsid w:val="00567E8C"/>
    <w:rsid w:val="00572B83"/>
    <w:rsid w:val="00575C11"/>
    <w:rsid w:val="00582ED2"/>
    <w:rsid w:val="00586F16"/>
    <w:rsid w:val="005B33DF"/>
    <w:rsid w:val="005B6E18"/>
    <w:rsid w:val="005C2950"/>
    <w:rsid w:val="005D1D93"/>
    <w:rsid w:val="005D77AE"/>
    <w:rsid w:val="005E16A1"/>
    <w:rsid w:val="005F1B19"/>
    <w:rsid w:val="005F2B13"/>
    <w:rsid w:val="00613C19"/>
    <w:rsid w:val="00627519"/>
    <w:rsid w:val="00630B8A"/>
    <w:rsid w:val="00630F04"/>
    <w:rsid w:val="00636486"/>
    <w:rsid w:val="00637232"/>
    <w:rsid w:val="00642576"/>
    <w:rsid w:val="00644ED8"/>
    <w:rsid w:val="00645CF8"/>
    <w:rsid w:val="00653F6D"/>
    <w:rsid w:val="00663D66"/>
    <w:rsid w:val="00663F29"/>
    <w:rsid w:val="00665A8C"/>
    <w:rsid w:val="00671742"/>
    <w:rsid w:val="006771C7"/>
    <w:rsid w:val="00694A16"/>
    <w:rsid w:val="00696BC7"/>
    <w:rsid w:val="006A2ED2"/>
    <w:rsid w:val="006A589B"/>
    <w:rsid w:val="006B41B0"/>
    <w:rsid w:val="006C0A55"/>
    <w:rsid w:val="006C347E"/>
    <w:rsid w:val="006D3DA6"/>
    <w:rsid w:val="006E61EC"/>
    <w:rsid w:val="006F2470"/>
    <w:rsid w:val="00701059"/>
    <w:rsid w:val="007018C2"/>
    <w:rsid w:val="00702793"/>
    <w:rsid w:val="00705D89"/>
    <w:rsid w:val="00707653"/>
    <w:rsid w:val="007122C0"/>
    <w:rsid w:val="007144AF"/>
    <w:rsid w:val="007161E4"/>
    <w:rsid w:val="00727AF4"/>
    <w:rsid w:val="007335FF"/>
    <w:rsid w:val="007363AA"/>
    <w:rsid w:val="007600CE"/>
    <w:rsid w:val="00763001"/>
    <w:rsid w:val="00764DA4"/>
    <w:rsid w:val="007818E9"/>
    <w:rsid w:val="00794F7A"/>
    <w:rsid w:val="007A67C3"/>
    <w:rsid w:val="007B00B6"/>
    <w:rsid w:val="007B1F43"/>
    <w:rsid w:val="007C2D79"/>
    <w:rsid w:val="007E5E22"/>
    <w:rsid w:val="007F274E"/>
    <w:rsid w:val="00806F10"/>
    <w:rsid w:val="008070C0"/>
    <w:rsid w:val="00814A14"/>
    <w:rsid w:val="0082022D"/>
    <w:rsid w:val="008349C7"/>
    <w:rsid w:val="00836523"/>
    <w:rsid w:val="00846DA0"/>
    <w:rsid w:val="008A05CD"/>
    <w:rsid w:val="008A7484"/>
    <w:rsid w:val="008B038D"/>
    <w:rsid w:val="008E60C2"/>
    <w:rsid w:val="008F217A"/>
    <w:rsid w:val="008F2875"/>
    <w:rsid w:val="00901ECB"/>
    <w:rsid w:val="0091416E"/>
    <w:rsid w:val="00914C63"/>
    <w:rsid w:val="00925D2A"/>
    <w:rsid w:val="00933F6E"/>
    <w:rsid w:val="009451CA"/>
    <w:rsid w:val="00950643"/>
    <w:rsid w:val="009611F0"/>
    <w:rsid w:val="00970F35"/>
    <w:rsid w:val="009720B3"/>
    <w:rsid w:val="009802F5"/>
    <w:rsid w:val="009841FF"/>
    <w:rsid w:val="009B2F71"/>
    <w:rsid w:val="009C101C"/>
    <w:rsid w:val="009D5691"/>
    <w:rsid w:val="009D7FB1"/>
    <w:rsid w:val="009E72B2"/>
    <w:rsid w:val="009E7EAC"/>
    <w:rsid w:val="009F622D"/>
    <w:rsid w:val="00A062DB"/>
    <w:rsid w:val="00A076EF"/>
    <w:rsid w:val="00A12C50"/>
    <w:rsid w:val="00A12EF5"/>
    <w:rsid w:val="00A21EA9"/>
    <w:rsid w:val="00A24BBE"/>
    <w:rsid w:val="00A32235"/>
    <w:rsid w:val="00A40B77"/>
    <w:rsid w:val="00A53A62"/>
    <w:rsid w:val="00A55734"/>
    <w:rsid w:val="00A57049"/>
    <w:rsid w:val="00A60697"/>
    <w:rsid w:val="00A64462"/>
    <w:rsid w:val="00A6619A"/>
    <w:rsid w:val="00A75111"/>
    <w:rsid w:val="00A81404"/>
    <w:rsid w:val="00A81B0A"/>
    <w:rsid w:val="00A9360A"/>
    <w:rsid w:val="00A96AC4"/>
    <w:rsid w:val="00AA45E2"/>
    <w:rsid w:val="00AA72C9"/>
    <w:rsid w:val="00AC1391"/>
    <w:rsid w:val="00AE1194"/>
    <w:rsid w:val="00AE15F6"/>
    <w:rsid w:val="00AE4732"/>
    <w:rsid w:val="00AE5BD4"/>
    <w:rsid w:val="00AF3E21"/>
    <w:rsid w:val="00B01677"/>
    <w:rsid w:val="00B02496"/>
    <w:rsid w:val="00B03DB5"/>
    <w:rsid w:val="00B043CD"/>
    <w:rsid w:val="00B305D1"/>
    <w:rsid w:val="00B52FCD"/>
    <w:rsid w:val="00B5774B"/>
    <w:rsid w:val="00B6380A"/>
    <w:rsid w:val="00B6571D"/>
    <w:rsid w:val="00B6736B"/>
    <w:rsid w:val="00B801E9"/>
    <w:rsid w:val="00B80B8B"/>
    <w:rsid w:val="00B83830"/>
    <w:rsid w:val="00B86C62"/>
    <w:rsid w:val="00B91150"/>
    <w:rsid w:val="00B9403A"/>
    <w:rsid w:val="00BB4BF3"/>
    <w:rsid w:val="00BB5F1B"/>
    <w:rsid w:val="00BB5FF5"/>
    <w:rsid w:val="00BD3FDF"/>
    <w:rsid w:val="00BE1251"/>
    <w:rsid w:val="00BF0E92"/>
    <w:rsid w:val="00BF398E"/>
    <w:rsid w:val="00C03FFE"/>
    <w:rsid w:val="00C16E79"/>
    <w:rsid w:val="00C2070A"/>
    <w:rsid w:val="00C20A57"/>
    <w:rsid w:val="00C2405E"/>
    <w:rsid w:val="00C2432F"/>
    <w:rsid w:val="00C3314B"/>
    <w:rsid w:val="00C3435E"/>
    <w:rsid w:val="00C40540"/>
    <w:rsid w:val="00C41397"/>
    <w:rsid w:val="00C5725D"/>
    <w:rsid w:val="00C61ED8"/>
    <w:rsid w:val="00C664ED"/>
    <w:rsid w:val="00C76BBA"/>
    <w:rsid w:val="00C811A9"/>
    <w:rsid w:val="00C907F7"/>
    <w:rsid w:val="00CB5685"/>
    <w:rsid w:val="00CC113B"/>
    <w:rsid w:val="00CC7F44"/>
    <w:rsid w:val="00CD38CF"/>
    <w:rsid w:val="00CE20FA"/>
    <w:rsid w:val="00CF1425"/>
    <w:rsid w:val="00CF7DD8"/>
    <w:rsid w:val="00CF7F65"/>
    <w:rsid w:val="00D010E0"/>
    <w:rsid w:val="00D0462F"/>
    <w:rsid w:val="00D059DC"/>
    <w:rsid w:val="00D319C5"/>
    <w:rsid w:val="00D418AD"/>
    <w:rsid w:val="00D42056"/>
    <w:rsid w:val="00D4244F"/>
    <w:rsid w:val="00D4330C"/>
    <w:rsid w:val="00D47C64"/>
    <w:rsid w:val="00D74C89"/>
    <w:rsid w:val="00D74D3D"/>
    <w:rsid w:val="00D7766E"/>
    <w:rsid w:val="00D77726"/>
    <w:rsid w:val="00D854C5"/>
    <w:rsid w:val="00D85EBB"/>
    <w:rsid w:val="00D87436"/>
    <w:rsid w:val="00D9196A"/>
    <w:rsid w:val="00D95A1D"/>
    <w:rsid w:val="00DA2A9E"/>
    <w:rsid w:val="00DD0327"/>
    <w:rsid w:val="00DE34F5"/>
    <w:rsid w:val="00E02CE7"/>
    <w:rsid w:val="00E46293"/>
    <w:rsid w:val="00E54DD9"/>
    <w:rsid w:val="00E66245"/>
    <w:rsid w:val="00E819CD"/>
    <w:rsid w:val="00E86710"/>
    <w:rsid w:val="00EA623B"/>
    <w:rsid w:val="00EB531C"/>
    <w:rsid w:val="00EB6445"/>
    <w:rsid w:val="00EC4452"/>
    <w:rsid w:val="00EC7321"/>
    <w:rsid w:val="00EE3EA5"/>
    <w:rsid w:val="00EF1222"/>
    <w:rsid w:val="00F0038F"/>
    <w:rsid w:val="00F023A1"/>
    <w:rsid w:val="00F02D78"/>
    <w:rsid w:val="00F20944"/>
    <w:rsid w:val="00F21367"/>
    <w:rsid w:val="00F216C6"/>
    <w:rsid w:val="00F3249D"/>
    <w:rsid w:val="00F33BC5"/>
    <w:rsid w:val="00F34175"/>
    <w:rsid w:val="00F461F1"/>
    <w:rsid w:val="00F6130B"/>
    <w:rsid w:val="00F8155D"/>
    <w:rsid w:val="00F81ACB"/>
    <w:rsid w:val="00F860E4"/>
    <w:rsid w:val="00F921DC"/>
    <w:rsid w:val="00FA300F"/>
    <w:rsid w:val="00FA4340"/>
    <w:rsid w:val="00FA5C0D"/>
    <w:rsid w:val="00FA5C7B"/>
    <w:rsid w:val="00FB1454"/>
    <w:rsid w:val="00FC4DF2"/>
    <w:rsid w:val="00FC7204"/>
    <w:rsid w:val="00FC74FE"/>
    <w:rsid w:val="00FD1170"/>
    <w:rsid w:val="00FD1C42"/>
    <w:rsid w:val="00FD6ADA"/>
    <w:rsid w:val="00FE14D9"/>
    <w:rsid w:val="00FE38B9"/>
    <w:rsid w:val="00FF1BBD"/>
    <w:rsid w:val="00FF2FDB"/>
    <w:rsid w:val="00FF3523"/>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3/default.asp" TargetMode="External"/><Relationship Id="rId299" Type="http://schemas.openxmlformats.org/officeDocument/2006/relationships/hyperlink" Target="http://www.legislation.act.gov.au/sl/2015-27" TargetMode="External"/><Relationship Id="rId303" Type="http://schemas.openxmlformats.org/officeDocument/2006/relationships/hyperlink" Target="http://www.legislation.act.gov.au/a/2007-4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4-34/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15-27" TargetMode="External"/><Relationship Id="rId159" Type="http://schemas.openxmlformats.org/officeDocument/2006/relationships/hyperlink" Target="http://www.legislation.act.gov.au/a/2012-42" TargetMode="External"/><Relationship Id="rId324" Type="http://schemas.openxmlformats.org/officeDocument/2006/relationships/hyperlink" Target="http://www.legislation.act.gov.au/sl/2015-40" TargetMode="External"/><Relationship Id="rId345" Type="http://schemas.openxmlformats.org/officeDocument/2006/relationships/theme" Target="theme/theme1.xml"/><Relationship Id="rId170" Type="http://schemas.openxmlformats.org/officeDocument/2006/relationships/hyperlink" Target="http://www.legislation.act.gov.au/sl/2015-27" TargetMode="External"/><Relationship Id="rId191" Type="http://schemas.openxmlformats.org/officeDocument/2006/relationships/hyperlink" Target="http://www.legislation.act.gov.au/sl/2015-27" TargetMode="External"/><Relationship Id="rId205" Type="http://schemas.openxmlformats.org/officeDocument/2006/relationships/hyperlink" Target="http://www.legislation.act.gov.au/sl/2014-22" TargetMode="External"/><Relationship Id="rId226" Type="http://schemas.openxmlformats.org/officeDocument/2006/relationships/hyperlink" Target="http://www.legislation.act.gov.au/sl/2015-27" TargetMode="External"/><Relationship Id="rId247" Type="http://schemas.openxmlformats.org/officeDocument/2006/relationships/hyperlink" Target="http://www.legislation.act.gov.au/sl/2015-27" TargetMode="External"/><Relationship Id="rId107" Type="http://schemas.openxmlformats.org/officeDocument/2006/relationships/hyperlink" Target="http://www.legislation.act.gov.au/a/2012-42" TargetMode="External"/><Relationship Id="rId268" Type="http://schemas.openxmlformats.org/officeDocument/2006/relationships/hyperlink" Target="http://www.legislation.act.gov.au/sl/2015-27" TargetMode="External"/><Relationship Id="rId289" Type="http://schemas.openxmlformats.org/officeDocument/2006/relationships/hyperlink" Target="http://www.legislation.act.gov.au/sl/2015-2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a/2004-34/default.asp" TargetMode="External"/><Relationship Id="rId74" Type="http://schemas.openxmlformats.org/officeDocument/2006/relationships/hyperlink" Target="http://www.legislation.act.gov.au/a/2004-34/default.asp" TargetMode="Externa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sl/2015-27" TargetMode="External"/><Relationship Id="rId314" Type="http://schemas.openxmlformats.org/officeDocument/2006/relationships/hyperlink" Target="http://www.legislation.act.gov.au/sl/2014-22" TargetMode="External"/><Relationship Id="rId335" Type="http://schemas.openxmlformats.org/officeDocument/2006/relationships/footer" Target="footer13.xml"/><Relationship Id="rId5" Type="http://schemas.openxmlformats.org/officeDocument/2006/relationships/footnotes" Target="footnotes.xml"/><Relationship Id="rId95" Type="http://schemas.openxmlformats.org/officeDocument/2006/relationships/hyperlink" Target="http://www.legislation.act.gov.au/a/2004-34" TargetMode="External"/><Relationship Id="rId160" Type="http://schemas.openxmlformats.org/officeDocument/2006/relationships/hyperlink" Target="http://www.legislation.act.gov.au/sl/2015-27" TargetMode="External"/><Relationship Id="rId181" Type="http://schemas.openxmlformats.org/officeDocument/2006/relationships/hyperlink" Target="http://www.legislation.act.gov.au/sl/2016-11" TargetMode="External"/><Relationship Id="rId216" Type="http://schemas.openxmlformats.org/officeDocument/2006/relationships/hyperlink" Target="http://www.legislation.act.gov.au/sl/2015-27" TargetMode="External"/><Relationship Id="rId237" Type="http://schemas.openxmlformats.org/officeDocument/2006/relationships/hyperlink" Target="http://www.legislation.act.gov.au/a/2018-45/default.asp" TargetMode="External"/><Relationship Id="rId258" Type="http://schemas.openxmlformats.org/officeDocument/2006/relationships/hyperlink" Target="http://www.legislation.act.gov.au/sl/2015-27" TargetMode="External"/><Relationship Id="rId279" Type="http://schemas.openxmlformats.org/officeDocument/2006/relationships/hyperlink" Target="http://www.legislation.act.gov.au/a/2017-25/default.asp"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image" Target="media/image3.wmf"/><Relationship Id="rId118" Type="http://schemas.openxmlformats.org/officeDocument/2006/relationships/hyperlink" Target="http://www.legislation.act.gov.au/sl/2015-40" TargetMode="External"/><Relationship Id="rId139" Type="http://schemas.openxmlformats.org/officeDocument/2006/relationships/hyperlink" Target="http://www.legislation.act.gov.au/a/2012-42" TargetMode="External"/><Relationship Id="rId290" Type="http://schemas.openxmlformats.org/officeDocument/2006/relationships/hyperlink" Target="http://www.legislation.act.gov.au/a/2012-42" TargetMode="External"/><Relationship Id="rId304" Type="http://schemas.openxmlformats.org/officeDocument/2006/relationships/hyperlink" Target="http://www.legislation.act.gov.au/a/2009-49" TargetMode="External"/><Relationship Id="rId325" Type="http://schemas.openxmlformats.org/officeDocument/2006/relationships/hyperlink" Target="http://www.legislation.act.gov.au/sl/2015-4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42" TargetMode="External"/><Relationship Id="rId171" Type="http://schemas.openxmlformats.org/officeDocument/2006/relationships/hyperlink" Target="http://www.legislation.act.gov.au/sl/2016-11"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sl/2014-22" TargetMode="External"/><Relationship Id="rId248" Type="http://schemas.openxmlformats.org/officeDocument/2006/relationships/hyperlink" Target="http://www.legislation.act.gov.au/sl/2015-27" TargetMode="External"/><Relationship Id="rId269" Type="http://schemas.openxmlformats.org/officeDocument/2006/relationships/hyperlink" Target="http://www.legislation.act.gov.au/sl/2015-2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a/2013-19" TargetMode="External"/><Relationship Id="rId129" Type="http://schemas.openxmlformats.org/officeDocument/2006/relationships/hyperlink" Target="http://www.legislation.act.gov.au/a/2012-42" TargetMode="External"/><Relationship Id="rId280" Type="http://schemas.openxmlformats.org/officeDocument/2006/relationships/hyperlink" Target="http://www.legislation.act.gov.au/sl/2014-22" TargetMode="External"/><Relationship Id="rId315" Type="http://schemas.openxmlformats.org/officeDocument/2006/relationships/hyperlink" Target="http://www.legislation.act.gov.au/sl/2014-22" TargetMode="External"/><Relationship Id="rId336" Type="http://schemas.openxmlformats.org/officeDocument/2006/relationships/header" Target="header12.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8.xml"/><Relationship Id="rId140" Type="http://schemas.openxmlformats.org/officeDocument/2006/relationships/hyperlink" Target="http://www.legislation.act.gov.au/sl/2015-27" TargetMode="External"/><Relationship Id="rId161" Type="http://schemas.openxmlformats.org/officeDocument/2006/relationships/hyperlink" Target="http://www.legislation.act.gov.au/a/2012-42" TargetMode="External"/><Relationship Id="rId182" Type="http://schemas.openxmlformats.org/officeDocument/2006/relationships/hyperlink" Target="http://www.legislation.act.gov.au/a/2009-49" TargetMode="External"/><Relationship Id="rId217" Type="http://schemas.openxmlformats.org/officeDocument/2006/relationships/hyperlink" Target="http://www.legislation.act.gov.au/sl/2014-22" TargetMode="Externa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59" Type="http://schemas.openxmlformats.org/officeDocument/2006/relationships/hyperlink" Target="http://www.legislation.act.gov.au/sl/2015-40" TargetMode="External"/><Relationship Id="rId23" Type="http://schemas.openxmlformats.org/officeDocument/2006/relationships/header" Target="header5.xml"/><Relationship Id="rId119" Type="http://schemas.openxmlformats.org/officeDocument/2006/relationships/hyperlink" Target="http://www.legislation.act.gov.au/sl/2016-11" TargetMode="External"/><Relationship Id="rId270" Type="http://schemas.openxmlformats.org/officeDocument/2006/relationships/hyperlink" Target="http://www.legislation.act.gov.au/a/2016-45" TargetMode="External"/><Relationship Id="rId291" Type="http://schemas.openxmlformats.org/officeDocument/2006/relationships/hyperlink" Target="http://www.legislation.act.gov.au/sl/2015-27" TargetMode="External"/><Relationship Id="rId305" Type="http://schemas.openxmlformats.org/officeDocument/2006/relationships/hyperlink" Target="http://www.legislation.act.gov.au/a/2009-49" TargetMode="External"/><Relationship Id="rId326" Type="http://schemas.openxmlformats.org/officeDocument/2006/relationships/hyperlink" Target="http://www.legislation.act.gov.au/sl/2016-11" TargetMode="External"/><Relationship Id="rId44" Type="http://schemas.openxmlformats.org/officeDocument/2006/relationships/hyperlink" Target="http://www.legislation.act.gov.au/a/2001-14" TargetMode="External"/><Relationship Id="rId65" Type="http://schemas.openxmlformats.org/officeDocument/2006/relationships/oleObject" Target="embeddings/oleObject1.bin"/><Relationship Id="rId86" Type="http://schemas.openxmlformats.org/officeDocument/2006/relationships/header" Target="header6.xm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sl/2015-27" TargetMode="External"/><Relationship Id="rId172" Type="http://schemas.openxmlformats.org/officeDocument/2006/relationships/hyperlink" Target="http://www.legislation.act.gov.au/a/2009-49"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5-27" TargetMode="External"/><Relationship Id="rId228" Type="http://schemas.openxmlformats.org/officeDocument/2006/relationships/hyperlink" Target="http://www.legislation.act.gov.au/sl/2015-27" TargetMode="External"/><Relationship Id="rId249" Type="http://schemas.openxmlformats.org/officeDocument/2006/relationships/hyperlink" Target="http://www.legislation.act.gov.au/a/2017-2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4-17" TargetMode="External"/><Relationship Id="rId260" Type="http://schemas.openxmlformats.org/officeDocument/2006/relationships/hyperlink" Target="http://www.legislation.act.gov.au/sl/2015-27" TargetMode="External"/><Relationship Id="rId281" Type="http://schemas.openxmlformats.org/officeDocument/2006/relationships/hyperlink" Target="http://www.legislation.act.gov.au/sl/2014-22" TargetMode="External"/><Relationship Id="rId316" Type="http://schemas.openxmlformats.org/officeDocument/2006/relationships/hyperlink" Target="http://www.legislation.act.gov.au/sl/2014-37" TargetMode="External"/><Relationship Id="rId337" Type="http://schemas.openxmlformats.org/officeDocument/2006/relationships/header" Target="header13.xm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a/2004-34/default.asp" TargetMode="External"/><Relationship Id="rId76" Type="http://schemas.openxmlformats.org/officeDocument/2006/relationships/hyperlink" Target="http://www.legislation.act.gov.au/a/2004-34/default.asp" TargetMode="External"/><Relationship Id="rId97" Type="http://schemas.openxmlformats.org/officeDocument/2006/relationships/header" Target="header9.xml"/><Relationship Id="rId120" Type="http://schemas.openxmlformats.org/officeDocument/2006/relationships/hyperlink" Target="http://www.legislation.act.gov.au/a/2016-45/default.asp" TargetMode="External"/><Relationship Id="rId141" Type="http://schemas.openxmlformats.org/officeDocument/2006/relationships/hyperlink" Target="http://www.legislation.act.gov.au/sl/2015-27" TargetMode="External"/><Relationship Id="rId7" Type="http://schemas.openxmlformats.org/officeDocument/2006/relationships/image" Target="media/image1.png"/><Relationship Id="rId162" Type="http://schemas.openxmlformats.org/officeDocument/2006/relationships/hyperlink" Target="http://www.legislation.act.gov.au/sl/2015-27" TargetMode="External"/><Relationship Id="rId183" Type="http://schemas.openxmlformats.org/officeDocument/2006/relationships/hyperlink" Target="http://www.legislation.act.gov.au/sl/2016-11" TargetMode="External"/><Relationship Id="rId218" Type="http://schemas.openxmlformats.org/officeDocument/2006/relationships/hyperlink" Target="http://www.legislation.act.gov.au/sl/2014-22" TargetMode="External"/><Relationship Id="rId239" Type="http://schemas.openxmlformats.org/officeDocument/2006/relationships/hyperlink" Target="http://www.legislation.act.gov.au/sl/2015-27" TargetMode="External"/><Relationship Id="rId250" Type="http://schemas.openxmlformats.org/officeDocument/2006/relationships/hyperlink" Target="http://www.legislation.act.gov.au/a/2017-25/default.asp" TargetMode="External"/><Relationship Id="rId271" Type="http://schemas.openxmlformats.org/officeDocument/2006/relationships/hyperlink" Target="http://www.legislation.act.gov.au/sl/2015-27" TargetMode="External"/><Relationship Id="rId292" Type="http://schemas.openxmlformats.org/officeDocument/2006/relationships/hyperlink" Target="http://www.legislation.act.gov.au/a/2016-45" TargetMode="External"/><Relationship Id="rId306" Type="http://schemas.openxmlformats.org/officeDocument/2006/relationships/hyperlink" Target="http://www.legislation.act.gov.au/a/2011-24"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cn/2014-11/default.asp"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sl/2016-11" TargetMode="External"/><Relationship Id="rId152" Type="http://schemas.openxmlformats.org/officeDocument/2006/relationships/hyperlink" Target="http://www.legislation.act.gov.au/a/2012-42" TargetMode="External"/><Relationship Id="rId173" Type="http://schemas.openxmlformats.org/officeDocument/2006/relationships/hyperlink" Target="http://www.legislation.act.gov.au/a/2015-33"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4-17" TargetMode="External"/><Relationship Id="rId229" Type="http://schemas.openxmlformats.org/officeDocument/2006/relationships/hyperlink" Target="http://www.legislation.act.gov.au/sl/2014-22" TargetMode="External"/><Relationship Id="rId240" Type="http://schemas.openxmlformats.org/officeDocument/2006/relationships/hyperlink" Target="http://www.legislation.act.gov.au/sl/2015-27" TargetMode="External"/><Relationship Id="rId261" Type="http://schemas.openxmlformats.org/officeDocument/2006/relationships/hyperlink" Target="http://www.legislation.act.gov.au/sl/2015-40"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16-11" TargetMode="External"/><Relationship Id="rId317" Type="http://schemas.openxmlformats.org/officeDocument/2006/relationships/hyperlink" Target="http://www.legislation.act.gov.au/sl/2014-37" TargetMode="External"/><Relationship Id="rId338" Type="http://schemas.openxmlformats.org/officeDocument/2006/relationships/footer" Target="footer14.xml"/><Relationship Id="rId8" Type="http://schemas.openxmlformats.org/officeDocument/2006/relationships/hyperlink" Target="http://www.legislation.act.gov.au/a/2001-14" TargetMode="External"/><Relationship Id="rId98" Type="http://schemas.openxmlformats.org/officeDocument/2006/relationships/footer" Target="footer10.xml"/><Relationship Id="rId121" Type="http://schemas.openxmlformats.org/officeDocument/2006/relationships/hyperlink" Target="http://www.legislation.act.gov.au/a/2017-25/default.asp" TargetMode="External"/><Relationship Id="rId142" Type="http://schemas.openxmlformats.org/officeDocument/2006/relationships/hyperlink" Target="http://www.legislation.act.gov.au/a/2012-42" TargetMode="External"/><Relationship Id="rId163" Type="http://schemas.openxmlformats.org/officeDocument/2006/relationships/hyperlink" Target="http://www.legislation.act.gov.au/a/2012-42" TargetMode="External"/><Relationship Id="rId184" Type="http://schemas.openxmlformats.org/officeDocument/2006/relationships/hyperlink" Target="http://www.legislation.act.gov.au/a/2009-49" TargetMode="External"/><Relationship Id="rId219" Type="http://schemas.openxmlformats.org/officeDocument/2006/relationships/hyperlink" Target="http://www.legislation.act.gov.au/sl/2015-27" TargetMode="External"/><Relationship Id="rId230" Type="http://schemas.openxmlformats.org/officeDocument/2006/relationships/hyperlink" Target="http://www.legislation.act.gov.au/sl/2015-27" TargetMode="External"/><Relationship Id="rId251" Type="http://schemas.openxmlformats.org/officeDocument/2006/relationships/hyperlink" Target="http://www.legislation.act.gov.au/a/2007-40" TargetMode="External"/><Relationship Id="rId25" Type="http://schemas.openxmlformats.org/officeDocument/2006/relationships/footer" Target="footer5.xml"/><Relationship Id="rId46" Type="http://schemas.openxmlformats.org/officeDocument/2006/relationships/hyperlink" Target="http://www.legislation.act.gov.au/a/1999-46/" TargetMode="External"/><Relationship Id="rId67" Type="http://schemas.openxmlformats.org/officeDocument/2006/relationships/hyperlink" Target="http://www.legislation.act.gov.au/a/2004-34/default.asp" TargetMode="External"/><Relationship Id="rId116" Type="http://schemas.openxmlformats.org/officeDocument/2006/relationships/hyperlink" Target="http://www.legislation.act.gov.au/cn/2015-18/default.asp" TargetMode="External"/><Relationship Id="rId137" Type="http://schemas.openxmlformats.org/officeDocument/2006/relationships/hyperlink" Target="http://www.legislation.act.gov.au/a/2012-42" TargetMode="External"/><Relationship Id="rId158" Type="http://schemas.openxmlformats.org/officeDocument/2006/relationships/hyperlink" Target="http://www.legislation.act.gov.au/sl/2015-27" TargetMode="External"/><Relationship Id="rId272" Type="http://schemas.openxmlformats.org/officeDocument/2006/relationships/hyperlink" Target="http://www.legislation.act.gov.au/a/2016-45" TargetMode="External"/><Relationship Id="rId293" Type="http://schemas.openxmlformats.org/officeDocument/2006/relationships/hyperlink" Target="http://www.legislation.act.gov.au/sl/2016-11" TargetMode="External"/><Relationship Id="rId302" Type="http://schemas.openxmlformats.org/officeDocument/2006/relationships/hyperlink" Target="http://www.legislation.act.gov.au/a/2007-40" TargetMode="External"/><Relationship Id="rId307" Type="http://schemas.openxmlformats.org/officeDocument/2006/relationships/hyperlink" Target="http://www.legislation.act.gov.au/a/2011-24" TargetMode="External"/><Relationship Id="rId323" Type="http://schemas.openxmlformats.org/officeDocument/2006/relationships/hyperlink" Target="http://www.legislation.act.gov.au/a/2015-33/default.asp" TargetMode="External"/><Relationship Id="rId328" Type="http://schemas.openxmlformats.org/officeDocument/2006/relationships/hyperlink" Target="http://www.legislation.act.gov.au/a/2016-45/default.asp" TargetMode="External"/><Relationship Id="rId344"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4-34/default.asp" TargetMode="External"/><Relationship Id="rId62" Type="http://schemas.openxmlformats.org/officeDocument/2006/relationships/hyperlink" Target="https://www.legislation.act.gov.au/a/2004-34/" TargetMode="External"/><Relationship Id="rId83" Type="http://schemas.openxmlformats.org/officeDocument/2006/relationships/hyperlink" Target="http://www.legislation.act.gov.au/a/2004-34/default.asp" TargetMode="External"/><Relationship Id="rId88" Type="http://schemas.openxmlformats.org/officeDocument/2006/relationships/footer" Target="footer7.xml"/><Relationship Id="rId111" Type="http://schemas.openxmlformats.org/officeDocument/2006/relationships/hyperlink" Target="http://www.legislation.act.gov.au/sl/2014-22"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sl/2015-27" TargetMode="External"/><Relationship Id="rId174" Type="http://schemas.openxmlformats.org/officeDocument/2006/relationships/hyperlink" Target="http://www.legislation.act.gov.au/sl/2016-11" TargetMode="External"/><Relationship Id="rId179" Type="http://schemas.openxmlformats.org/officeDocument/2006/relationships/hyperlink" Target="http://www.legislation.act.gov.au/sl/2016-11"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sl/2014-22" TargetMode="External"/><Relationship Id="rId190" Type="http://schemas.openxmlformats.org/officeDocument/2006/relationships/hyperlink" Target="http://www.legislation.act.gov.au/sl/2015-27" TargetMode="External"/><Relationship Id="rId204" Type="http://schemas.openxmlformats.org/officeDocument/2006/relationships/hyperlink" Target="http://www.legislation.act.gov.au/sl/2015-27" TargetMode="External"/><Relationship Id="rId220" Type="http://schemas.openxmlformats.org/officeDocument/2006/relationships/hyperlink" Target="http://www.legislation.act.gov.au/a/2018-45/default.asp" TargetMode="External"/><Relationship Id="rId225" Type="http://schemas.openxmlformats.org/officeDocument/2006/relationships/hyperlink" Target="http://www.legislation.act.gov.au/sl/2014-22" TargetMode="External"/><Relationship Id="rId241" Type="http://schemas.openxmlformats.org/officeDocument/2006/relationships/hyperlink" Target="http://www.legislation.act.gov.au/sl/2015-27" TargetMode="External"/><Relationship Id="rId246" Type="http://schemas.openxmlformats.org/officeDocument/2006/relationships/hyperlink" Target="http://www.legislation.act.gov.au/sl/2015-27" TargetMode="External"/><Relationship Id="rId267" Type="http://schemas.openxmlformats.org/officeDocument/2006/relationships/hyperlink" Target="http://www.legislation.act.gov.au/sl/2015-1" TargetMode="External"/><Relationship Id="rId288" Type="http://schemas.openxmlformats.org/officeDocument/2006/relationships/hyperlink" Target="http://www.legislation.act.gov.au/sl/2016-1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2004-34/default.asp" TargetMode="External"/><Relationship Id="rId106" Type="http://schemas.openxmlformats.org/officeDocument/2006/relationships/hyperlink" Target="http://www.legislation.act.gov.au/a/2011-24" TargetMode="External"/><Relationship Id="rId127" Type="http://schemas.openxmlformats.org/officeDocument/2006/relationships/hyperlink" Target="http://www.legislation.act.gov.au/sl/2014-22" TargetMode="External"/><Relationship Id="rId262" Type="http://schemas.openxmlformats.org/officeDocument/2006/relationships/hyperlink" Target="http://www.legislation.act.gov.au/sl/2015-27" TargetMode="External"/><Relationship Id="rId283" Type="http://schemas.openxmlformats.org/officeDocument/2006/relationships/hyperlink" Target="http://www.legislation.act.gov.au/sl/2015-27" TargetMode="External"/><Relationship Id="rId313" Type="http://schemas.openxmlformats.org/officeDocument/2006/relationships/hyperlink" Target="http://www.legislation.act.gov.au/sl/2014-17/default.asp" TargetMode="External"/><Relationship Id="rId318" Type="http://schemas.openxmlformats.org/officeDocument/2006/relationships/hyperlink" Target="http://www.legislation.act.gov.au/sl/2015-1/default.asp" TargetMode="External"/><Relationship Id="rId339"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8-45/default.asp" TargetMode="External"/><Relationship Id="rId143" Type="http://schemas.openxmlformats.org/officeDocument/2006/relationships/hyperlink" Target="http://www.legislation.act.gov.au/sl/2015-27" TargetMode="External"/><Relationship Id="rId148" Type="http://schemas.openxmlformats.org/officeDocument/2006/relationships/hyperlink" Target="http://www.legislation.act.gov.au/a/2012-42" TargetMode="External"/><Relationship Id="rId164" Type="http://schemas.openxmlformats.org/officeDocument/2006/relationships/hyperlink" Target="http://www.legislation.act.gov.au/sl/2015-27" TargetMode="External"/><Relationship Id="rId169" Type="http://schemas.openxmlformats.org/officeDocument/2006/relationships/hyperlink" Target="http://www.legislation.act.gov.au/a/2012-42" TargetMode="External"/><Relationship Id="rId185" Type="http://schemas.openxmlformats.org/officeDocument/2006/relationships/hyperlink" Target="http://www.legislation.act.gov.au/sl/2016-11" TargetMode="External"/><Relationship Id="rId33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49" TargetMode="External"/><Relationship Id="rId210" Type="http://schemas.openxmlformats.org/officeDocument/2006/relationships/hyperlink" Target="http://www.legislation.act.gov.au/sl/2014-22" TargetMode="External"/><Relationship Id="rId215" Type="http://schemas.openxmlformats.org/officeDocument/2006/relationships/hyperlink" Target="http://www.legislation.act.gov.au/sl/2014-22" TargetMode="External"/><Relationship Id="rId236" Type="http://schemas.openxmlformats.org/officeDocument/2006/relationships/hyperlink" Target="http://www.legislation.act.gov.au/sl/2015-27" TargetMode="External"/><Relationship Id="rId257" Type="http://schemas.openxmlformats.org/officeDocument/2006/relationships/hyperlink" Target="http://www.legislation.act.gov.au/a/2018-45/default.asp" TargetMode="External"/><Relationship Id="rId278" Type="http://schemas.openxmlformats.org/officeDocument/2006/relationships/hyperlink" Target="http://www.legislation.act.gov.au/a/2016-45" TargetMode="Externa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52" Type="http://schemas.openxmlformats.org/officeDocument/2006/relationships/hyperlink" Target="http://www.legislation.act.gov.au/a/2007-40" TargetMode="External"/><Relationship Id="rId273" Type="http://schemas.openxmlformats.org/officeDocument/2006/relationships/hyperlink" Target="http://www.legislation.act.gov.au/sl/2015-27" TargetMode="External"/><Relationship Id="rId294" Type="http://schemas.openxmlformats.org/officeDocument/2006/relationships/hyperlink" Target="http://www.legislation.act.gov.au/sl/2014-22" TargetMode="External"/><Relationship Id="rId308" Type="http://schemas.openxmlformats.org/officeDocument/2006/relationships/hyperlink" Target="http://www.legislation.act.gov.au/a/2012-42" TargetMode="External"/><Relationship Id="rId329" Type="http://schemas.openxmlformats.org/officeDocument/2006/relationships/hyperlink" Target="http://www.legislation.act.gov.au/a/2016-45/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sl/2002-28" TargetMode="External"/><Relationship Id="rId89" Type="http://schemas.openxmlformats.org/officeDocument/2006/relationships/footer" Target="footer8.xml"/><Relationship Id="rId112" Type="http://schemas.openxmlformats.org/officeDocument/2006/relationships/hyperlink" Target="http://www.legislation.act.gov.au/sl/2014-37" TargetMode="External"/><Relationship Id="rId133" Type="http://schemas.openxmlformats.org/officeDocument/2006/relationships/hyperlink" Target="http://www.legislation.act.gov.au/sl/2015-27" TargetMode="External"/><Relationship Id="rId154" Type="http://schemas.openxmlformats.org/officeDocument/2006/relationships/hyperlink" Target="http://www.legislation.act.gov.au/a/2012-42" TargetMode="External"/><Relationship Id="rId175" Type="http://schemas.openxmlformats.org/officeDocument/2006/relationships/hyperlink" Target="http://www.legislation.act.gov.au/a/2015-33" TargetMode="External"/><Relationship Id="rId340" Type="http://schemas.openxmlformats.org/officeDocument/2006/relationships/header" Target="header14.xml"/><Relationship Id="rId196" Type="http://schemas.openxmlformats.org/officeDocument/2006/relationships/hyperlink" Target="http://www.legislation.act.gov.au/sl/2015-27" TargetMode="External"/><Relationship Id="rId200" Type="http://schemas.openxmlformats.org/officeDocument/2006/relationships/hyperlink" Target="http://www.legislation.act.gov.au/sl/2014-22" TargetMode="External"/><Relationship Id="rId16" Type="http://schemas.openxmlformats.org/officeDocument/2006/relationships/header" Target="header1.xml"/><Relationship Id="rId221" Type="http://schemas.openxmlformats.org/officeDocument/2006/relationships/hyperlink" Target="http://www.legislation.act.gov.au/sl/2014-22" TargetMode="External"/><Relationship Id="rId242" Type="http://schemas.openxmlformats.org/officeDocument/2006/relationships/hyperlink" Target="http://www.legislation.act.gov.au/sl/2015-27" TargetMode="External"/><Relationship Id="rId263" Type="http://schemas.openxmlformats.org/officeDocument/2006/relationships/hyperlink" Target="http://www.legislation.act.gov.au/a/2011-24" TargetMode="External"/><Relationship Id="rId284" Type="http://schemas.openxmlformats.org/officeDocument/2006/relationships/hyperlink" Target="http://www.legislation.act.gov.au/sl/2014-22" TargetMode="External"/><Relationship Id="rId319" Type="http://schemas.openxmlformats.org/officeDocument/2006/relationships/hyperlink" Target="http://www.legislation.act.gov.au/sl/2015-1/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34" TargetMode="External"/><Relationship Id="rId123" Type="http://schemas.openxmlformats.org/officeDocument/2006/relationships/hyperlink" Target="http://www.legislation.act.gov.au/sl/2015-27" TargetMode="External"/><Relationship Id="rId144" Type="http://schemas.openxmlformats.org/officeDocument/2006/relationships/hyperlink" Target="http://www.legislation.act.gov.au/sl/2015-27" TargetMode="External"/><Relationship Id="rId330" Type="http://schemas.openxmlformats.org/officeDocument/2006/relationships/hyperlink" Target="http://www.legislation.act.gov.au/a/2017-25/default.asp" TargetMode="External"/><Relationship Id="rId90" Type="http://schemas.openxmlformats.org/officeDocument/2006/relationships/footer" Target="footer9.xml"/><Relationship Id="rId165" Type="http://schemas.openxmlformats.org/officeDocument/2006/relationships/hyperlink" Target="http://www.legislation.act.gov.au/sl/2016-11"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www.legislation.act.gov.au/sl/2015-27" TargetMode="External"/><Relationship Id="rId274" Type="http://schemas.openxmlformats.org/officeDocument/2006/relationships/hyperlink" Target="http://www.legislation.act.gov.au/a/2016-45" TargetMode="External"/><Relationship Id="rId295" Type="http://schemas.openxmlformats.org/officeDocument/2006/relationships/hyperlink" Target="http://www.legislation.act.gov.au/sl/2014-22" TargetMode="External"/><Relationship Id="rId309" Type="http://schemas.openxmlformats.org/officeDocument/2006/relationships/hyperlink" Target="http://www.legislation.act.gov.au/a/2012-4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0" TargetMode="External"/><Relationship Id="rId69" Type="http://schemas.openxmlformats.org/officeDocument/2006/relationships/hyperlink" Target="http://www.legislation.act.gov.au/a/2004-34/default.asp" TargetMode="External"/><Relationship Id="rId113" Type="http://schemas.openxmlformats.org/officeDocument/2006/relationships/hyperlink" Target="http://www.legislation.act.gov.au/sl/2015-1" TargetMode="External"/><Relationship Id="rId134" Type="http://schemas.openxmlformats.org/officeDocument/2006/relationships/hyperlink" Target="http://www.legislation.act.gov.au/a/2016-45" TargetMode="External"/><Relationship Id="rId320" Type="http://schemas.openxmlformats.org/officeDocument/2006/relationships/hyperlink" Target="http://www.legislation.act.gov.au/sl/2015-2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14-22" TargetMode="External"/><Relationship Id="rId176" Type="http://schemas.openxmlformats.org/officeDocument/2006/relationships/hyperlink" Target="http://www.legislation.act.gov.au/sl/2016-11" TargetMode="External"/><Relationship Id="rId197" Type="http://schemas.openxmlformats.org/officeDocument/2006/relationships/hyperlink" Target="http://www.legislation.act.gov.au/sl/2014-22" TargetMode="External"/><Relationship Id="rId341" Type="http://schemas.openxmlformats.org/officeDocument/2006/relationships/footer" Target="footer16.xml"/><Relationship Id="rId201" Type="http://schemas.openxmlformats.org/officeDocument/2006/relationships/hyperlink" Target="http://www.legislation.act.gov.au/sl/2015-27" TargetMode="External"/><Relationship Id="rId222" Type="http://schemas.openxmlformats.org/officeDocument/2006/relationships/hyperlink" Target="http://www.legislation.act.gov.au/sl/2014-22" TargetMode="External"/><Relationship Id="rId243" Type="http://schemas.openxmlformats.org/officeDocument/2006/relationships/hyperlink" Target="http://www.legislation.act.gov.au/sl/2015-27" TargetMode="External"/><Relationship Id="rId264" Type="http://schemas.openxmlformats.org/officeDocument/2006/relationships/hyperlink" Target="http://www.legislation.act.gov.au/sl/2014-22" TargetMode="External"/><Relationship Id="rId285" Type="http://schemas.openxmlformats.org/officeDocument/2006/relationships/hyperlink" Target="http://www.legislation.act.gov.au/sl/2014-22"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sl/2002-28" TargetMode="External"/><Relationship Id="rId103" Type="http://schemas.openxmlformats.org/officeDocument/2006/relationships/hyperlink" Target="http://www.legislation.act.gov.au/cn/2004-14/default.asp" TargetMode="External"/><Relationship Id="rId124" Type="http://schemas.openxmlformats.org/officeDocument/2006/relationships/hyperlink" Target="http://www.legislation.act.gov.au/sl/2015-27" TargetMode="External"/><Relationship Id="rId310" Type="http://schemas.openxmlformats.org/officeDocument/2006/relationships/hyperlink" Target="http://www.legislation.act.gov.au/a/2013-19" TargetMode="External"/><Relationship Id="rId70" Type="http://schemas.openxmlformats.org/officeDocument/2006/relationships/hyperlink" Target="http://www.legislation.act.gov.au/a/2004-3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2-42"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6-11" TargetMode="External"/><Relationship Id="rId331" Type="http://schemas.openxmlformats.org/officeDocument/2006/relationships/hyperlink" Target="http://www.legislation.act.gov.au/a/2017-25/default.asp" TargetMode="External"/><Relationship Id="rId1" Type="http://schemas.openxmlformats.org/officeDocument/2006/relationships/numbering" Target="numbering.xml"/><Relationship Id="rId212" Type="http://schemas.openxmlformats.org/officeDocument/2006/relationships/hyperlink" Target="http://www.legislation.act.gov.au/sl/2015-27" TargetMode="External"/><Relationship Id="rId233" Type="http://schemas.openxmlformats.org/officeDocument/2006/relationships/hyperlink" Target="http://www.legislation.act.gov.au/sl/2015-27" TargetMode="External"/><Relationship Id="rId254" Type="http://schemas.openxmlformats.org/officeDocument/2006/relationships/hyperlink" Target="http://www.legislation.act.gov.au/a/2016-4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15-27" TargetMode="External"/><Relationship Id="rId275" Type="http://schemas.openxmlformats.org/officeDocument/2006/relationships/hyperlink" Target="http://www.legislation.act.gov.au/a/2012-42" TargetMode="External"/><Relationship Id="rId296" Type="http://schemas.openxmlformats.org/officeDocument/2006/relationships/hyperlink" Target="http://www.legislation.act.gov.au/sl/2014-22" TargetMode="External"/><Relationship Id="rId300" Type="http://schemas.openxmlformats.org/officeDocument/2006/relationships/hyperlink" Target="http://www.legislation.act.gov.au/sl/2015-2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34/default.asp" TargetMode="External"/><Relationship Id="rId135" Type="http://schemas.openxmlformats.org/officeDocument/2006/relationships/hyperlink" Target="http://www.legislation.act.gov.au/sl/2014-22" TargetMode="External"/><Relationship Id="rId156" Type="http://schemas.openxmlformats.org/officeDocument/2006/relationships/hyperlink" Target="http://www.legislation.act.gov.au/sl/2015-27" TargetMode="External"/><Relationship Id="rId177" Type="http://schemas.openxmlformats.org/officeDocument/2006/relationships/hyperlink" Target="http://www.legislation.act.gov.au/a/2009-49"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sl/2015-27" TargetMode="External"/><Relationship Id="rId342" Type="http://schemas.openxmlformats.org/officeDocument/2006/relationships/header" Target="header15.xm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4-22" TargetMode="External"/><Relationship Id="rId244" Type="http://schemas.openxmlformats.org/officeDocument/2006/relationships/hyperlink" Target="http://www.legislation.act.gov.au/sl/2015-27" TargetMode="External"/><Relationship Id="rId18" Type="http://schemas.openxmlformats.org/officeDocument/2006/relationships/footer" Target="footer1.xml"/><Relationship Id="rId39" Type="http://schemas.openxmlformats.org/officeDocument/2006/relationships/image" Target="media/image2.wmf"/><Relationship Id="rId265" Type="http://schemas.openxmlformats.org/officeDocument/2006/relationships/hyperlink" Target="http://www.legislation.act.gov.au/sl/2014-22" TargetMode="External"/><Relationship Id="rId286" Type="http://schemas.openxmlformats.org/officeDocument/2006/relationships/hyperlink" Target="http://www.legislation.act.gov.au/a/2012-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40" TargetMode="External"/><Relationship Id="rId125" Type="http://schemas.openxmlformats.org/officeDocument/2006/relationships/hyperlink" Target="http://www.legislation.act.gov.au/a/2012-42" TargetMode="External"/><Relationship Id="rId146" Type="http://schemas.openxmlformats.org/officeDocument/2006/relationships/hyperlink" Target="http://www.legislation.act.gov.au/sl/2015-27" TargetMode="External"/><Relationship Id="rId167" Type="http://schemas.openxmlformats.org/officeDocument/2006/relationships/hyperlink" Target="http://www.legislation.act.gov.au/sl/2016-11"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a/2013-19" TargetMode="External"/><Relationship Id="rId332" Type="http://schemas.openxmlformats.org/officeDocument/2006/relationships/header" Target="header10.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sl/2014-22"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45/default.asp" TargetMode="External"/><Relationship Id="rId276" Type="http://schemas.openxmlformats.org/officeDocument/2006/relationships/hyperlink" Target="http://www.legislation.act.gov.au/sl/2015-27" TargetMode="External"/><Relationship Id="rId297" Type="http://schemas.openxmlformats.org/officeDocument/2006/relationships/hyperlink" Target="http://www.legislation.act.gov.au/sl/2014-22" TargetMode="External"/><Relationship Id="rId40" Type="http://schemas.openxmlformats.org/officeDocument/2006/relationships/hyperlink" Target="http://www.legislation.act.gov.au/a/2004-34/default.asp" TargetMode="External"/><Relationship Id="rId115" Type="http://schemas.openxmlformats.org/officeDocument/2006/relationships/hyperlink" Target="http://www.legislation.act.gov.au/a/2015-21/default.asp"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a/2012-42" TargetMode="External"/><Relationship Id="rId178" Type="http://schemas.openxmlformats.org/officeDocument/2006/relationships/hyperlink" Target="http://www.legislation.act.gov.au/a/2009-49" TargetMode="External"/><Relationship Id="rId301" Type="http://schemas.openxmlformats.org/officeDocument/2006/relationships/hyperlink" Target="http://www.legislation.act.gov.au/sl/2016-11" TargetMode="External"/><Relationship Id="rId322" Type="http://schemas.openxmlformats.org/officeDocument/2006/relationships/hyperlink" Target="http://www.legislation.act.gov.au/a/2015-33/default.asp" TargetMode="External"/><Relationship Id="rId343" Type="http://schemas.openxmlformats.org/officeDocument/2006/relationships/footer" Target="footer17.xml"/><Relationship Id="rId61" Type="http://schemas.openxmlformats.org/officeDocument/2006/relationships/hyperlink" Target="http://www.legislation.act.gov.au/a/1964-13" TargetMode="External"/><Relationship Id="rId82" Type="http://schemas.openxmlformats.org/officeDocument/2006/relationships/hyperlink" Target="http://www.legislation.act.gov.au/a/2004-34/default.asp" TargetMode="Externa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4-22" TargetMode="External"/><Relationship Id="rId19" Type="http://schemas.openxmlformats.org/officeDocument/2006/relationships/footer" Target="footer2.xml"/><Relationship Id="rId224" Type="http://schemas.openxmlformats.org/officeDocument/2006/relationships/hyperlink" Target="http://www.legislation.act.gov.au/a/2018-45/default.asp" TargetMode="External"/><Relationship Id="rId245" Type="http://schemas.openxmlformats.org/officeDocument/2006/relationships/hyperlink" Target="http://www.legislation.act.gov.au/sl/2015-27" TargetMode="External"/><Relationship Id="rId266" Type="http://schemas.openxmlformats.org/officeDocument/2006/relationships/hyperlink" Target="http://www.legislation.act.gov.au/sl/2014-37" TargetMode="External"/><Relationship Id="rId287" Type="http://schemas.openxmlformats.org/officeDocument/2006/relationships/hyperlink" Target="http://www.legislation.act.gov.au/sl/2015-2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9-49" TargetMode="External"/><Relationship Id="rId126" Type="http://schemas.openxmlformats.org/officeDocument/2006/relationships/hyperlink" Target="http://www.legislation.act.gov.au/a/2012-42"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6-11" TargetMode="External"/><Relationship Id="rId312" Type="http://schemas.openxmlformats.org/officeDocument/2006/relationships/hyperlink" Target="http://www.legislation.act.gov.au/sl/2014-17/default.asp" TargetMode="External"/><Relationship Id="rId333" Type="http://schemas.openxmlformats.org/officeDocument/2006/relationships/header" Target="header11.xml"/><Relationship Id="rId51" Type="http://schemas.openxmlformats.org/officeDocument/2006/relationships/hyperlink" Target="http://www.legislation.act.gov.au/a/2001-1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4-34" TargetMode="External"/><Relationship Id="rId189" Type="http://schemas.openxmlformats.org/officeDocument/2006/relationships/hyperlink" Target="http://www.legislation.act.gov.au/sl/2016-11" TargetMode="External"/><Relationship Id="rId3" Type="http://schemas.openxmlformats.org/officeDocument/2006/relationships/settings" Target="settings.xml"/><Relationship Id="rId214" Type="http://schemas.openxmlformats.org/officeDocument/2006/relationships/hyperlink" Target="http://www.legislation.act.gov.au/a/2018-45/default.asp" TargetMode="External"/><Relationship Id="rId235" Type="http://schemas.openxmlformats.org/officeDocument/2006/relationships/hyperlink" Target="http://www.legislation.act.gov.au/sl/2015-27" TargetMode="External"/><Relationship Id="rId256" Type="http://schemas.openxmlformats.org/officeDocument/2006/relationships/hyperlink" Target="http://www.legislation.act.gov.au/sl/2015-27" TargetMode="External"/><Relationship Id="rId277" Type="http://schemas.openxmlformats.org/officeDocument/2006/relationships/hyperlink" Target="http://www.legislation.act.gov.au/a/2015-33" TargetMode="External"/><Relationship Id="rId298" Type="http://schemas.openxmlformats.org/officeDocument/2006/relationships/hyperlink" Target="http://www.legislation.act.gov.au/sl/20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14753</Words>
  <Characters>73267</Characters>
  <Application>Microsoft Office Word</Application>
  <DocSecurity>0</DocSecurity>
  <Lines>2104</Lines>
  <Paragraphs>1380</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87134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R17</cp:keywords>
  <dc:description/>
  <cp:lastModifiedBy>Moxon, KarenL</cp:lastModifiedBy>
  <cp:revision>4</cp:revision>
  <cp:lastPrinted>2018-12-09T23:02:00Z</cp:lastPrinted>
  <dcterms:created xsi:type="dcterms:W3CDTF">2019-06-28T04:39:00Z</dcterms:created>
  <dcterms:modified xsi:type="dcterms:W3CDTF">2019-06-28T04:39:00Z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11/12/18</vt:lpwstr>
  </property>
  <property fmtid="{D5CDD505-2E9C-101B-9397-08002B2CF9AE}" pid="6" name="StartDt">
    <vt:lpwstr>11/12/18</vt:lpwstr>
  </property>
  <property fmtid="{D5CDD505-2E9C-101B-9397-08002B2CF9AE}" pid="7" name="DMSID">
    <vt:lpwstr>988449</vt:lpwstr>
  </property>
  <property fmtid="{D5CDD505-2E9C-101B-9397-08002B2CF9AE}" pid="8" name="CHECKEDOUTFROMJMS">
    <vt:lpwstr/>
  </property>
  <property fmtid="{D5CDD505-2E9C-101B-9397-08002B2CF9AE}" pid="9" name="JMSREQUIREDCHECKIN">
    <vt:lpwstr/>
  </property>
</Properties>
</file>